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910a" w14:textId="1a091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11 января 2002 года N 41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2004 года N 89. Утратило силу постановлением Правительства РК от 29 декабря 2007 года N 1400.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27 января 2004 года N 89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утратило силу постановлением Правительства РК от 29 декабря 2007 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1400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 1 января 2008 года).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 "О системе оплаты труда работников государственных учреждений, не являющихся государственными служащими, и работников казенных предприятий" (САПП Республики Казахстан, 2002 г., N 2-3, ст. 14) следующие дополнения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"должностные оклады (ставки)" дополнить словом "(ДО)";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"базового должностного оклада" дополнить словом "(БДО),";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слова "премировать" дополнить словами ", устанавливать стимулирующие надбавки к должностным окладам";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"их работы" дополнить словами ", а также оказывать материальную помощь";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Реестре должностей работников государственных учреждений, не являющихся государственными служащими, и работников казенных предприятий по категориям,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категорий G: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"G-1":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"судебной экспертизы," дополнить словами "судебной медицины, технической защиты информации, подготовки и повышения квалификации специалистов в области информационной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"G-2":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после слов "судебной экспертизы," дополнить словами "судебной медицины, технической защиты информации, подготовки и повышения квалификации специалистов в области информационной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категории "G-3" и в абзаце третьем категории "G-4" слова "технической защиты информации,"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"G-16":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 "социальный работник" дополнить словами "по уходу";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приложения 2, 4, 5, 6, 7, 8, 9, 10, 11, 12, 13, 14, 15 к указанному постановлению изложить в новой редакции согласно приложениям 1, 2, 3, 4, 5, 6, 7, 8, 9, 10, 11, 12, 13 к настоящему постановлению;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приложении 16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"Размер надбавок от должностного оклада":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 должностного оклада"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слова "Не более 30 %" заменить словами "Не более 50 %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приложении 17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дополнить словами "подготовки и повышения квалификации специалистов в области информационной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графы 2 "Наименование профессий, должностей, категорий работников", после слов "Центр технической защиты информации," дополнить словами "Центр подготовки и повышения квалификации специалистов в области информационной безопасности";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3 "Виды надбавок":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"Виды доплат и надбавок";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дополнить словами "(за ограничение в некоторых правах в связи с допуском к государственным секретам и дополнительную ответственность)";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"Размеры надбавок от должностного оклада":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"Размеры доплат и надбавок";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слова "Не более 50 %" заменить словами "Не более 60 %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"15 %" заменить словами "25 %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приложении 18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"Размеры надбавок от должностного оклада":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"от должностного оклада"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1, слова "До 50 %" заменить словами "До 60 %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2, цифры "15 %" заменить словами "25 %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приложении 19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4 "Размеры повышения, доплат и надбавок":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"12-24 %" заменить словами "22-34 %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"10 %" заменить словами "20 %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"20 %" заменить словами "30 %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"25 %" заменить словами "35 % от БДО";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"10 %" заменить словами "20 % от БДО".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 1 января 2004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Коэффициенты для исчисления должностных окладов (ставок)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работников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Катего-!              Стаж работы по специальности в годах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рия    !-----------------------------------------------------------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долж-  ! до ! с 1! с 2! с 3! с 5! с 7 ! с 9 ! с 11! с 14!с 17 !свы-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ностей !года!до 2!до 3!до 5!до 7!до 9 !до 11!до 14!до 17!до 20!ше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соот-!    !    !    !    !    !     !     !     !     !     !20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ветст- !    !    !    !    !    !     !     !     !     !     !лет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вии с  !    !    !    !    !    !     !     !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Реест- !    !    !    !    !    !     !     !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ром    !    !    !    !    !    !     !     !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Категория F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F-l     5,68 5,79 5,91 6,03 6,16  6,30  6,42  6,55  6,67  6,74 6,81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F-2     5,28 5,38 5,49 5,61 5,73  5,86  5,97  6,09  6,20  6,27 6,33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F-3     4,93 5,03 5,13 5,24 5,35  5,47  5,58  5,68  5,79  5,85 5,91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F-4     4,51 4,60 4,69 4,79 4,89  5,00  5,10  5,20  5,30  5,36 5,41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F-5     4,20 4,28 4,37 4,46 4,56  4,66  4,75  4,84  4,93  4,99 5,04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F-6     3,95 4,03 4,11 4,20 4,29  4,38  4,47  4,55  4,64  4,69 4,74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F-7     3,71 3,78 3,86 3,94 4,03  4,11  4,20  4,28  4,36  4,41 4,45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F-8     3,50 3,57 3,64 3,72 3,80  3,88  3,96  4,03  4,11  4,16 4,20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F-9     3,25 3,31 3,38 3,45 3,53  3,60  3,68  3,75  3,82  3,86 3,90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F-10    3,04 3,10 3,16 3,23 3,30  3,37  3,44  3,50  3,57  3,61 3,65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F-ll    2,81 2,86 2,92 2,98 3,05  3,12  3,18  3,24  3,30  3,34 3,37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F-12    2,62 2,67 2,73 2,78 2,84  2,91  2,96  3,02  3,08  3,11 3,14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F-13    2,45 2,50 2,55 2,60 2,66  2,72  2,77  2,82  2,88  2,91 2,94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F-14    2,27 2,31 2,36 2,41 2,46  2,52  2,57  2,62  2,67  2,70 2,72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F-15    2,11 2,15 2,20 2,24 2,29  2,34  2,39  2,43  2,48  2,51 2,53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F-16    2,01 2,05 2,09 2,14 2,18  2,23  2,27  2,32  2,36  2,39 2,41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F-17    1,89 1,93 1,97 2,01 2,05  2,10  2,14  2,18  2,22  2,24 2,27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Категория G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G-l     3,30 3,36 3,43 3,50 3,58  3,66  3,73  3,80  3,87  3,92 3,96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G-2     3,07 3,13 3,19 3,26 3,33  3,40  3,47  3,53  3,60  3,64 3,68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G-3     2,86 2,92 2,98 3,04 3,11  3,17  3,24  3,30  3,36  3,40 3,43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G-4     2,62 2,67 2,72 2,78 2,84  2,90  2,96  3,02  3,08  3,11 3,14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G-5     2,44 2,48 2,53 2,59 2,64  2,70  2,76  2,81  2,86  2,89 2,92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G-6     2,29 2,34 2,39 2,44 2,49  2,54  2,59  2,64  2,69  2,72 2,75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G-7     2,15 2,19 2,24 2,29 2,33  2,39  2,43  2,48  2,53  2,56 2,58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G-8     2,03 2,07 2,11 2,16 2,20  2,25  2,30  2,34  2,38  2,41 2,43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G-9     1,89 1,92 1,96 2,01 2,05  2,09  2,14  2,18  2,22  2,24 2,26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G-10    1,78 1,81 1,85 1,89 1,93  1,97  2,01  2,05  2,09  2,11 2,13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G-ll    1,65 1,69 1,72 1,76 1,80  1,83  1,87  1,91  1,94  1,96 1,98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G-12    1,55 1,58 1,62 1,65 1,69  1,72  1,76  1,79  1,82  1,84 1,86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G-13    1,45 1,48 1,51 1,54 1,57  1,61  1,64  1,67  1,70  1,72 1,74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G-14    1,36 1,39 1,42 1,44 1,48  1,51  1,54  1,57  1,60  1,62 1,63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G-15    1,27 1,29 1,32 1,35 1,38  1,41  1,44  1,46  1,49  1,51 1,52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G-16    1,19 1,21 1,24 1,26 1,29  1,32  1,34  1,37  1,39  1,41 1,42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G-17    1,10 1,12 1,14 1,16 1,19  1,22  1,24  1,26  1,29  1,30 1,31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для исчисления должностных окладов (ставок) спасателей профессиональных аварийно-спасательных служб и формирований устанавливается на уровне коэффициента соответствующей категории должностей при стаже работы по специальности "до года", ввиду того, что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27 марта 1997 года "Об аварийно-спасательных службах и статусе спасателей" установлена надбавка за выслугу лет в процентах к должностному окладу.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 Доплаты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государственных учреждений и казенных предприятий образования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 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           ! доплаты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Учителям, преподава-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 и другим ра-   классное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ботникам:            руководство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1-4 классов          (руковод-   25% от БДО 1999 года "Об 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5-11 (12) классов    ство груп-  30% от БДО зовании"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средних и начальных  пой)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учебных заведений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проверку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тетрадей  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письмен-             1999 года "Об 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ных работ              зовании"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Учителям 1-4     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Учителям казахского              25% от БДО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других националь-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языков в школах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(классах) с русским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языком обучения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русского языка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школах (классах)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национальными язы-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ками обучения, веду-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эти предметы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1-4 классах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Учителям 5-11 (12)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классов, преподавате-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школ, средних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фессиональных учеб-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заведений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проверку письменных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казахскому, рус-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языкам,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национальным языкам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литературе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по математике, химии,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физике, биологии,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иностранному языку,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стенографии, черче-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нию, конструирова-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нию,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механике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Учителям, преподава-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телям, мастерам      заведование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производственного    учебными  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обучения и другим    кабинетами             1999 года "Об 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работникам, ведущим  (лаборато-             зовании"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преподаватель-       риями, мас-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скую работу, за за-  терскими,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ведование учебными  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кабинетами (лабора-  консульта-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ториями, мастер-     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скими, учебно-кон-   пунктами)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сультативными пунк-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тами):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школах и школах-               20% от БДО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интернатах, детских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средних и                      Не более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начальных профес- 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сиональных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заведениях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 наличии комбини-             30% от БДО Доплата производится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рованных мастерских                         только за те учебные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кабинеты (лаборато-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рии, мастерские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учебно-консульта-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тивные пункты),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которые аттестованы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типовым перечнем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учебного оборудова-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ния и предусмотрены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учебным планом).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совмещение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должностей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(расширение            1999 года "Об 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зоны обслу-            зовании; от 10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живания)               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труде </w:t>
      </w:r>
      <w:r>
        <w:rPr>
          <w:rFonts w:ascii="Times New Roman"/>
          <w:b w:val="false"/>
          <w:i w:val="false"/>
          <w:color w:val="000000"/>
          <w:sz w:val="28"/>
        </w:rPr>
        <w:t>
 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лике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Преподавателям, учи-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 и другим  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ний образования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заведование вечер-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ним, заочным отде-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лениями, отделением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специальности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Директору за руко- 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водство классами с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очно-заочной формой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обучения, работаю-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щей молодежи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дневных общеобразо-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вательных школах,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вечерних (сменных)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средних общеобразо-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вательных школах;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педагогическим ра- 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 за руковод-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ство школой (клас-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сами), в том числе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музыкальной, худо-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жественной школой,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школой искусств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т.д., в которой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должность директора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 предусмотрена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музыкальных шко- 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лах-семилетках, шко-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лах искусств и худо-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жественных школах,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которых должность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заместителя дирек-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тора по учебной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боте не предусмот-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рена, учителю, 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ществляющему руко-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водство учебной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Учителям, препода- 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вателям и другим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 за работу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библиотечным фон-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 учебников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зависимости от коли-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чества экземпляров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учебников в школах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всех типов и 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нований, школах-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интернатах, профес-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сиональных школах,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где должность биб-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лиотекаря не предус-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мотрена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Библиотечным работ-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 учреждений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за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ту с библиотечным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фондом учебников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Директорам (педаго-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гическим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школ, где должности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директоров не пре-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дусмотрены) школ,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школ-интернатов всех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типов и наименований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(лицеев, гимназий),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 также средних му-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зыкальных и худо-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жественных школ,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хоровых, хореогра-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фических колледжей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устанавливается доп-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лата за заведование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интернатом при учеб-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 заведении,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случае, если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ность заведующего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интернатом не пре-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дусмотрена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В организациях обра-             45%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зования педагогичес-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ким работникам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проведение внеклас-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сной работы по прог-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рамме здорового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образа жизни детей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школах, школах-ин-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тернатах всех типов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наименований,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школах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педагогическим ра-               60%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 в школах-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интернатах для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тей-сирот и детей,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оставшихся без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печения родителей,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детских домах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 дошкольного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возраста и детских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домах смешанного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типа (в целом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школу-интернат,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детский дом)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В учреждениях обра-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зования, где не                  3,5%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предусмотрена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ность специалиста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обслуживанию компью-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терной техники, учи-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телям, преподавате-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 или другим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ботникам, на которых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возложена обязан-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ность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компьютерной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ки, за каждый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тающий компьютер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8) Преподавателям, учи-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телям, мастерам   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обучения и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работникам, ведущим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преподавательскую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работу за руковод-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ство методическими,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цикловыми и предмет-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ными комиссиями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9) Директорам или   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заместителям дирек-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торов школ, на кото-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рых возложено руко-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водство работой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продленного дня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10) Старшим воспитате-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 интернатных   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организаций, домов-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интернатов,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заций для детей-си-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рот и детей, остав-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шихся без попечения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родителей,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временной изоляции,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адаптации и реабили-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тации несовершенно-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летних и воспита-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тельных колоний,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специальных профес-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сиональных школ,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детей и подрост-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ков с девиантным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поведением, нуждаю-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щихся в особых усло-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виях воспитания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особые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   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труда                  1999 года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образовании"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Педагогическим ра-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школ-интернатов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Руководителям      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учебно-воспита- 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общего типа, где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имеется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двух групп (классов)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специального назна-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чения с учащимися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(воспитанниками,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детьми) с ограничен-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ными возможностями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развитии, нуждающи-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мися в длительном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лечении, в особых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условиях воспитания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За работу с детьми и             Не более   Перечень работников,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подростками с ог-                30% от БДО которым производятся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раниченными возмож-                         доплаты к должност-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ностями в развитии и                        ным окладам,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обучении, а также                           размер определяются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нуждающимися в осо-                         в зависимости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бых условиях воспи-                         степени продолжи-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тания или в длитель-                        тельности общения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 лечении                                 их с указанной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категорией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4) За работу в центрах                         (воспитанников,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временной изоляции,                         детей).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адаптации и реабили-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тации несовершенно-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летних и воспита-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тельных колониях,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школах, школах,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вечерних (сменных)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средних общеобразо-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вательных школах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учебно-консульта-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ционных пунктах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учреждениях и воспи-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тательных колониях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учреждениях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детей и подрост-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ков с девиантным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поведением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За работу в спе-               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циальных учебно-вос-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питательных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ниях закрытого типа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За работу с детьми-              30% от БДО В детских домах,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сиротами и детьми,                          детских домах-интер-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оставшимися без                             натах, школах-интер-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попечения родителей                         натах для детей-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сирот и детей,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оставшихся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попечения родителей,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в домах-интерна-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тах, домах ребенка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(классах, группах)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контингентом детей,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имеющих недостатки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физическом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умственном развитии,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нуждающихся в дли-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тельном лечении,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задержкой психи-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ческого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доплаты устанавли-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ваются по двум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основаниям (за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работу с детьми-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сиротами и детьми,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оставшимися без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попечения родителей,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за работу с детьми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 ограниченными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возможностями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развитии и обуче-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нии).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Помощникам воспита-              34%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телей детских 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работу с дезин-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фицирующими средст-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углубленное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изучение  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отдельных              1999 года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предметов              образовании"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профильного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В специализированных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школах и школах-ин-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тернатах для одарен-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детей: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директорам и замес- 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тителям директоров;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преподавателям по   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предметам профиль-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направления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учителям общеобра-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зовательных школ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школ-интернатов всех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типов и наименований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(классов, классов-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комплектов и учебно-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консультационных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пунктов), располо-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женных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местности и поселках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городского типа,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государственным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национальными язы-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ками обучения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часы занятий по рус-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языку в 1-11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(12) классах и лите-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ратуре в 5-11 (12)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преподавателям орга-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низаций начального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среднего профессио-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(групп, отделений,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учебно-консультатив-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пунктов) с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дарственным и нацио-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нальными языками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обучения, располо-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женных в сельской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местности и поселках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городского типа,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часы занятий по рус-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языку и лите-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ратуре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учителям арабского,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китайского и пер-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сидского языков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общеобразовательных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учителям и препода-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вателям общеобразо-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вательных школ,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школ-интернатов,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 началь-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с рус-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ским или другим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языком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(классов, групп),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которые ведут заня-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тия по государствен-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ному и национальным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языкам и литературе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Педагогическим ра-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 по предме-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там профильного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направления учебных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заведений (классов,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групп) с углубленным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изучением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предметов, директо-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рам и заместителям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педагогическим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ботникам, работающим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режиме инноваций,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экспериментов (ли-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цеи, гимназии, тех-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нические лицеи,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учебно-воспитатель-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ные комплексы 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школьного и общеобра-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зовательного направ-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ления), а также дет-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ских дошкольных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организациях, в 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торых работа по вос-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питанию детей ведет-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ся на иностранном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языке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Педагогическим ра-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 государст-  ученую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венных учреждений    степень   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за уче-                         1999 года "Об обра-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ные степени:                                зовании".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устанавливается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наличии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вующего диплома,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выданного уполномо-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ченным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области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научных кадров выс-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1 МРЗП*    шей квалификации,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производится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основной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 МРЗП*    Данные 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работникам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ций устанавливаются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случае, если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деятельность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руководящих и педа-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гогических должнос-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тях по профилю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совпадает с имеющей-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ся ученой степенью.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классах школ и школ-интернатов (кроме специальных коррекционных организаций для детей с ограниченными возможностями в развитии и обучении) с числом менее 15 учащихся (воспитанников) доплаты к должностным окладам (ставкам) за классное руководство и проверку письменных работ производятся в размере 50 процентов от соответствующих доплат. Данный порядок применяется также при делении классов на подгруппы.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За время работы в период осенних, зимних, весенних и летних каникул учащихся оплата труда педагогических работников производится из расчета заработной платы, установленной при тарификации, предшествовавшей началу каникул.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Установленные в настоящем приложении доплаты и надбавки распространяются на руководящих и педагогических работников специализированных отделений детско-юношеских спортивных школ, специализированных детско-юношеских школ олимпийского резерва, специализированных детско-юношеских спортивно-технических школ, колледжей спорта, школ-интернатов для одаренных в спорте детей, школ высшего спортивного мастерства, на педагогических работников государственных учреждений и казенных предприятий социального обеспечения, здравоохранения, культуры, на педагогических работников, не имеющих воинских и специальных званий, государственных учреждений и казенных предприятий системы органов внутренних дел, уголовно-исполнительной системы Министерства юстиции Республики Казахстан, системы органов национальной безопасности и Министерства обороны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*МРЗП - минимальный размер месячной заработной платы, установленный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Доплаты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 высшего образования и науки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 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           ! доплаты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ученую                 Законами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степень                Казахстан от 7 июня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1999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обра-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Научным работникам,                         зовании", от 9 июля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выполняющим государ-                        2001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науке </w:t>
      </w:r>
      <w:r>
        <w:rPr>
          <w:rFonts w:ascii="Times New Roman"/>
          <w:b w:val="false"/>
          <w:i w:val="false"/>
          <w:color w:val="000000"/>
          <w:sz w:val="28"/>
        </w:rPr>
        <w:t>
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ственный заказ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имеющим ученую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степень: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 МРЗП*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1 МРЗП*    устанавливается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наличии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Педагогическим ра-                          вующего диплома,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 высших                             выданного уполномо-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учебных заведений                           ченным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(кроме работников,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привлекаемых к про-                         в области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ведению учебных за-                         научных кадров выс-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нятий на условиях                           шей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почасовой оплаты),                          производится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имеющим ученую                              основной работе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степень: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 МРЗП*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1 МРЗП*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Доцентам клинических Доплата за  50% в раз-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кафедр медицинских   выполнение  мере ДО    устанавливается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высших учебных заве- лечебно-    врача      должностного оклада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дений и институтов   диагнос-               врача, имеющего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повышения квалифика- тической               соответствующую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ции и переподготовки работы                 квалификационную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кадров и медицинских                        категорию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факультетов универ-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ситетов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Ассистентам клини-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ческих кафедр меди-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цинских высших учеб-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заведений и 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ститутов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переподготовки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кадров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Работникам из числа  Доплата за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профессорско-препо-  заведование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давательского сос-   кафедрой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тава, не имеющим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ученой степени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Высококвалифициро-   Доплата за 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ванным рабочим,      особые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постоянно занятым на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особо сложных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ответственных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Ректорам, проректорам по учебной, научной и лечебной работе, заведующим кафедр, профессорам медицинских высших учебных заведений и институтов повышения квалификации и переподготовки кадров производится доплата за выполнение лечебно-диагностической работы в клиниках и других учреждениях здравоохранения, являющихся клиническими базами, как консультантам согласно приложению 20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11 января 2002 года N 41.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*МРЗП - минимальный размер месячной заработной платы, установленный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Доплаты и надбавки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   здравоохранения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 Доплата   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работникам,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занятым на             Казахстан от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тяжелых                декабря 1999 года "О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труде в Республике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тяжелых)               Казахстан" 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физических             основании списка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и              (перечня)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с              водств, цехов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               фессий и должностей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с вредными условиями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вредными)              труда,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опасными             уполномоченным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ном по труду, 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опасными)              плата устанавливается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условиями              всем медицинским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труда                  фармацевтическим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работникам незави-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симо от наименования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должностей и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ностей, приравненных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 ним. Другим работ-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никам доплата уста-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навливается руково-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дителем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здравоохранения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зависимости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степени участия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работе с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(особо вредными)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опасными (особо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опасными) условиями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труда,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результатов аттеста-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ции рабочих мест.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Работникам организа-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(подразделений)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здравоохранения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медицинским работ-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образования (ста-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ционарного и амбу-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латорного типа)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лечение, реабилита-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цию, оздоровление: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 с туберкулез-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интоксикацией,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малыми и затухаю-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щими формами тубер-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кулеза; дефектами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физического разви-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тия, нарушениями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статодинамических,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сенсорных функций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функций выделения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без нарушения пси-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хики; больных (не-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зависимо от возрас-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та), страдающих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инфекционно-парази-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тарными, кожно-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венерологическими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заболеваниями,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гериатрическими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отклонениями (хос-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пис, дом сестрин-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ского ухода),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психотерапевтичес-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кого профиля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Работникам организа-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их структурных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подразделений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лечение ожоговых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больных,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экспресс-лаборато-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рии, входящей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состав анестезиоло-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гии и реанимации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 с острыми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отравлениями подраз-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деления всех профи-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лей, в работе кото-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рых используются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постоянная рентгено-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лучевая (УЗИ) диаг-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ностика, лечение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визуальный контроль,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ударноволновое дис-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танционное дробление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камней, физиотера-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певтические, баль-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нео-грязелечебные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процедуры, эндоско-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пия, длительное 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менение химиотера-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певтических препа-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ратов, плазмоферез,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гемосорбция и гемо-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диализ; отделения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гнойной хирургии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всех профилей,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педиатрические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новорожденных и 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доношенных, невроло-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гические для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нарушением мозго-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вого кровообращения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Работникам организа-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(подразделений)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здравоохранения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заготовке и хранению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замороженном сос-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тоянии крови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компонентов и кост-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мозга, отделе-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 (кабинетов)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лечебного плазмофе-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реза, гемосорбции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гемодиализа, меди-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цинским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(ведомствен-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ных)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работающим в усло-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виях резкого перепа-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 атмосферного дав-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 или с исполь-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зованием его элемен-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тов, вольеры, меди-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цинских пунктов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вокзалах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Работникам санитар-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но-эпидемиологичес-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ких служб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Работникам за работу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возбудителями осо-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 опасных инфекций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материалами потен-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циально зараженными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Аральского и Каза-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линского районов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Кызылординской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Работникам организа-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медицинским работ-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 в других уч-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реждениях (подразде-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лениях) за лечение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обслуживание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поражением 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ральной, перифери-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ческой нервной сис-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темы и дефектами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умственного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нарушением психики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 т.ч. для детей);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травмами вследствие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острого алкогольного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отравления или пси-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хоза; с кожвенери-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ческими заболева-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ниями, подлежащих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охране силами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разделений полиции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Работникам психиат- 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рических, психонев-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рологических, пси-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хиатрических 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типа с интенсивным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наблюдением, нарко-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логических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(подразделений),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лечебно-производ-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ственных (трудовых)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мастерских при пси-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хиатрических (психо-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неврологических)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учреждениях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охранения и в домах-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интернатах; в под-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собных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хозяйствах при пси-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хиатрических (психо-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неврологических) уч-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реждениях, психонев-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рологических домах-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интернатах и детских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домах-интернатах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 с дефектами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умственного разви-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тия, 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отделений, кабинетов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палат, не предназна-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ченных для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профильных больных;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отделений, палат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кабинетов для лече-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 психических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 и лиц, стра-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дающих алкоголизмом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наркоманией; дру-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здравоохранения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8) Работникам, постоян-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 занятым на работе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барооперационной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9) Работникам специали-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зированных лечебно-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учреждений (СЛПУ),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 (палат)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принудительного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лечения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алкоголизмом, нарко-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манией и токсикома-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10) Работникам станций 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(отделений) скорой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медицинской помощи,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спецбригад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11) Работникам отделе-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 (группы): анес-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тезиологии-реанима-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ции; реанимации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интенсивной терапии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(за исключением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лаборатории (груп-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пы), обеспечивающей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экспресс-диагности-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ку), рентгенологии,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радиологии и рентге-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нологические отделы,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отделения, лаборато-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рии, группы и каби-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неты всех профилей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лаборатории при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боте с живыми возбу-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дителями инфекцион-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заболеваний (или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больными животными),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вирусами, вызываю-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щими заболевания,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химическими реакти-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вами, реактивами-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аллергенами, предус-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мотренные для пос-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тоянной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постановке реакции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иммобилизации блед-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трепонем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12) Работникам туберку-             60%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лезных (противоту-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беркулезных)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дений, диспансеров,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 централь-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районных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других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здравоохранения,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санаториев, санато-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риев-профилакториев,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лечебно-производст-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венных мастерских,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отделений, палат,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изоляторов для боль-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туберкулезом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лечебно-профилакти-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домов-интернатов,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противотуберкулезных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кабинетов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13) Работникам психиат-             60%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рических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специализированного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типа с интенсивным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наблюдением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14) Работникам: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отделений судебно-              60%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психиатрической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экспертизы (для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лиц,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 стражей)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центра (подразде-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лений) судебной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медицины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15) Работникам центров              60% от ДО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 профилактике и  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борьбе со СПИД за                          Казахстан от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диагностику, лече-                         октября 1994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ние и непосредст-                          "О профилактике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венное обслуживание                        заболевания СПИД".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больных СПИД и ВИЧ-                        Перечень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инфицированных;                            определяется цент-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научно-исследова-                          ральным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тельских организа-                         тельным органов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ций, научно-произ-                        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водственных объеди-                        здоровья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нений и их струк-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турных подразделе-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ний, в том числе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производству бакте-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риальных и вирусных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препаратов, за 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полнение научной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тематики по проб-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леме СПИД и контак-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тирующие с больными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СПИД и ВИЧ-инфици-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рованными, работаю-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щие с вирусом СПИД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потенциально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зараженными ВИЧ-ма-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териалом (в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числе животным)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Работникам органи-              60% от ДО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заций здравоохране-       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ния, специализиро-                         Казахстан от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ванных отделений за                        октября 1994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лечение и непосред-                        "О профилактике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ственное обслужива-                        заболевания СПИД".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ние больных СПИД и            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ВИЧ-инфицированных;                        выплачивается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за проведение кон-                         порционально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сультаций, осмот-                          фактически отрабо-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ров, оказание меди-                        танные часы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цинской помощи,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судебно-медицинской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паталогоанатоми-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ческой экспертизы,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 также всех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лабораторных иссле-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дований крови насе-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ления и материалов,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поступающих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больных СПИД и ВИЧ-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инфицированных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16) Работникам пата-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логоанатомических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бюро (отделений,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подразделений), 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делений заготовки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(консервации) труп-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ных тканей,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и кожи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                   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совмещение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(расширение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зоны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живания)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Руководителям-врачам             До 25%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 здраво-              должност-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охранения и их                   ного ок-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заместителям-врачам              лада вра-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разрешается вести в              ча соот-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организациях, в                  ветствую-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штате которых они                щей 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состоят, работу по               циальности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пределах рабочего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времени по основной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выполнение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обязаннос-             Казахстан от 10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тей времен-            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 отсутст-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вующего                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Специалистам, служа-             Исходя из  В пределах своего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и рабочим орга-              фактичес-  рабочего времени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низаций здравоохра-              кого объе- (наряду с основной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нения                            ма с уче-  работой) с учетом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том режима режима работы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работы ор- 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Специалистам, служа-             Исходя из  За пределами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и рабочим орга-              фактичес-  чего времени по 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низаций здравоохра-              кого объе- новной должности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нения                            ма с уче-  той же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том режима с учетом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работы ор- работы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ганизации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                 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Медицинским и другим                        Конкретный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 организа-                        должностей и органи-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здравоохранения:                        заций устанавливает-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ся центральным испол-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нительным органом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здоровья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работу с возбуди-             До 5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телями особо опасных             90%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инфекций и материа-              С 5 до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лами возможно зара-              лет - 140%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женными ими;                    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Свыше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лет - 170%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оказание экстрен-             До 5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медицинской по-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мощи по ликвидации               Свыше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последствий чрезвы-              лет - 40%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чайных ситуаций                 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природного и техно-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генного характера;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организацию и                 До 5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лечение лепры забо-              50%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леваний;                         С 5 до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лет - 90%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Свыше 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лет - 120%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осуществление                 До 7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судебно-медицинской 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экспертной деятель-              Свыше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ности;                           лет - 60%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оказание первич-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медико-санитар-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помощи в усло-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виях территориаль-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участка: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сельскому населению              До 7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Свыше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лет - 60%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городскому населению             До 7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Свыше 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лет - 50%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оказание экстрен-             До 5 лет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медицинской  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помощи в условиях                Свыше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станции скорой меди-             лет - 40%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цинской помощи;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оказание медицин-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ской помощи в госпи-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талях для инвалидов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Великой Отечествен-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войны и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приравненных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специальных отде-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лениях в составе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больниц: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медицинским и фарма-             До 25%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цевтическим работни-            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другим работникам                До 20%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 оказание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ской помощи в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низациях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ского центра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 Делами Прези-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медицинским и аптеч-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 работникам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другим работникам                20%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Медицинским работни-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 домов ребенка,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детских домов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школ-интернатов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детей-сирот и детей,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оставшихся без попе-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чения родителей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Дефектологам и лого-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педам, работающим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организациях здраво-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Энтомологам и помощ-             15% от БДО Порядок отнесения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 энтомологов                           территорий к районам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санитарно-эпидеми-                          массового распрост-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ческих станций, рас-                        ранения гнуса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положенных в районах                        других опасных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распространения гну-                        насекомых и клещей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 и других опасных                         устанавливается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насекомых и клещей                         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центральным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тельным органом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здоровья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Врачам-хирургам всех             18% от БДО Конкретный перечень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наименований                                должностей врачей-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хирургов устанавли-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вается центральным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органом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охраны здоровья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граждан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Медицинским работни-             25% от 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 медицинских от-              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рядов специального               ставки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назначения, органи-              каждый час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зованных для непос-             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редственного оказа-              в режиме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 экстренной меди-             ожидания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цинской помощи и                 и постоян-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спасательных работ               ной готов-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Врачам за выполнение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функций заведующего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отделением (кабине-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том) в порядке,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установленном типо-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выми штатными норма-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тивами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Врачам (при отсутст- Доплата за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вии должности врача  организацию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- фельдшерам) за вы- и руковод-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полнение функций     ство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старшего по смене    той станции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станций (отделений)  (отделений)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скорой медицинской   скорой 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помощи               дицинской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Врачам, занимающим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врачебные должности, ученую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независимо от их     степень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наименований в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низациях здравоохра-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нения, домах-интер-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натах для престаре-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лых и инвалидов,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медицинских комис-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сиях, провизорам,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также работникам,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допущенным в уста-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новленном порядке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медицинской и фарма-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цевтической деятель-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ности, имеющим уче-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ную степень: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доктора медицинских,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фармацевтических,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биологических, хи-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мических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кандидата медицин-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ских, фармацевтичес-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ких, биологических,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химических наук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Врачам, провизорам,  Надбавка за Не более  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специалистам и дру-  внедрение   40% от БДО установления указан-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гим работникам орга- новых мето-            ной надбавки опре-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низаций здравоохра-  дов диаг-              деляются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нения                ностики или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лечения в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практику,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 высокие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достижения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работе,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особо важ-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ных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срочных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работ,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сложность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напряжен-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ность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труде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Руководителям орга-  Надбавка за Не более  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низаций здравоохра-  работу,     150% от    установления указан-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нения                направлен-  БДО        ной надбавки опре-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ную на раз-            деляются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витие орга-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низаций,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применение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 практике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передовых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методов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диагностики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новых 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средств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ского обо-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Работникам государственных учреждений и казенных предприятий здравоохранения за работу с вредными (особо вредными) и опасными (особо опасными) условиями труда по двум (или более) основаниям устанавливаются доплаты: для медицинского и прочего персонала в туберкулезных лечебно-профилактических учреждениях (палатах, отделениях, домах-интернатах) - в размере 70 % от БДО, в специализированных лечебно-профилактических организациях (палатах, отделениях для принудительного лечения больных алкоголизмом, наркоманией, токсикоманией) - в размере 40 % от БДО, в других организациях и их структурных подразделениях, в которых доплаты предусмотрены от 20 % до 22 % - в размере 23 % от БДО.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Оплату труда медицинских работников за несение дежурства производить за фактически отработанное время. Порядок организации и оплаты дежурств утверждается центральным исполнительным органом в области охраны здоровья граждан.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Установленные в настоящем приложении доплаты и надбавки распространяются на медицинских работников, не имеющих воинских и специальных званий, государственных учреждений и казенных предприятий системы органов национальной безопасности, органов внутренних дел, уголовно-исполнительной системы Министерства юстиции, системы Министерства обороны, Республиканской гвардии, на медицинских и научных работников государственных учреждений и казенных предприятий образования и науки, социального обеспечения, физической культуры и спорта.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Доплаты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социального обеспечения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 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           ! доплаты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особые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                Казахстан от 10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Работникам домов-                           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интернатов для                  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психоневрологических                        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 (инвалидов-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психохроников), домов-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интернатов для умст-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венно-отсталых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директорам, их за-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местителям, заведую-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медицинской час-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тью и заведующим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отделениями, врачам,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педагогическим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ботникам, независимо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 наименований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должностей, среднему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младшему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персоналу,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независимо от 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нования должностей,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воспитателям, стар-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шим воспитателям,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инструкторам, биб-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лиотечным и клубным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работникам, культор-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ганизаторам (акком-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паниаторам), руково-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дителям кружков,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парикмахерам, обслу-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живающим больных,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электромонтерам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слесарям-сантехникам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 работе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отделений, лифтерам,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обслуживающим боль-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ных, уборщикам,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бочим всех профессий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 работе внутри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отделений и при 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служивании больных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заведующим: хозяй-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ством, складом;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кладовщикам, касте-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ляншам, швеям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ремонту одежды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белья, рабочим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ремонту обуви,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рабочим по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ванию и текущему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ремонту 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конюхам, возчикам,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гардеробщикам,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истопникам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Работникам домов-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интернатов для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тей с физическими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недостатками: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директорам, их за-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местителям, учите-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лям, воспитателям,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старшим воспитате-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лям, учителям-де-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фектологам, учите-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лям-логопедам,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инструкторам, акком-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паниаторам, музы-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кальным руководите-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лям, руководителям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кружков, культорга-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низаторам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Врачам, среднему и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младшему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персоналу,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независимо от 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нования должностей,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 также заведующим: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хозяйством, складом;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кладовщикам, касте-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ляншам, швеям по 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монту одежды и бе-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лья, рабочим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ремонту обуви,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чим по обслуживанию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текущему ремонту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зданий, конюхам,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возчикам, гардероб-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щикам, истопникам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Руководителям и их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заместителям, вра-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чам, среднему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младшему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персоналу,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независимо от 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нования должностей,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работающим в домах-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интернатах для 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валидов и престаре-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лых (общего типа),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учреждениях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ветеранов войны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труда: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проведение лечеб-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но-профилактических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мероприятий и реаби-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литацию инвалидов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ветеранов, оказание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медицинских услуг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Работникам подсобных                        За все время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сельских хозяйств                           с психоневрологи-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 домах-интернатах                        ческими больными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психоневрологи-                         умственно отсталыми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ческих больных (ин-                         детьми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валидов психохрони-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ков) и домов-интер-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натов для умственно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отсталых детей: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руководителям, их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заместителям, агро-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номам, бригадирам,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учетчикам, рабочим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всех профессий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Работникам лечебно-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(трудовых) мастер-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ских при домах-ин-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тернатах для психо-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неврологических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больных (инвалидов-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психохроников)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детских домах-ин-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тернатах для умст-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 отсталых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инструкторам, руко-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водителям мастер-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ских, начальникам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цехов, мастерам,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рабочим всех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фессий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Работникам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образования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инвалидов: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директорам, их за-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местителям, учите-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лям, воспитателям,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учителям-дефектоло-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гам, учителям-лого-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педам, инструкторам,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мастерам производст-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венного обучения,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аккомпаниаторам,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музыкальным руково-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дителям, руководи-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 кружков,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культорганизаторам,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логопедам-дефекто-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логам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врачам, среднему и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младшему медицин-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скому персоналу,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независимо от наиме-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нования должностей,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заведующим: хозяйст-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вом, складом; кла-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довщикам, кастелян-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шам, швеям по ремон-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ту одежды и белья,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инженерно-техничес-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ким работникам учеб-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но-производственных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мастерских, инстру-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ментальщикам, сле-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сарям-сантехникам,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слесарям-электрикам,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рабочим по обслужи-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ванию и текущему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ремонту зданий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Работникам всех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 со-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циального обеспече-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машинистам по стирке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одежды и белья,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варам, другим работ-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 кухни-столо-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вой, подсобным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рабочим;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дезинфекторам                    25%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8) Работникам Центра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социальной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лиц, не имеющих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определенного места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Руководителям-врачам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структурных подраз-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делений за заведова-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совмещение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должностей             Казахстан от 10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(расширение            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зоны обслу-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живания)               лике Казахстан"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или увели-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чение объе-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ма выпол-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Руководителям-врачам             25%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организаций социаль-             ностного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защиты и их за-              оклада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местителям-врачам                врача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разрешается вести в              соответ-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организациях, в шта-             ствующей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 которых они сос-              специаль-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тоят, работу по спе-             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циальности в преде-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лах рабочего времени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основной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обязаннос-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тей времен-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 отсутст-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Специалистам, служа-             Исходя из  В пределах своего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и рабочим                    фактичес-  рабочего времени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кого объе- (наряду с основной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 с уче-  работой)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том режи-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ма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ций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Лицам, имеющим уче-  Доплата за             Доплата за ученую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ную степень:         ученую                 степень выплачивает-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степень                ся руководителям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другим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25% от БДО учреждений социаль-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20% от БДО ного обеспечения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наличии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вующего диплома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Доплаты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 культуры и архивного дела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 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           ! доплаты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Работникам библио-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тек, клубных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дений и музеев: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работу с учащи-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мися (воспитанника-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ми), имеющими не-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достатки в физичес-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 или умственном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развитии;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работу с детьми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подростками (учащи-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мися), нуждающимся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особых условиях вос-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питания;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работу с детьми-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сиротами и детьми,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оставшимися без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печения родителей;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работу с больны-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ми, содержащимися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психиатрических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больницах со строгим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усиленным наблюде-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работу со слепыми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глухими гражданами.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Экскурсоводам, осу-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ществляющим экскур-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сионное обслуживание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пещерах, катаком-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бах, лабиринтах 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аналогичных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объектах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Руководителям и 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циалистам архивных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учреждений за пос-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тоянную и непосред-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ственную работу 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документами, создан-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ными в различные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исторические периоды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 18 века);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документами на 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личных носителях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(пергаменте, коже,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ткани, бумаге, каль-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ке, стекле, пленке,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микроафишах, дисках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т.п.), требующих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специфических знаний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правил обращения;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документами аудио-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визуального фонда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фильмофонда докумен-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тального кино;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документами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власти и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венного управления,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т.ч. имеющих кон-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фиденциальный харак-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документами архив-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наследия 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дающихся деятелей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страны прошлого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современности.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Работникам нацио-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нальных библиотек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Работникам Нацио-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нальной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венной книжной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палаты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Казахстан, Государ-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ственного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культурного заповед-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ника-музея "Азрет-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Султан",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венного историко-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культурного и лите-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ратурно-мемориаль-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заповедника-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музея Абая "Жидебай-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Борлы"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Артистам театра и    Доплата за  До 50%    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актерам кино         профессио-  от ДО      выплаты данной доп-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Артистам театров и   нальное                латы устанавливаются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оперы и балета,      мастерство             центральным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концертных организа-                        тельным органом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                                         области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Руководителям и спе- Доплата за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циалистам, имеющим   ученую                 устанавливается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ученую степень:      степень                работникам, ведущим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научно-методическую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работу, при наличии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соответствующего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30% от БДО диплома, выданного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20% от БДО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органом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Казахстан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аттестации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кадров высшей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квалификации,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производится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основной работе.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Руководителям и спе- Доплата     30% от БДО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циалистам государст- работникам,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венных архивных уч-  занятым на             Казахстан от 10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реждений, Националь- работах с              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государственной  вредными   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книжной палаты Рес-  (особо                 лике Казахстан"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публики Казахстан,   вредными)              на основании списка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республиканских      и опасными             (перечня)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государственных му-  (особо                 водств, цехов 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зейных и библиотеч-  опасными)              фессий и должностей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учреждений, ра-  условиями              с вредными условиями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ботающим с фондами   труда                  труда,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уникальных книг ру-                         уполномоченным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кописей, документов                         ном по труду и в 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археологических                           рядке, установленном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материалов, при на-                        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личии производства                         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реставрации 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ринных изданий,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предметов, книг,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рукописей и т.п.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Доплаты и надбавки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 физической культуры и спорта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Работникам центра    Доплата за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олимпийской подго-   непосред-              устанавливается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товки, детско-юно-   ственное               основании докумен-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шеских спортивных    обеспечение            тов, подтверждающих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школ, специализиро-  высокока-              занятое спортсменом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ванных детско-юно-   чественного            место (протоколы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шеских школ олим-    учебно-тре-            соревнований) со дня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пийского резерва,    нировочного            достижения спортсме-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специализированных   процесса               ном показателя,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детско-юношеских                            действует на протя-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спортивных школ,                            жении периода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колледжей спорта,                           проведения аналогич-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школ-интернатов для                         ных соревнований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одаренных в спорте                          (1, 2 или 4 года).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детей, школ высшего                        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спортивного мастер-                         выплаты указанной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ства, центра олим-                          доплаты по конкрет-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пийской подготовки,                         ному перечню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центра подготовки                           ностей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олимпийского резер-                         устанавливаются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ва:                                         центральным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тельным органом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области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выплачивается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наивысшему показа-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на Олимпийских иг-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рах, Параолимпийских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играх: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12%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10%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  9%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четвертое место                7%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пятое место                    6%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шестое место                   5%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на чемпионатах мира: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  8%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  6%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  4%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на Азиатских играх,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Азиатских Параолим-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пийских играх, куб-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ках мира: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  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  4%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 3,5%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на чемпионатах Азии,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этапах кубка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чемпионата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(среди молодежи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юношей), чемпионатах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Европы, Международ-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спортивных юно-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шеских играх стран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СНГ, Балтии и регио-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 России и Всемир-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Универсиадах: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3%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 2,5%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2%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на чемпионатах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(среди молодежи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юношей), кубках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Центрально-Азиат-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ских играх, Междуна-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играх "Дети Азии":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2%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 1,5%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1%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на чемпионатах рес-                         Кроме колледжей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публики, Спартакиа-                         спорта и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дах РК, Параолим-                           канской школы выс-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пийских играх РК:                           шего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 1,5%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1%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 0,5%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на чемпионатах рес-              1% от ДО   Кроме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публики (среди моло-                        ских центров олим-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дежи и старших юно-                         пийской подготовки,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шей)                                        колледжей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школ высшего спор-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тивного мастерства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Тренерам-преподава-  Доплата за            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телям по спорту      подготовку             выплаты указанной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центра олимпийской   чемпионов и            доплаты устанавли-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подготовки, детско-  призеров               ваются центральным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юношеских спортивных спортивных             исполнительным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школ, специализиро-  соревнова-             ном в области физи-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ванных детско-юно-   ний                    ческой культуры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шеских школ олимпий-                        спорта. Данная доп-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ского резерва, спе-                         лата выплачивается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циализированных                             по наивысшему пока-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детско-юношеских                            зателю.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школ, колледжей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спорта, школ-интер-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натов для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спорте детей, школ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высшего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мастерства,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олимпийской подго-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товки, центра подго-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товки олимпийского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резерва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на Олимпийских иг-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рах, Параолимпийских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играх: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 100%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90%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80%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четвертое место               70%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пятое место                   60%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шестое место                  50%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на чемпионатах мира: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60%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50%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40%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на Азиатских играх,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Азиатских Параолим-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пийских играх, куб-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ках мира: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50%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40%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30%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4) на чемпионатах Азии,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этапах кубка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чемпионата мира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(среди молодежи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юношей), чемпионатах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Европы, Международ-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спортивных юно-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шеских играх стран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СНГ, Балтии и регио-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 России и Всемир-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Универсиадах: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40%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30%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20%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5) на чемпионатах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(среди молодежи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юношей), кубках Азии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Центрально-Азиат-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ских играх, Междуна-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родных спортивных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играх "Дети Азии":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30%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20%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 10%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6) на чемпионатах рес-                         Кроме колледжей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публики, Спартакиа-                         спорта и республи-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дах РК, Параолим-                           канской школы выс-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пийских играх РК:                           шего спортивного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мастерства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первое место                  15%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второе место                  10%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 третье место                   5%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7) на чемпионатах рес-              10% от ДО  Кроме республикан-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публики (среди моло-                        ских центров олим-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дежи и старших                              пийской подготовки,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юношей)                                     колледжей 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школ высшего спор-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тивного мастерства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Руководителям и тре- Надбавка за            Спортивные звания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нерам-преподавателям спортивное             присваиваются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спорту, имеющим   звание                 порядке, установлен-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спортивное звание:                          ном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мастер спорта между-             12% от БДО центральным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народного класса,                           тельным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"Гроссмейстер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шахматах и шашкам"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"мастер спорта"                  10% от БДО Данная надбавка вып-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лачивается по наи-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высшему показателю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Руководителям и спе- Доплата за             Доплата за ученую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циалистам физической ученую                 степень выплачивает-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культуры и спорта,   степень                ся руководителям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имеющим ученую сте-                         специалистам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пень:                                       дений физической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25% от БДО культуры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20% от БДО при наличии соответ-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ствующего диплома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Медицинским работникам оплата труда за обслуживание спортивных соревнований и учебно-тренировочных сборов вне предела рабочего времени производится организациями, проводящими спортивные соревнования, в размерах за фактически отработанные часы, исходя из должностного оклада.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спортивных судей: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обслуживание одного дня спортивных соревнований кроме игровых видов спорта и за обслуживание одной игры, но не более чем за две игры в день спортивных соревнований по игровым видам спорта, проводимых по календарным планам спортивных мероприятий организаций, выплачивается: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Судье международной категории            15%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Национальному судье по спорту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высшей категории                         12%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Национальному судье по спорту            10%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Судье 1 категории                         8%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Судье по спорту                           7%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Порядок и условия выплаты доплаты за непосредственное обеспечение высококачественного учебно-тренировочного процесса и за подготовку чемпионов и призеров спортивных соревнований по игровым видам спорта тренерам-преподавателям по игровым видам спорта устанавливаются центральным исполнительным органом в области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Доплата за непосредственное обеспечение высококачественного учебно-тренировочного процесса на чемпионатах республики, Спартакиадах РК, Параолимпийских играх не распространяется на работников республиканского центра олимпийской подготовки, колледжей спорта и школ высшего спортивного мастерства.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8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Доплаты и надбавки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Министерства обороны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Работникам дисципли- Доплата за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нарных батальонов, 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занятым на работах  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обслуживанию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осужденных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Работникам военно-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ветеринарных учреж-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дений за работу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живыми возбудителями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инфекционных заболе-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ваний или больными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животными, с виру-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сами, вызывающими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заболевания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Специалистам и слу-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жащим военных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комиссариатов, прив-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лекаемым к мобилиза-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ционной работе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стаже мобилизацион-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работы: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 1 до 2 лет;                   10%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 2 до 4 лет;                   15%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свыше 4 лет                      20%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Работникам, работаю-                        По перечню, утверж-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в заглубленных                          даемому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объектах под землей: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 3 метров                      25% от БДО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свыше 3 метров                   30%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Работникам, непос-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редственно занятым: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обеспечению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сохранности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боеприпа-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сов, боевой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имущества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ремонтом, приемом,  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хранением, выдачей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обеспечением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вооружения, боепри-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пасов, военной тех-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ники и имущества;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ведением учета  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вооружения, боепри-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пасов, военной тех-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ники, военного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имущества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Работникам войско-   Надбавка за 10% от БДО В зависимости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вых частей           прыжки с               выполнения норм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парашютом              прыжков в порядке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 перечню, установ-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ленному органом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дарственного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Работникам воинских  Надбавка за 20% от БДО По перечню, утверж-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частей и учреждений, обеспечение            даемому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непосредственно      постоянной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обеспечивающим пос-  боевой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тоянную боевую го-   готовности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товность войск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Работникам, непос-   Надбавка за 15% от БДО Перечень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редственно обеспечи- несение                частей и должностей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вающим боевое дежур- боевого                работников, включае-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ство                 дежурства              мых в состав боевых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расчетов и команд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для несения боевого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дежурства, утверж-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дается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Водителям за работу  Надбавка за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автомобилях с     работу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прицепами            автомобилях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 прицепами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Рабочим, не осво-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божденным от основ-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ной работы за руко- бригадой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водство бригадой: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при составе бригады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до 10 человек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при составе бригады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свыше 10 человек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9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Доплаты и надбавки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системы органов Национальной безопасности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Работникам, постоян- Доплата за  30% от БДО По перечню, утверж-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 работающим в      особые                 даемому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следственных изоля-  условия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торах                                       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Специалистам за ра-              До 25% от  По перечню, утверж-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боту с живыми воз-               БДО        даемому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будителями инфек-              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ционных заболеваний        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больными живот-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ными, с вирусами,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вызывающими заболе-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Работникам учрежде-  Надбавка за 20% от БДО По перечню, утверж-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ний Пограничной      обеспечение            даемому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службы КНБ Респуб-   постоянной            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лики Казахстан,      боевой                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непосредственно      готовности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обеспечивающим пос-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тоянную боевую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готовность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10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Доплаты и надбавки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системы Министерства внутренних дел,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Уголовно-исполнительной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Министерства юстиции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Работникам за рабо-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ту:                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исправительных                 13%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колониях строгого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исправительных                 15%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колониях особого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тюрьмах                        До 15%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больницах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специальных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ниях, созданных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лечения осужденных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лишению свободы: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а) при условии, если                15%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количество находя-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щихся на излечении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осужденных, которым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приговором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определено отбывание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лишения свободы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исправительных коло-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ниях строгого режима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особого и стро-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гого режимов, вместе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взятых, составляет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более 50 процентов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лимита наполнения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(число койко-мест)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б) при условии, если                15%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количество находя-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щихся на излечении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осужденных, которым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приговором суда оп-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ределено отбывание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лишения свободы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исправительных коло-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ниях особого режима,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составляет более 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процентов лимита на-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полнения (число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койко-мест) учрежде-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следственных изо-              15% от БДО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ляторах, исправи-                           устанавливается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тельных учреждениях                         работникам названных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их участках, боль-                        учреждений, которые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ницах, учреждениях                          не полностью пред-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правах лечебных,                         назначены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 созданных                        содержания больных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содержания и ам-                        туберкулезом, заня-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булаторного лечения                         тым по работе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осужденных, больных                         больными туберкуле-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туберкулезом, СПИДом                        зом, СПИДом и ВИЧ-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ВИЧ-инфицированных                        инфицированными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менее 50% от месяч-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ной нормы рабочего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времени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в исправительных уч-             25% от БДО Исключение состав-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реждениях, следст-                          ляют медицинские,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венных изоляторах,                          педагогические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изоляторах времен-                          работники, работники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содержания                             торговли и общест-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венного питания, 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также работники,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перечисленные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пунктах 2-6 настоя-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щего приложения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Работникам библиотек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клубов для осуж-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денных исправитель-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следственных изоля-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Работникам общест-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венного питания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(заведующему столо-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вой, шеф-повару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повару столовой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осужденных), торгов-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 (продавец мага-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зина для осужденных)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исправительных уч-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реждений, следствен-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изоляторов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Медицинским работни-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 исправительных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учреждений (в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числе домов ребен-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ка), следственных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изоляторов, изолято-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ров временного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содержания, больниц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для лечения осужден-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Фармацевтическим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 исправи-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тельных учреждений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(в том числе домов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ребенка), следствен-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изоляторов,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больниц для лечения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осужденных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Другим работникам   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больниц исправитель-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Работникам:       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приемника-распреде-  особые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лителя для лиц, не  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имеющих определен-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ного места житель-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ства, документов;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центра временной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изоляции, адаптации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реабилитации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несовершеннолетних,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специального прием-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 для лиц, арес-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тованных в админист-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ративном порядке;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медицинского вытрез-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вителя (за исключе-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нием дезинфекторов)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Дезинфекторам учреж- Доплата за  45%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дений              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11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Доплаты и надбавки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государственных учреждений и казенных предприятий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 системы органов по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особые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Специалистам, служа-             40% от БДО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щим, рабочим госу-                          выплаты указанной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дарственного учреж-                         доплаты по конкрет-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дения "Казселеза-                           ному перечню долж-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щита" и его подраз-                         ностей устанавли-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делений, в том числе                        ваются центральным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научно-производст-                          исполнительным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венного комплекса                           органом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"Прогноз", занимаю-                         предупреждения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щимся организацией                          ликвидации чрезвы-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службы наблюдения и                         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оповещения об опас-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стихийных при-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родных явлениях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(землетрясения, 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левые потоки, снеж-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ные лавины и пр.),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участвующим в обсле-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дованиях, в том чис-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 на воздушных суд-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нах, опасных терри-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торий, расположенных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труднодоступных,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отделенных, высоко-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горных зонах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сложными климатичес-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кими и географичес-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кими условиями,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 так же профилакти-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ческими; аварийно-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спасательными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ремонтно-восстанови-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тельными мероприя-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тиями при возникно-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вении и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чрезвычайных ситуа-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Спасателям про-                  35% от ча-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фессиональных ава-               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рийно-спасательных               ставки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 и формирований             каждый час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 непосредственном             работы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проведении экстрен-              экстре-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и неотложных                 мальных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аварийно-спасатель-              условиях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ных, поисково-спаса-             риском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тельных работ, в зо-            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нах химического,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радиационного зара-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жения, в высокогор-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ной местности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труднодоступных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районах, ликвидации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чрезвычайных ситуа-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ций природного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техногенного харак-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тера, на сложных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объектах,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применением 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циального снаряже-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ния, десантировании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вертолетной техни-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ки, при повышенном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риске для жизни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Работникам подраз-               15% от БДО Порядок отнесения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делений, расположен-                        территорий к районам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в районах рас-                          массового распрост-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пространения гнуса и                        ранения гнуса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опасных насе-                        других опасных насе-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комых и клещей                              комых и клещей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устанавливается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центральным испол-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нительным органом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здоровья граждан.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Спасателям профес-   Надбавка за 25% от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сиональных ава-      постоянную  часовой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рийно-спасательных   готовность  ставки за  Казахстан от 27 мар-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 и формирований к выезду на каждый час та 1997 года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чрезвычай-  дежурства  аварийно-спасатель-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ные ситуа-  в режиме   ных службах и 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ции в пе-   ожидания и тусе спасателей"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риод осу-   постоянной время дежурства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ществления  готовности спасателей профес-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спасатель-             сиональых аварийно-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ных и неот-            спасательных служб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ложных                 формирований на дому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                  в режиме ожидания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постоянной готовнос-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ти к выезду на спа-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сательные и неотлож-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ные работы в период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осуществления спаса-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тельных и неотложных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 учитывается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размере одной чет-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вертой часа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каждый час дежурства.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                      Доплата   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работникам,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занятым на             Казахстан от 10 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тяжелых                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тяжелых)               лике Казахстан"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физических             (или) на основании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и              списка (перечня)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с              производств, цехов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               профессий и должнос-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тей с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вредными)              условиями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опасными            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уполномоченным орга-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опасными)              ном по труду.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условиями 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труда                  выплачивается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зависимости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степени участия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работе во вредных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условиях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Главным диспетчерам              34%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пункта "Казселеза-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щита", диспетчерам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пунктов областных,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региональных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лений,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техническим работ-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никам, независимо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от их наименования,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 том числе началь-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никам указанных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структурных подраз-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Работникам постов   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наблюдения, патруль-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но-постовой службы,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участков радиопро-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водной связи экс-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плуатационных управ-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лений "Казселеза-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щита"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Работникам, незави- 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симо от их наимено-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вания, работающим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радиостанциями,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том числе начальни-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 данных структур-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ных подразделений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зависимости от сте-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пени участия в рабо-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те во вредных усло-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виях труда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Работникам эксплуа-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тационных управлений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"Казселезащита", ра-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ботающим на оборудо-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вании с источниками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УКВ, УВУ, СВЧ-излу-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Спасателям профес-   Надбавка за            Согласно установлен-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сиональных аварийно- классность             ному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спасательных служб и                        центральным исполни-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формирований:                               тельным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специалист-спасатель             20% от БДО порядку на присвое-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класса                                    ние или подтвержде-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специалист-спасатель             30% от БДО ние классности спа-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 класса                                    сателей. Выплата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специалист-спасатель             40% от БДО классность произво-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 класса                                    дится согласно запи-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специалист-спасатель             60% от БДО си в книжке спаса-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международного класса                       теля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Спасателям профес-   Надбавка за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сиональных аварийно- выслугу лет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спасательных служб и                        Казахстан от 27 мар-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формирований в зави-                        та 1997 года "Об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симости от стажа                            аварийно-спасатель-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работы при выслуге                          ных службах и ста-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лет свыше:                                  тусе спасателей".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лет                            15%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 лет                            20%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 лет                           30%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15 лет                           40%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 лет                           50%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Научным работникам 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управлений государ-  ученую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ственных учреждений  степень                Казахстан от 9 июля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"Казселезащита" и                           2001 года "О науке".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Научно-прогностичес-           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кого комплекса                              устанавливается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"Прогноз", выполняю-                        наличии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государственный                         вующего диплома,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заказ и имеющим                             выданного уполномо-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ученую степень:                             ченным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1 МРЗП*    в области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 МРЗП*    научных кадров выс-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шей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производится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основной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Данные доплаты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работникам организа-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ций устанавливаются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случае, если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деятельность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руководящих и педа-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гогических должнос-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тях по профилю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совпадает с имею-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щейся ученой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степенью.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*МРЗП - минимальный размер месячной заработной платы, установленный законодательным актом.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12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14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 Доплаты и надбавки за условия труда, единые для работников,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 не являющихся военнослужащими и сотрудниками,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государственных учреждений и казенных предприятий системы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 органов национальной безопасности, правоохранительных органов,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вооруженных сил, других войск и воинских формирований,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государственной противопожарной службы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 и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Специалистам и слу-  Надбавка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жащим за работу в    работу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службах шифровальной службах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связи, шифрработни-  шифроваль-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кам и работникам     ной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подразделений ЗАС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работникам, занимаю-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щимся ремонтом шиф-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ровальной техники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ЗАС в зависимости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стажа работы в шифр-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службах и подразде-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лениях ЗАС: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свыше 1 года      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свыше 3 лет        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свыше 5 лет                      40%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Водителям грузовых и Надбавка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легковых автомоби-   классную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лей, автобусов, за   квалифика-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классную квалифика-  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"водитель I класса"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(при наличии катего-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рии В,С,Д,Е)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"водитель II класса"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(при наличии катего-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рии В,С,Е или В,С,Д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или Д (Д и 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Рабочим за работу в  Надбавка за            Порядок и условия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Вооруженных Силах,   работу в               установления надбав-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других войсках и     Вооруженных            ки за выслугу 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воинских формирова-  Силах, дру-            определяется уполно-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ниях, в системе      гих войсках            моченным центральным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органов национальной и воинских            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безопасности, право- формирова-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охранительных орга-  ниях,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нов, государственной правоох-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противопожарной      ранительных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службы при выслуге   органах,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лет свыше:           государст-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противопо-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жарной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службе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3 лет                            10%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5 лет                            15%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10 лет                           20%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15 лет                           30%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20 лет                           40%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                      Доплата   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работникам,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занятым                Казахстан от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тяжелых             декабря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тяжелых)               лике Казахстан"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физических             на основании Списка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и              (перечня)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с              водств, цехов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               профессий и должнос-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тей с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вредными)              условиями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опасными            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опасными)              органом по труду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условиями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труда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Специалистам, служа-             22-34%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и рабочим                    от БДО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2) Работникам, постоян-             25%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но работающим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специальной техникой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 изделиями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3) Горничным, рабочим               22%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по обслуживанию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мусоропроводов,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уборщикам террито-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рий, использующим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дезинфицирующие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Уборщикам: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производственных и 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служебных помещений,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использующим дезин-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фицирующие средства;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 уборке туалетов            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использованием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дезинфицирующих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средств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Специалистам, служа- Доплата за  До 50% от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щим и рабочим        совмещение  ДО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должностей             Казахстан "О труде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(расширение            в Республике Казах-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зоны обслу-            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живания) и             Указанная доплата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выполнение             распространяется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обязаннос-             руководителей и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тей времен-            заместителей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но отсутст-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Специалистам, пос-   Доплата за  25% от БДО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тоянно работающим с  особые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секретными и совер-  условия                Казахстан от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шенно секретными     труда (за              марта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документами, содер-  ограничение            "О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жащими государствен- в некоторых            секретах", Указ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ную и служебную      правах в               Президента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тайну                связи с                лики Казахстан от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допуском к             апреля 2000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государст-             "Об утверждении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венным сек-           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ретам и                программы по обеспе-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дополни-               чению защиты госу-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тельную                дарственных секретов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ответст-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венность)              на 2000-2003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Работникам подраз-   Надбавка за Не более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делений связи        экспедиро- 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вание спе-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корреспон-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денции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периоди-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Водителям за работу  Надбавка за 30%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на автомобилях с     работу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прицепами            автомобилях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с прицепами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Рабочим, не освобож-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денным от основной   руководство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работы, за руковод-  бригадой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ство бригадой: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при составе бригады              20%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 10 человек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 составе бригады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свыше 10 человек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13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2004 года N 89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15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января 2002 года N 41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Доплаты за условия труда работникам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 государственного учреждения Центра судебной экспертизы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!Наименование профес-!Виды доплат! Размеры  !     Примечание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п/!сий, должностей, ка-!и надбавок !доплат  и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 !тегорий работников  !           !надбавок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          2         !     3     !    4     !          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                   Доплата   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работникам,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занятым                Казахстан от 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на тяжелых             декабря 1999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"О труде в Респуб-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тяжелых)               лике Казахстан"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физических             на основании Списка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и              (перечня) произ-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работах с              водств, цехов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               профессий и должнос-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тей с вредными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вредными)              условиями труда,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опасными             определенного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(особо                 уполномоченным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опасными)              органом по труду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условиями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труда     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1) Всем специалистам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Центра, работающим: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трупными материа-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вредными (токсич-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ными) химическими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веществами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 звуковоспроиз-  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водящей аппаратурой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психическими боль-             40%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микроскопами,    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имеющими ультрафио-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летовые источники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света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электронными мик-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роскопами напряже-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нием свыше 30кВТ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занятым на работах               35% от БДО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 ПЭВМ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Работникам, имеющим  Доплата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присвоенные классные классный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чины:                чин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Государственный                  25%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советник юстиции III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советник юстиции                 22%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I, II класса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советник юстиции III             20%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класса и юрист 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юрист II класса                  17% от ДО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юрист III класса                 15% от ДО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 Научным работникам,  Доплата за            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выполняющим государ- ученую        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ственный заказ,      степень                Казахстан от 9 июля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имеющим ученую                              2001 года "О науке".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степень:                                    Указанная доплата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доктора наук                     2 МРЗП*    устанавливается при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кандидата наук                   1 МРЗП*    наличии соответст-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вующего диплома,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выданного уполномо-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ченным органом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 области аттестации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научных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высшей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и производится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основной работе.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*МРЗП - минимальный размер месячной заработной платы, установленный законодательным актом.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