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666e" w14:textId="7c96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Агентства Республики Казахстан по миграции и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2004 года N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- территориальные органы Агентства Республики Казахстан по миграции и демографии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29 октября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2004 года N 98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учреждений - территориальных органов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Агентства Республики Казахстан по миграции и демографии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Акмолинской области                    г.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Актюбинском области                    г.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Алматинской области                    г. Талдыкорган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Атырауской области                     г.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Восточно-Казахстанской области         г. Усть-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Каменогорск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Жамбылской области                     г. Тараз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Западно-Казахстанской области          г. Уральск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Карагандинской области                 г. 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Кызылординской области                 г.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Костанайской области                  г. Костанай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Мангистауской области                 г.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Павлодарской области                  г.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Северо-Казахстанской области          г.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Южно-Казахстанской области            г.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городу Астане                        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Управление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городу Алматы                         г. Алматы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