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f5923" w14:textId="6ff59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Пленума Верховного Суда Республики Казахстан от 18 декабря 1992 года N 6 "О применении в судебной практике законодательства о защите чести, достоинства и деловой репутации граждан и юридических лиц" (с изменениями, внесенными постановлением Пленума от 15 мая 1998 года N 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Верховного Суда Республики Казахстан от 18 июня 2004 года N 10.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изменением законодательства Республики Казахстан, пленарное заседание Верховного Суда Республики Казахстан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Пленума Верховного Суда Республики Казахстан N 6 от 18 декабря 1992 года "О применении в судебной практике законодательства о защите чести, достоинства и деловой репутации граждан и юридических лиц" следующие изменения: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наименовании слова "Постановление Пленума" заменить словами "Нормативное постановление", слово " граждан" - словом "физических";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преамбулу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"Предусмотренные законодательством меры, направленные на недопущение распространения не соответствующих действительности сведений, умаляющих честь, достоинство, деловую репутацию физических и юридических лиц, являются эффективным средством защиты личных неимущественных прав и благ.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единообразного применения законодательства о защите чести, достоинства, деловой репутации физических и юридических лиц, пленарное заседание Верховного Суда Республики Казахстан постановляет:";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абзаце первом пункта 2 слова "в порядке ст. 7 ГК" заменить словами "по основаниям и в порядке, предусмотренным статьями </w:t>
      </w:r>
      <w:r>
        <w:rPr>
          <w:rFonts w:ascii="Times New Roman"/>
          <w:b w:val="false"/>
          <w:i w:val="false"/>
          <w:color w:val="000000"/>
          <w:sz w:val="28"/>
        </w:rPr>
        <w:t xml:space="preserve">141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143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Гражданского кодекса Республики Казахстан (далее - ГК), статьями </w:t>
      </w:r>
      <w:r>
        <w:rPr>
          <w:rFonts w:ascii="Times New Roman"/>
          <w:b w:val="false"/>
          <w:i w:val="false"/>
          <w:color w:val="000000"/>
          <w:sz w:val="28"/>
        </w:rPr>
        <w:t xml:space="preserve">24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 xml:space="preserve">152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Гражданского процессуального кодекса Республики Казахстан (далее - ГПК)";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пункте 3 слова "В порядке, предусмотренном ст. 7 ГК" заменить словами "В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24 </w:t>
      </w:r>
      <w:r>
        <w:rPr>
          <w:rFonts w:ascii="Times New Roman"/>
          <w:b w:val="false"/>
          <w:i w:val="false"/>
          <w:color w:val="000000"/>
          <w:sz w:val="28"/>
        </w:rPr>
        <w:t xml:space="preserve">ГПК и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143 </w:t>
      </w:r>
      <w:r>
        <w:rPr>
          <w:rFonts w:ascii="Times New Roman"/>
          <w:b w:val="false"/>
          <w:i w:val="false"/>
          <w:color w:val="000000"/>
          <w:sz w:val="28"/>
        </w:rPr>
        <w:t xml:space="preserve">ГК";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пункте 4 слова "ст. 3" заменить словами "статьей 8";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пункте 5 слова "ч. 1 ст. 31 и ч. 1 ст. 38" заменить словами ", предусмотренном частью третьей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55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56 </w:t>
      </w:r>
      <w:r>
        <w:rPr>
          <w:rFonts w:ascii="Times New Roman"/>
          <w:b w:val="false"/>
          <w:i w:val="false"/>
          <w:color w:val="000000"/>
          <w:sz w:val="28"/>
        </w:rPr>
        <w:t xml:space="preserve">, частью четвертой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150 </w:t>
      </w: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пункте 6: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"ст. ст. 9, 143" заменить словами "статей </w:t>
      </w:r>
      <w:r>
        <w:rPr>
          <w:rFonts w:ascii="Times New Roman"/>
          <w:b w:val="false"/>
          <w:i w:val="false"/>
          <w:color w:val="000000"/>
          <w:sz w:val="28"/>
        </w:rPr>
        <w:t xml:space="preserve">9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 xml:space="preserve">143 </w:t>
      </w: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"ч. 1 ст. 118 или ст. 119" заменить словами "статьями </w:t>
      </w:r>
      <w:r>
        <w:rPr>
          <w:rFonts w:ascii="Times New Roman"/>
          <w:b w:val="false"/>
          <w:i w:val="false"/>
          <w:color w:val="000000"/>
          <w:sz w:val="28"/>
        </w:rPr>
        <w:t xml:space="preserve">129 </w:t>
      </w:r>
      <w:r>
        <w:rPr>
          <w:rFonts w:ascii="Times New Roman"/>
          <w:b w:val="false"/>
          <w:i w:val="false"/>
          <w:color w:val="000000"/>
          <w:sz w:val="28"/>
        </w:rPr>
        <w:t xml:space="preserve">или </w:t>
      </w:r>
      <w:r>
        <w:rPr>
          <w:rFonts w:ascii="Times New Roman"/>
          <w:b w:val="false"/>
          <w:i w:val="false"/>
          <w:color w:val="000000"/>
          <w:sz w:val="28"/>
        </w:rPr>
        <w:t xml:space="preserve">130 </w:t>
      </w:r>
      <w:r>
        <w:rPr>
          <w:rFonts w:ascii="Times New Roman"/>
          <w:b w:val="false"/>
          <w:i w:val="false"/>
          <w:color w:val="000000"/>
          <w:sz w:val="28"/>
        </w:rPr>
        <w:t xml:space="preserve">"; слова "ст. 89 УПК" заменить словами "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390 </w:t>
      </w:r>
      <w:r>
        <w:rPr>
          <w:rFonts w:ascii="Times New Roman"/>
          <w:b w:val="false"/>
          <w:i w:val="false"/>
          <w:color w:val="000000"/>
          <w:sz w:val="28"/>
        </w:rPr>
        <w:t xml:space="preserve">УПК";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пункте 7 слова "который в силу ст. 143 ГК" заменить словами "которых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143 </w:t>
      </w:r>
      <w:r>
        <w:rPr>
          <w:rFonts w:ascii="Times New Roman"/>
          <w:b w:val="false"/>
          <w:i w:val="false"/>
          <w:color w:val="000000"/>
          <w:sz w:val="28"/>
        </w:rPr>
        <w:t xml:space="preserve">ГК";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пункте 8 слова "В силу ст. 143 ГК" заменить словами "Согласно пункту 3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141 </w:t>
      </w:r>
      <w:r>
        <w:rPr>
          <w:rFonts w:ascii="Times New Roman"/>
          <w:b w:val="false"/>
          <w:i w:val="false"/>
          <w:color w:val="000000"/>
          <w:sz w:val="28"/>
        </w:rPr>
        <w:t xml:space="preserve">и пункту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143 </w:t>
      </w:r>
      <w:r>
        <w:rPr>
          <w:rFonts w:ascii="Times New Roman"/>
          <w:b w:val="false"/>
          <w:i w:val="false"/>
          <w:color w:val="000000"/>
          <w:sz w:val="28"/>
        </w:rPr>
        <w:t xml:space="preserve">ГК";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пункте 9: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"(ст. 41 Закона Республики Казахстан "О печати и других средствах массовой информации")"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"то применительно к ст. 26 ГПК суды должны" заменить словами "то,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 xml:space="preserve">50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 xml:space="preserve">51 </w:t>
      </w:r>
      <w:r>
        <w:rPr>
          <w:rFonts w:ascii="Times New Roman"/>
          <w:b w:val="false"/>
          <w:i w:val="false"/>
          <w:color w:val="000000"/>
          <w:sz w:val="28"/>
        </w:rPr>
        <w:t xml:space="preserve">ГПК, суды могут";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слова "(ст. 25 ГПК)" заменить "(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 50 </w:t>
      </w:r>
      <w:r>
        <w:rPr>
          <w:rFonts w:ascii="Times New Roman"/>
          <w:b w:val="false"/>
          <w:i w:val="false"/>
          <w:color w:val="000000"/>
          <w:sz w:val="28"/>
        </w:rPr>
        <w:t xml:space="preserve">ГПК)";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 пункте 10 абзац второй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 пункте 15 в абзаце первом слова "и достоинство истца, суд вправе наложить на нарушителя штраф, взыскиваемый в доход государства в порядке, предусмотренном ст. 406 ГПК" заменить словами "достоинство и деловую репутацию физического или юридического лица, ответчик может быть привлечен к административной или уголовной ответственности в порядке, предусмотренном законодательными актами".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4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Республики Казахстан настоящее нормативное постановление включается в состав действующего права, а также является общеобязательным и вводится в действие со дня официального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Верховного Суда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Судья Верховного Суда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секретарь пленарного заседания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