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4e39" w14:textId="c404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Пленума Верховного Суда Казахской ССР N 14 от 22 декабря 1989 года "Об экспертизе по гражданским делам"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15. Утратило силу нормативным постановлением Верховного суда Республики Казахстан от 25 ноября 2016 года № 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нормативным постановлением Верховного суда РК от 25.11.2016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изменениями законодательства Республики Казахстан, пленарное заседание Верховного Суда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следующие изменения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Суда Казахской ССР N 14 от 22 декабря 1989 года "Об экспертизе по гражданским делам":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1) в наименовании слова "Постановление Пленума Верховного Суда Казахской ССР" заменить словами "Нормативное постановление Верховного Суда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2)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первом и пятом слова "Пленум Верховного Суда Казахской ССР" заменить словами "пленарное заседание Верховного Суда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абзаце втором слова "40, 42 ГПК"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40, </w:t>
      </w:r>
      <w:r>
        <w:rPr>
          <w:rFonts w:ascii="Times New Roman"/>
          <w:b w:val="false"/>
          <w:i w:val="false"/>
          <w:color w:val="000000"/>
          <w:sz w:val="28"/>
        </w:rPr>
        <w:t xml:space="preserve">  41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 (далее - ГПК)";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абзаце третьем слова "ст. 257" заменить словами "статья 305";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3) в пункте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"статей 73, 74, 78 ГПК" заменить словами "статей  </w:t>
      </w:r>
      <w:r>
        <w:rPr>
          <w:rFonts w:ascii="Times New Roman"/>
          <w:b w:val="false"/>
          <w:i w:val="false"/>
          <w:color w:val="000000"/>
          <w:sz w:val="28"/>
        </w:rPr>
        <w:t xml:space="preserve">91, </w:t>
      </w:r>
      <w:r>
        <w:rPr>
          <w:rFonts w:ascii="Times New Roman"/>
          <w:b w:val="false"/>
          <w:i w:val="false"/>
          <w:color w:val="000000"/>
          <w:sz w:val="28"/>
        </w:rPr>
        <w:t xml:space="preserve">  93, </w:t>
      </w:r>
      <w:r>
        <w:rPr>
          <w:rFonts w:ascii="Times New Roman"/>
          <w:b w:val="false"/>
          <w:i w:val="false"/>
          <w:color w:val="000000"/>
          <w:sz w:val="28"/>
        </w:rPr>
        <w:t xml:space="preserve">  94, </w:t>
      </w:r>
      <w:r>
        <w:rPr>
          <w:rFonts w:ascii="Times New Roman"/>
          <w:b w:val="false"/>
          <w:i w:val="false"/>
          <w:color w:val="000000"/>
          <w:sz w:val="28"/>
        </w:rPr>
        <w:t xml:space="preserve">  95, </w:t>
      </w:r>
      <w:r>
        <w:rPr>
          <w:rFonts w:ascii="Times New Roman"/>
          <w:b w:val="false"/>
          <w:i w:val="false"/>
          <w:color w:val="000000"/>
          <w:sz w:val="28"/>
        </w:rPr>
        <w:t xml:space="preserve">  98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абзаце втором слова "ст. 221"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252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4) в пункте 4 слова "ст. 73"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91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5) в пункте 5 слова "ст. 74"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93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6) пункт 11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2.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Судья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пленарного заседания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