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861e" w14:textId="0538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2004 года N 170. Утратило силу постановлением Правительства Республики Казахстан от 14 июля 2023 года № 588.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февраля 2004 года N 170 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августа 2001 года N 1092 "Об утверждении перечня предметов лизинга, к которым применяется таможенный режим временного ввоза товаров и транспортных средств" (САПП Республики Казахстан, 2001 г., N 30, ст. 387):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предметов лизинга, к которым применяется таможенный режим временного ввоза товаров и транспортных средств, утвержденный указанным постановлением, изложить в новой редакции согласно приложению 1 к настоящему постановлению.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 (Утратил силу - постановлением Правительства РК от 12.06.2008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 (Утратил силу - от 14 августа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тридцати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Утратил силу постановлением Правительства РК от 08.09.2015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2004 года N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2001 года N 1092 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лизинга, к которым применяется таможенный</w:t>
      </w:r>
      <w:r>
        <w:br/>
      </w:r>
      <w:r>
        <w:rPr>
          <w:rFonts w:ascii="Times New Roman"/>
          <w:b/>
          <w:i w:val="false"/>
          <w:color w:val="000000"/>
        </w:rPr>
        <w:t>режим временного ввоза товаров и транспортных средств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Код товара по   !                 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ТН ВЭД ЕврАзЭС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         !   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8402 11 000        Котлы паровые и другие паропроизводящие котлы: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котлы водотрубные производительностью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45 тонн пара в час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8402 20 000        котлы с пароперегревателем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8404               Вспомогательное оборудование для использования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котлами товарной позиции 8402 или 8403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(например, экономайзеры, перегреватели,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сажеудалители, газовые рекуператоры),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конденсаторы для пароводяных или других паровых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силовых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8405               Газогенераторы или генераторы водяного газа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очистительными установками или без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генераторы ацителеновые и аналогичные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газогенераторы с очистительными установками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без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              Турбины на водяном паре и турбины паровые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81 900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82 900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90 900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10 300 0      Насосы роторные поршневые, насосы роторные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скользящими лопастями, насосы молекулярные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(вакуумные) и насосы типа Рутс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40 100 0      Компрессоры воздушные на колесных шасси,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буксируемые производительностью не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2 куб. м в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80 490 0      Компрессоры объемные возвратно-поступательные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избыточным рабочим давлением более 15 бар,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производительностью более 120 куб. м/час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80 600 0      Компрессоры объемные роторные: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одновальные; многовальные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80 710 0      Компрессоры объемные роторные: многовальные,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винтовые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              Горелки топочные для жидкого топлива,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распыленного твердого топлива или для газа; топки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10 900 0,     механические, включая их механические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20 900 0)     колосниковые решетки, механические золоудалители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 аналогичные 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8417 10 000 0      Горны и печи для обжига, плавки или 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термообработки руд, пиритных руд или 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8419 31 000 0      Сушилки для сельскохозяйственной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8426 20 000 0      Краны башенные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8428 20 300 0      Пневматические подъемники и конвейеры,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специально предназначенные для использования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сельском хозяйстве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20 00         Автогрейдеры и планировщики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30 000 0      Скреперы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40            Машины трамбовочные и катки дорожные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51            Погрузчики одноковшовые фронтальные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10 000 0      Оборудование для забивки и извлечения свай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20 000 0      Снегоочистители плужные и роторные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41 000 0      Бурильные или проходческие машины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самоходные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50 000        Машины и механизмы самоходные,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8433 30 900 0   Жатки самоходные, прицепные и навесные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51 000 0      Комбайны зерноуборочные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53            Машины для уборки клубней или корнеплодов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53 900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59 110 0      Комбайны силосоуборочные самоходные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8434 20 000 0      Оборудование для обработки и переработки молока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8436 10 000 0      Машины и механизмы для приготовления кормов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8436 21 000 0      Инкубаторы и брудеры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8437 10 000 0      Машины для очистки, сортировки или калибровки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семян, зерна или сухих бобовых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              Оборудование для производства массы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волокнистых целлюлозных материалов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91 900 0,     изготовления или отделки бумаги или картона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99)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Оборудование для производства изделий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              бумажной массы, бумаги или картона,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резательные машины всех типов, прочее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10 800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90 900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              Машины, аппаратура и оснастка (кроме станков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(кроме,            товарных позиций 8456-8465) для шрифтоотливки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20 900 0      или набора шрифта, для подготовки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50 290 0,     изготовления печатных блоков, пластин, цилиндров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50 800 0)     или других типографских элементов; типографские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шрифты, блоки, пластины, цилиндры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типографские элементы; блоки, пластины, цилиндры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литографские камни, подготовленные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печатных целей (например, обточенные,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шлифованные или полированные)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8443 11 000 0      Машины для офсетной печати рулонные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8443 19         Машины для офсетной печати с листовой подачей,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новые, рассчитанные на листы размером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29,7x40,2 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8444 00            Машины для экструдирования, вытягивания,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текстурирования или резания искусственных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8444 00 900 0)     текстильных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              Машины для подготовки текстильных волокон;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прядильные, тростильные или крутильные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19 000 0,     и другое оборудование для изготовления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90 000 0)     текстильной пряжи; кокономотальные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мотальные (включая уточномотальные) текстильные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машины и машины, подготавливающие текстильную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пряжу для использования ее на машинах товарной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позиции 8446 или 8447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8446               Станки ткацкие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8446 29 000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              Машины трикотажные, вязально-прошивные,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получения позументной нити, тюля, кружев,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12 900 0,     вышивания, плетения тесьмы или сетей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20 980 0,     тафтинговые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90 000)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8449 00 000 0      Оборудование для производства или отделки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войлока или фетра или нетканых материалов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куске или в крое, включая оборудование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производства фетровых шляп; болваны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изготовления шляп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              Оборудование (кроме машин товарной 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8450) для промывки, чистки, отжима, сушки,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29 000 0,     глажения, прессования (включая прессы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30 800 0,     термофиксации материалов), беления, крашения,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80 800 0)     аппретирования, отделки, нанесения покрытия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пропитки пряжи, тканей или готовых текстильных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изделий и машины для нанесения пасты на тканую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другую основу, используемые в 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напольных покрытий, таких, как линолеум;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для наматывания, разматывания, складывания,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резки или прокалывания текстильных тканей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Швейные машины, кроме переплетных, брошюровочных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товарной позиции 8440: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8452 21 000 0      автоматические;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8452 29 000 0     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8453               Оборудование для подготовки, дубления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обработки шкур или кож, или для изготовления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8453 80 000 0)     ремонта обуви или прочих изделий из шкур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кож, кроме швейных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8474               Оборудование для сортировки, грохочения,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сепарации, промывки, измельчения, размалывания,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8474 39, 8474 90)  смешивания или перемешивания грунта, камня, 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других минеральных ископаемых в твердом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том числе порошкообразном или пастообразном)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состоянии; оборудование для агломерации,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формовки или отливки твердого минерального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топлива, керамических составов, не затвердевшего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цемента, гипсовых материалов или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минеральных продуктов в порошкообразном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пастоообразном состоянии; машины формовочные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для изготовления литейных форм из песка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              Электрогенераторные установки и вращающиеся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электрические преобразователи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12 900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39,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40 900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8504            Трансформаторы силовые напряжением 110 кВт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выше, мощностью 63 МВА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10 990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31 390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31 900,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34 000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40 990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50 800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90 180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8504 32 300 0   Измерительные трансформаторы свыше 35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40 940        выпрямители; катушки индуктивности и дроссели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8504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10 900 0,     Аппаратура радиолокационная, радионавигационная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91 900 0,     и радиоаппаратура дистанционного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92 900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8531 10 300 0      Устройства электрические сигнализационные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обеспечения пожарной безопасности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производственных зданиях и сооружениях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8535 29 000 0      Выключатели автоматические напряжением 110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8535 30 900 0      разъединители и прерыватели на 110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8535 40 000 0      ограничители напряжения и гасители скачков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напряжения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8601               Железнодорожные локомотивы, с питанием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внешнего источника электроэнергии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аккумуляторные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8602               Железнодорожные локомотивы прочие;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локомотивные тендеры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8602 90 000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8603               Моторные железнодорожные или трамвайные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вагоны пассажирские, товарные или багажные,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8603 90 000 0)     открытые платформы, кроме входящих в товарную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позицию 8604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8604 00 000 0      Транспортные средства самоходные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несамоходные, предназначенные для ремонта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технического обслуживания железнодорожных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трамвайных путей (например, вагоны-мастерские,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краны, шпалоподбивочные машины, путерихтовочные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машины, контрольно-измерительные вагоны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транспортные средства для осмотра пути)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8605 00 000 0      Вагоны железнодорожные или трамвайные,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пассажирские несамоходные; вагоны багажные,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почтовые и прочие специальные железнодорожные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или трамвайные, несамоходные (кроме входящих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товарную позицию 8604)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              Вагоны железнодорожные или трамвайные,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грузовые несамоходные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91 900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99 000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8608 00 100 0      Оборудование для железнодорожных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трамвайных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8608 00 900 0   части чугунные или стальные литые упомянутых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устройств и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           Тракторы колесные для полуприцепов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20 109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20 909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90 200 0      Тракторы новые с мощностью двигателя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18 кВт, но не более 37 кВт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90 250 0      Тракторы новые с мощностью двигателя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37 кВт, но не более 59 кВт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90 390        Тракторы новые с мощностью двигателя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90 кВт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10 111 0,     Новые автомобили, специально предназначенные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10 911 0,     для медицинских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90 111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90 311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90 901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21 101 0,     Новые автомобили, специально предназначенные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22 101 0,     для медицинских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23 199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24 101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31 101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32 191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33 191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90 101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(кроме        Моторные транспортные средства для перевозки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10 101 0,    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10 109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32 990,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90 000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10 00         Автокраны грузоподъемностью более 50 тонн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40 000 0      Автобетономешалки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90 300 0      Автомобили для перекачки бетонного раствора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8705 90 900 0   Автомобили специального назначения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автоцистерн для перевозки нефтепродуктов,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автотоплизаправщиков для перевозки топлива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заправки им техники, поливомоечных машин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уборки городов)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8716 39 800        Прицепы и полуприцепы, бывшие в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11 100 0,  Вертолеты и самолеты гражданские: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12 100 0,  производства стран СНГ, находящиеся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20 100 0,  эксплуатации не более 15 лет с даты выпуска;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30 100 0,  производства стран, не входящих в СНГ,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8802 40 100     находящиеся в эксплуатации не более 10 лет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даты выпуска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10 100 0      Воздушные винты самолетов и несущие винты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вертолетов и их части; для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20 100 0      Шасси и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30 100 0      Части самолетов и вертолетов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30 900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8805 29 100 0      Наземные тренажеры для летного состава и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8805 29 900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8901               Суда круизные, экскурсионные, паромы, грузовые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суда, баржи и аналогичные плавучие средства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перевозки пассажиров или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8902 00            Суда рыболовные; плавучие базы и прочие суда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переработки и консервирования рыбных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8904 00            Буксиры и суда-толкачи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8905               Плавучие маяки, пожарные суда, земснаряды,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плавучие краны и прочие плавучие средства,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которых судоходные качества являются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второстепенными по сравнению с их 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функцией; доки плавучие; плавучие или работающие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под водой буровые или эксплуатационные платформы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9006 30 000 0      Фотокамеры, специально предназначенные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подводной съемки, аэрофотосъемки или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медицинского или хирургического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внутренних органов; камеры, позволяющие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проводить сличение, для судебных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криминалистических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9014 20 130 0      Системы навигационные инерционные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9014 20 900 0   Приборы и инструменты для аэронавигации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космической навигации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              Приборы и устройства, применяемые в медицине,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(кроме             хирургии, стоматологии или ветеринарии,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19,           сцинтиграфическую аппаратуру,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31,           электромедицинская прочая и приборы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32,           исследования зрения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49,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90 850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9019 20 000 0      Аппаратура для озоновой, кислородной, аэрозольной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терапии, искусственного дыхания или прочая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терапевтическая дыхательная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21 000 0      Аппаратура для медицинского, хирургического,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стоматологического или ветеринарного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9022 13 000 0   Аппаратура, основанная на использовании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рентгеновского, альфа-, бета- или гамма-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излучений, предназначенная для использования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стоматологии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90 100 0      Рентгеновские люминесцентные экраны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рентгеновские усиливающие экраны; экраны и сетки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противорассеивающие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2004 года N 170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30 июня 1997 года N 1037 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Перечень товаров, экспорт которых осуществляется по лицензиям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на основании разрешения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Наименование товара   !      Код товара по ТН ВЭД ЕврАзЭС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1           ! 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Дикие животные, дико-      0101 90 190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растущие растения          0102 90 900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0103 91 900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0103 92 900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0104 10 800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0104 20 900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11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12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19 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20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31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32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39 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90 00 (только дикие животные),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0709 51 000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0709 59,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0709 52 000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0710 80 610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0710 80 690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Вооружение и военная       8710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техника, специальные       8802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комплектующие изделия      (кроме 8802 11 100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их производства, ра-   8802 12 100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боты и услуги в области    8802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военно-технического со-    8802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трудничества               8802 40 100),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(кроме 8803 10 100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8803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8803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8803 90 910 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8804 00 000 0 (только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8805 (кроме 8805 29 100 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8906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9301, 9302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9305 (только к оружию боевому),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(кроме 93 06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9306 29 400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9306 30 910 0 - 9306 30 980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9306 90 900 0, 9013 10 000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военного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9013 20 000 0 (только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9013 80 (только военного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9014 (только военного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8525 (только военного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8526 (только военного назначения)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Ядерные материалы, тех-    2844 (кроме закиси-окиси природного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нологии, оборудование и    урана соединения урана обогащением до 20%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установки, специальные     по изотопу урана 235 и источников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неядерные материалы,       ионизирующего излучения, не 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радиоактивно-    делящиеся элементы),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 излучения, включая      2845,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радиоактивные отходы       3801 10 000 0 (только ядерно-чистый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графит),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8401,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7110 41 000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2004 года N 170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30 июня 1997 года N 1037 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 Перечень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товаров, импорт которых осуществляется по лицензиям на основании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разрешения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Наименование товара   !      Код товара по ТН ВЭД ЕврАзЭС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1           ! 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Вооружение и воен-        8710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ная техника, специ-       8802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альные комплектую-        (кроме 8802 11 100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щие изделия для их        8802 12 100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производства, работы      8802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услуги в области во-    8802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енно-технического со-     8802 40 100),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трудничества              8803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(кроме 8803 10 100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8803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8803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8803 90 910 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8804 00 000 0 (только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8805 (кроме 8805 29 100 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8906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9302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9305 (только к оружию боевому),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9306 (кроме 9306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9306 29 400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9306 30 910 0-9306 30 980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9306 90 900,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9013 10 000 0 (только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9013 20 000 0 (только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9013 80 (только военного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9014 (только военного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8525 (только военного назначения),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8526 (только военного назначения)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Ядерные материалы,        2844 (кроме закиси-окиси природного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технологии, оборудо-      урана, соединений урана обогащением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вание и установки,        20% по изотопу урана 235 и источников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неядер-       ионизирующего излучения, не содержащих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материалы, ис-        делящиеся элементы),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точники радиоактив-       2845,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ного излучения,           3801 10 000 0 (только ядерно-чистый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включая радиоактив-       графит),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отходы                8401,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7110 41 000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2004 года N 170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30 июня 1997 года N 1037 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Перечень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товаров, экспорт которых осуществляется по лицензиям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Наименование товара    !    Код товара по    !Государственные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ТН ВЭД ЕврАзЭС    !органы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!согласовывающие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!решения о выдаче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1             !          2          !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Рентгеновское оборудование, 9022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приборы и оборудование с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использованием радиоактив-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ных веществ и изотопов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Кость слоновая, рога, копы- 0407 00 900 0,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та, панты марала, кораллы и 0507,                 сельского 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аналогичные материалы       0508 00 000 0,        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0604, 0510 00,       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0712 31 000 0,        Министерство ох-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0712 33 000 0,        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из 0712 39 000 0-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трюфели,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0802 21 000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0802 22 000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1212 20 000,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(кроме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19 300 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9601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Лекарственное сырье расти-  0206 10 100 0,       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тельного и животного проис- 0206 22 000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хождения                    0206 29 100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30 300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41 200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80 100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90 100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из диких животных),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0507 (только лекарст-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венное сырье),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05 10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1211,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1212 20 000,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(кроме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19 300 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3001,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3002 (кроме готовых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лекарственных)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Фосфор желтый ("белый")     2804 70 001 0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виды сырья, ма-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териалов, оборудование,     ленному Правительст- 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и научно-техни-  вом Республики Ка-   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ческая информация, которые  захстан               Казахстан,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могут быть применены при                          национальной безо-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создании вооружения и во-                         пасности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енной техники                                 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оборудование и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технологии, которые имеют   ленному Правительст- 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мирное назначение, но могут вом Республики Ка-   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быть использованы при соз-  захстан               Казахстан, Коми-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дании ракетного, ядерного                         тет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других видов оружия                             безопасности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массового уничтожения                            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Шифровальные средства       8471 (только шифро-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(включая шифровальную       вальная техника),    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технику, части для шифро-   8473 30              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вальной техники и пакеты    (только для шифро-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 для шифрования),   вальной техники),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нормативно-техническая до-  из 8543 90 800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кументация к шифровальным   (только для шифро-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средствам (включая конст-   вальной техники)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рукторскую и эксплуатацион-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Порох, взрывчатые вещества, 3601 00 000 0 (кроме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взрывания и пиро-  пороха охотничьего),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                    3602 00 000 0,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3603 00,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Полудрагоценные камни и     7103 10 000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из них              полудрагоценные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камни),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7103 99 000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полудрагоценные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камни),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7105 90 000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7116 20 (только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полудрагоценных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камней)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Служебное и гражданское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оружие                      ленному Правительст-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вом Республики Ка-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захстан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защиты от боевых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отравляющих веществ, части  ленному Правительст-  обороны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принадлежности к ним      вом Республики Ка-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Нормативно-техническая до-                        Министерство обо-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кументация к продукции                            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военного назначения (конст-                       Казахстан, Коми-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рукторская и эксплуатацион-                       тет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ная)                                              безопасности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Металлы редкие, редкозе-    2611 00 000 0,        Комитет по атомной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мельные, сырье для произ-   2613-2615,            энергетике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водства, сплавы, соединения 2804 50,              терства энергети-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изделия                   2804 90 000 0,        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2805 12 000 0,        ресурсов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2805 30 100 0,    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2805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2825 (кроме пятио-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киси ванадия),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2826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2841 70 000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2841 90 900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2846,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7405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7502 20 000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7601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8104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8106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8108 (кроме губки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титана),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8113 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технические     8301 70 000 0,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предназначенные   8471 30 000 0,       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специальных  8471 41 900 0,       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оперативно-розыскных ме-    8471 49 900 0,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роприятий, средства защиты  8471 50 900 0,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информации, другая техника  8473 30 100,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двойного применения (вклю-  8517 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чая части к ним, пакеты     8517 80 900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прикладных программ), нор-  8525,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мативно-техническая доку-   8526 10 900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ментация к средствам спе-   8526 91,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циальной техники (включая   8527,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конструкторскую и эксплуа-  8543 89 950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тационную)                  9019 10 900,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29 000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специальные техничес-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кие средства, сред-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ства защиты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ции и другая техника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двойного применения)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Яды                    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ленному Правительст-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вом Республики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Казахстан            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Ядерные материалы, техно-   2612,                 Комитет по атом-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логии, оборудование и уста- 2805,                 ной энергетике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новки, специальные неядер-  2841,             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материалы, источники    2844 (только закиси- 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радиоактивного излучения,   окиси природного ура- минеральных 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аппаратура, основанная на   на, соединений урана  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использовании рентгеновско- обогащением до 20%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го, альфа-, бета- или       по изотопу урана 235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гамма- излучений            и источники ионизи-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рующего излучения,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 содержащие деля-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щиеся элементы),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3801 10 000 0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ядерно-чистого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графита),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7110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7112 92 000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7112 99 000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7115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7405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7502 20 000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7601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7602 00 900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7608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Круглые лесоматериалы       из 4403 10 - 4403 20*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хвойных пород       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Древесина топливная в виде  из 4401 10 000 0*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бревен хвойных пород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** </w:t>
      </w:r>
      <w:r>
        <w:rPr>
          <w:rFonts w:ascii="Times New Roman"/>
          <w:b w:val="false"/>
          <w:i w:val="false"/>
          <w:color w:val="000000"/>
          <w:sz w:val="28"/>
        </w:rPr>
        <w:t xml:space="preserve">SA Листовой прокат        7208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**SA 1 Рулоны.              7208 25 000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26 000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27 000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36 000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37 900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38 900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39 900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19 200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7225 20 200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7225 30 000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SA la Рулоны, предназна- 7208 37 100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ченные для вторичной про-   7208 38 100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катки                       7208 39 100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SА 2 Толстолистовая      7208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сталь                       7208 51 100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51 300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51 500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51 910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51 990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52 910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52 990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13 000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**SA 3 Другой листовой      7208 40 900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                      7208 53 900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18 910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18 990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28 900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11 100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12 110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12 190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41 100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49 100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50 100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61 100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69 100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70 310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70 390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90 310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90 330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90 380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23 100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23 510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29 200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90 110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10 100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10 910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20 110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30 110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40 910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50 310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50 510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60 110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60 910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23 000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24 000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35 100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35 900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7225 40 800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Прокат плоский из угле-  7211 23 990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родистой стали в рулонах    7211 29 500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шириной не более 500 мм     7211 29 900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90 900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Прокат плоский из стали  7211 23 910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электротехнической с неори- 7225 19 100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ентированным зерном         7225 19 900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7226 19 100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7226 19 300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7226 19 900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**Прокат плоский из стали   7226 11 900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кремнистой электротехни-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ческой с ориентированным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зерном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 номенклатура товаров определяется как кодом, так и наименованием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** только при экспорте в страны-члены Европейского Сообщества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2004 года N 170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30 июня 1997 года N 1037 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Перечень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товаров, импорт которых осуществляется по лицензиям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Наименование товара    !    Код товара по    !Государственные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ТН ВЭД ЕврАзЭС    !органы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!согласовывающие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!решение о выдаче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!                     !лицензии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1             !           2         !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средства         3808 (только препара-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растений             ты для защиты расте-  сельского 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ний)                  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Рентгеновское оборудо-      9022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вание, приборы и оборудо-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вание с использованием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радиоактивных веществ и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изотопов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Шифровальные средства       8471 (только шифро-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(включая шифровальную       вальная техника),    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технику, части для шиф-     8473 30 (только для  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ровальной техники и па-     шифровальной техни-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кеты программ для шиф-      ки),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рования), нормативно-       8543 90 800 0 (только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документация к  для шифровальной тех-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шифровальным средствам      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(включая конструкторскую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эксплуатационную)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защиты от бое-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вых отравляющих ве-         ленному Правительст- 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ществ, части и принад-      вом Республики Казах-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лежности к ним              стан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Нормативно-техническая                            Министерство обо-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документация к продукции                          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военного назначения                               Казахстан, Коми-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(конструкторская и экс-                           тет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плуатационная)                                    безопасности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Порох, взрывчатые ве-       3601 00 000 0 (кроме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щества, средства взрыва-    пороха охотничьего),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ния и пиротехника           3602 00 000 0,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3603 00,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Промышленные отходы         2618 00 000 0-2620,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3915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Опийное сырье               1211 90 980 0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Служебное и граждан-   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ское оружие                 ленному Правитель-  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ством Республики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Казахстан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Ядерные материалы,          2612,                 Комитет по атом-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технологии, оборудова-      2844 (только закиси-  ной энергетике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ние и установки, специ-     окиси природного ура-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альные неядерные мате-      на, соединений урана 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риалы, материалы двой-      обогащением до 20% по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ного использования, ис-     изотопу урана 235 и  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точники радиоактивного      источники ионизирую-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излучения, аппаратура,      щего излучения, не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основанная на использо-     содержащие делящиеся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вании рентгеновского,       элементы),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альфа, бета- или гамма-     3801 10 000 0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излучений                   ядерно-чистого графи-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8101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8104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8106 00 100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Составные спиртовые         2106 90 200 0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полуфабрикаты, кроме                             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продуктов на основе душис-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тых веществ, используемых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напитков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Вино                        2204,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2205,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этиловый              2207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этиловый недена-      2208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турированный, с концен-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трацией спирта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 об.%; спиртовые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настойки, ликеры и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спиртные напитки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техниче-        8301 70 000 0,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ские средства, предна-      8471 30 000 0,       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значенные для проведе-      8471 41 900 0,       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ния специальных опера-      8471 49 900 0,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тивно-розыскных меро-       8471 50 900 0,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приятии, средства защи-     8473 30 100,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 информации, другая       8517 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двойного при-       8517 80 900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менения (включая части      8518 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ним, пакеты приклад-      8518 40,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ных программ), норма-       8518 50 900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тивно-техническая доку-     8520 32,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ментация к средствам        8520 33,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специальной техники         8520 90 900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(включая конструктор-       8521,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скую и эксплуатацион-       8525,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ную)                        8526,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8527,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8543 89 950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9002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9005 80 000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9013,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9019 10 900,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29 000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(только специальные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технические средства,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средства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информации и другая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 двойного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применения)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Уайт-спирит                 2710 11 210 0,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                     2710 11 250 0,       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Легкие дистилляты прочие    2710 11 900 0,        минеральных 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Средние дистилляты для      2710 19 110 0,        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специфических процессов                          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переработки                     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химических превра-      2710 19 150 0         индустрии и 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щений в процессах                                 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Яды                         По перечню, опреде-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ленному Правитель-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ством Республики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Казахстан            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среды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2004 года N 170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30 июня 1997 года N 1037 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 Перечень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товаров, экспорт которых осуществляется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по лицензиям в соответствии с международными обязательствами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товара !     Код товара по     !      Основание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!     ТН ВЭД ЕврАзЭС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!           2           !  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Нити и пряжа          5204 11 000 0,          Соглашение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5204 19 000 0,          Европейским 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5205,                   ческим Сообществом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5206,                   Республикой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5604 90 000 0           по торговле текстиль-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ными изделиями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(парафировано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Брюсселе 15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1993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Ткани                 5208-5212,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5512-5515,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5803 90 300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5811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5905 00 700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6308 00 000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Одежда мужская,       6101 10-6101 30 900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женская, детская      6102 10-6102 30 900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верхняя               6105 10 000 0 - 6105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6105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6106 10 000 0 -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6106 20 000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6106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6110 (кроме 6110 90),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(кроме 6203 41 300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42 110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42 510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42 590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43 110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43 390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49 110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49 310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49 390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49 900 0),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6204 61 100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6205 10 000 0 -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6205 30 000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6206 20 000 0 -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6206 40 000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6211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6211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6211 42 900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6211 43 900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Одежда мужская,       6109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женская, детская      (кроме 6109 90 900 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SA Листовой прокат    7208 10 000 0,           Соглашение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SA 1 Рулоны           7208 25 000 0,         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26 000 0,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27 000 0,          и Европейским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36 000 0,          Объединением по Углю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37 900 0,          и Стали по торговле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38 900 0,          определенными изде-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39 900 0,          лиями из стали,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14 100 0,          подписанное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19 200 0,          15 декабря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20 200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30 000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SA la Рулоны,         7208 37 100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предназначенные       7208 38 100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вторичной про-    7208 39 100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SА 2 Толстолисто-     7208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вая сталь             7208 51 100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51 500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52 910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52 990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13 000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SA 3 Другой листо-    7208 40 900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вой прокат            7208 53 900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18 910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18 990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28 900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11 100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12 110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12 190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41 100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49 100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50 100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61 100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69 100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70 310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70 390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90 310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90 330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90 380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23 510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29 200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90 110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10 100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10 910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20 110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30 110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40 910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60 110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60 910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23 000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24 000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35 100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35 900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40 800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2004 года N 170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30 июня 1997 года N 1037 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Перечень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товаров, экспорт которых осуществляется по документам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на экспорт в соответствии с международными обязательствами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Наименование товара  !  Код товара по   !       Основание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!  ТН ВЭД ЕврАзЭС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 плоский из угле- 7211 23 990 0,     Соглашение между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родистой стали в руло-  7211 29 500 0,     Правительством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нах шириной не более    7211 29 900 0,     ки Казахстан и Европей-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500мм                   7211 90 900 0      ским Сообществом в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обмена письмами, уста-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 плоский из стали 7211 23 910 0,     навливающее систему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электротехнической с    7225 19 100 0,     двойного контроля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неориентированным зер-  7225 19 900 0,     количественных ограниче-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                     7226 19 100 0,     ний в отношении экспорта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7226 19 300 0,     из Казахстана в Европей-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7226 19 900 0      ское Сообщество (ЕС)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стальных изделий,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 плоский из стали 7226 11 900 0      указанных в международ-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кремнистой электротех-                     ных соглашениях о ЕС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нической с ориентиро-                      ЕОУС, подписанное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ванным зерном                              15 декабря 1999 года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городе Брюсселе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(Королевство Бельгия)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2004 года N 170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5 июня 2000 года N 841   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Ставки таможенных пошлин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на товары, вывозимые с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за пределы государств-участников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товара по !      Наименование товара*        !Ставка пошлины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ТН ВЭД     !                                  !(в % от таможен-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ЕврАзЭС    !                                  !ной 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!                                  !либо в евро)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       !                 2                !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4101            Необработанные шкуры крупного      10,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рогатого скота или животных семей- 90 евро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ства лошадиных, с волосяным покро- 1000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вом или без волосяного покрова,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двоеные или недвоеные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4102            Необработанные шкуры овец или      10,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шкурки ягнят с шерстным покровом   70 евро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или без шерстного покрова, двоеные 1000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или недвоеные, кроме исключенных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примечанием 1в к данной группе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4103            Прочие необработанные шкуры, с во- 10,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лосяным покровом или без волосяно- 60 евро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го покрова, двоеные или недвоеные, 1000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кроме исключенных примечанием 1б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или 1в к данной группе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5101 -          Шерсть, волос животных, их отходы, 10,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5104 00 000 0   не подвергнутые кардо- или гребне- 50 евро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чесанию; расщипанное сырье         1000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7204**          Отходы и лом черных металлов;      15,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слитки черных металлов для пере-   20 евро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плавки (шихтовые слитки)           1 тонну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7302            Изделия из черных металлов,        20,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используемые для железнодорожных   20 евро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или трамвайных путей: рельсы,      1 тонну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контррельсы и зубчатые рельсы,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переводные рельсы, крестовины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глухого пересечения, переводные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штанги и прочие поперечные соеди-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нения, шпалы, стыковые накладки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подкладки, клинья, опорные плиты,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крюковые рельсовые болты, подушки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и растяжки, станины, поперечины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прочие детали, предназначенные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для соединения или крепления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рельсов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7404 00         Отходы и лом медные                30,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330 евро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1 тонну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7601,           Алюминий необработанный вторичный  15,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7603 - 7616     и изделия из алюминия вторичного   100 евро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1 тонну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8607            Части железнодорожных локомотивов  20, но не менее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или моторных вагонов трамвая или   15 евро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подвижного состава                 1 тонну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Номенклатура товаров определяется как кодом, так и наименованием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Ставки вывозных таможенных пошлин на указанные товары не применяются в отношении стран-членов Европейского Союза.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2004 года N 170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