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5a14" w14:textId="02c5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лицензируемому виду деятельности по удостоверению соответствия открытого ключа электронной цифровой подписи закрытому ключу электронной цифровой подписи, а также по подтверждению достоверности регистрационного свидетельства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2004 года N 202. Утратило силу - постановлением Правительства Республики Казахстан от 11 декабря 2007 года N 1217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20 февраля 2004 года N 202 утратило силу постановлением Правительства Республики Казахстан от 11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21 календарного дня после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7 января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электронном документе и электронной цифровой подписи" </w:t>
      </w:r>
      <w:r>
        <w:rPr>
          <w:rFonts w:ascii="Times New Roman"/>
          <w:b w:val="false"/>
          <w:i w:val="false"/>
          <w:color w:val="000000"/>
          <w:sz w:val="28"/>
        </w:rPr>
        <w:t>
, от 17 апреля 1995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 к лицензируемому виду деятельности по удостоверению соответствия открытого ключа электронной цифровой подписи закрытому ключу электронной цифровой подписи, а также по подтверждению достоверности регистрационного свидетельства.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по истечении трех месяцев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2004 года N 202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Квалификационные требования к лицензируемому виду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удостоверению соответствия открытого ключа электронной цифровой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подписи закрытому ключу электронной цифровой подписи, а также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подтверждению достоверности регистрационного свидетельства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квалификационные требования распространяются на юридические лица (далее - заявитель), претендующие на получение лицензии для осуществления деятельности по удостоверению соответствия открытого ключа электронной цифровой подписи закрытому ключу электронной цифровой подписи, а также по подтверждению достоверности регистрационного свидетельства.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 к лицензируемому виду деятельности включают наличие у заявителя: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квалификационного инженерно-технического персонала, имеющего опыт работы с операционными системами, средствами криптографической защиты информации, а также техническими средствами защиты информации для осуществления заявленных видов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специальных помещений для размещения и эксплуатации программно-аппаратных средств, необходимых для функционирования удостоверяющего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сертифицированного аппаратно-программного комплекса для осуществления функций удостоверяющего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лицензии, выдаваемой в соответствии с Положением о порядке лицензирования деятельности в области разработки, производства, ремонта и реализации криптографических средств защиты информации, специальных технических средств для проведения специальных оперативно-розыскных мероприятий и об утверждении квалификационных требований в Республике Казахстан, утвержденным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13 июня 1997 года N 967;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организационно-технических предложений, дающих полное и ясное представление об организации заявленных видов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обеспечения функционирования удостоверяющего центра для государственных органов к заявителю дополнительно предъявляются следующие квалификационные требования, предполагающие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 руководителя и специалистов, имеющих доступ к используемым аппаратно-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программным комплексам, соответствующего допуска к сведениям, составляющим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секреты Республики Казахстан, и навыков выполнения работ с закрытыми (секретными) ключами электронной цифровой подписи государственных органов и организаций в соответствии с требованиями Инструкции по обеспечению режима секретности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разрешения на проведение работ с использованием сведений составляющих государственные секреты Республики Казахстан, выдаваемого в установленном законодательством порядке на основании материалов специальной экспертизы, подтверждающих наличие у удостоверяющего центра необходимых условий осуществления заявленных видов деятельности, а также профессиональную пригодность руководителя организации заявителя и лиц, уполномоченных им для руководства лицензируемой деятельностью в соответствии с Правилами проведения специальной экспертизы организаций и аттестации их руководителей для получения разрешений на проведение работ, связанных с использованием сведений, составляющих государственные секреты, созданием средств защиты государственных секретов,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проведением мероприятий и (или) оказанием услуг по защите государственных секретов Республики Казахстан, утвержденными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мая 2001 года N 619.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