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541b" w14:textId="96a5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разработки и реализации отраслевых (секторальных) и региональных программ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2004 года N 231. Утратило силу постановлением Правительства Республики Казахстан от 18 марта 2010 года N 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Правительства РК от 18.03.2010 </w:t>
      </w:r>
      <w:r>
        <w:rPr>
          <w:rFonts w:ascii="Times New Roman"/>
          <w:b w:val="false"/>
          <w:i w:val="false"/>
          <w:color w:val="000000"/>
          <w:sz w:val="28"/>
        </w:rPr>
        <w:t>N 218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реализации отраслевых (секторальных) и региональных программ в Республике Казахстан (далее - Правила).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мая 2000 года N 789 "О Правилах разработки программ в Республике Казахстан" (САПП Республики Казахстан, 2000 г., N 24, ст. 275).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2004 года N 231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разработки и реализации отраслевых (секторальных)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региональных программ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разработаны в целях обеспечения единого подхода к разработке и реализации отраслевых (секторальных) и региональных программ (далее - программы) в Республике Казахстан и определяют понятия, организационно-методологические основы, общие принципы формирования проектов программ, порядок их разработки, согласования и утверждения, а также осуществления контроля за их реализацией.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распространяются на государственные программы, порядок разработки и реализации которых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Программы определяют комплекс взаимосвязанных организационных, экономических, социальных, экологических, финансовых и технических мер, направленных на решение важных экономических, социальных и других задач, основываются на четком определении цели и содержат систему согласованных по срокам, ресурсам и исполнителям мероприятий с указанием ожидаемых результатов, обеспечивающих достижение поставленной цели, с учетом долгосрочных стратегических приоритетов экономического развития, определенных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Республики Казахстан на период до 2030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Программы разрабатываются центральными, местными исполнительными органами Республики Казахстан и консультативно- совещательными органами при Правительстве Республики Казахстан для решения важных проблем экономической, социальной и других сфер жизни в соответствии со стратегическими и индикативными планами.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разрабатываются только в том случае, если решение изложенных в них проблем невозможно осуществить в рамках компетенции соответствующего государственного органа-разработчика.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Программы подразделяются: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срокам реализации на: краткосрочные (до 2 лет), среднесрочные (до 3 лет) и долгосрочные (до 10 лет) с обязательным выделением среднесрочных трехлетних этапов.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долгосрочных программ разрабатывается на соответствующие среднесрочные этапы;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проблемам на: социальные, экономические, научно-технические, экологические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Общий объем расходов, предусматриваемых в программах на реализацию программных мероприятий, определяется в рамках прогнозных показателей республиканского и местных бюджетов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Уполномоченным органом по программам является Министерство экономики и бюджетного планирования Республики Казахстан, в компетенцию которого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методологического руководства деятельностью государственных органов по разработке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формирования и дальнейшее ведение перечня действующих и разрабатываемых государственных и отраслевых (секторальных) программ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общего контроля за ходом реализации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оценки эффективности (результативности) реализации программ.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Отраслевая (секторальная)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Отраслевая (секторальная) программа определяет комплекс взаимосвязанных мер, направленных на решение наиболее важных задач отраслевого (секторального)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Отраслевая (секторальная) программа разрабатывается соответствующими центральными исполнительными органами совместно с национальным холдингом, национальными компаниями, за исключением национальных компаний, акционером которых является национальный холдинг, и государственными организациями, функционирующими в соответствующих отраслях (секторах) экономики, и утверждается Правительством Республики Казахстан.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9 в редакции постановления Правительства РК от 12 октября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982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действующих и разрабатываемых государственных и отраслевых (секторальных) программ в Республике Казахстан утверждается в составе индикативного плана социально-экономического развития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Региональная программа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Региональная программа определяет комплекс взаимосвязанных мер, направленных на решение задач социально-экономического развития региона (территории).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Региональная программа разрабатывается акиматами областей, городов Астаны и Алматы, районов (городов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86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региональные программы утверждаются местными представительными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действующих и разрабатываемых региональных программ согласовывается с уполномоченным органом по программам и утверждается в составе индикативных планов социально-экономического развития областей и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Основные требования к программам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Программы должны обладать следующими основными свойствами: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четкостью определения конкретных целей программы, путей и механизма их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адресностью программных мероприятий и заданий, четким определением сроков и последовательности их реализации, строгой ориентацией деятельности исполнителей на достижение программных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достижением согласованности с другими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сбалансированностью финансовых, трудовых и технических ресурсов и источников их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Не допускается утверждение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регламентирующих объем расходов, выраженных в процентном соотношении с основными макроэкономическими показателями;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без положительного заключения соответствующих бюджетных комиссий по объему финансирования программных мероприятий в разрезе источников и сроков финансирования, в случае их финансирования из государственного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дублирующих цели и задачи действующих программ, а также мероприятий по реализации этих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приводящих к снижению доходов и (или) увеличению расходов республиканского и местных бюджетов после их принятия на соответствующий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отвечающих требованиям, установленным в пунктах 4 и 14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Программы, реализация которых требует финансирования за счет средств государственного бюджета в течение нескольких лет, должны содержать сведения о предполагаемых объемах финансирования по мероприятиям, срокам их реализации и источникам финансирования в соответствии с прогнозными показателями государственного бюджета на трехлетний период.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Структура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Структура программы содержит следующие разделы: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 (основные параметры программы);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современного состояния проблемы;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цель и задачи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основные направления и механизм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необходимые ресурсы и источники их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ожидаемый результат от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план мероприятий по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паспорте описываются основные параметры программы, включающие в себя: наименование, основание для разработки, указание государственного органа, ответственного за разработку программы, цель и задачи, сроки реализации (этапы), объемы и источники финансирования, ожидаемые результаты.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Во введении указываются основания для разработки программы, предыстория ее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Анализ современного состояния проблемы должен отражать количественные и качественные характеристики, сильные и слабые стороны, имеющиеся проблемы, основные показатели в динамике за несколько предыдущих лет, а также содержать обзор позитивного зарубежного опыта по решению данной проблемы, который может быть адаптирован к условиям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при разработке программ могут быть проведены маркетинговые исследования, результаты которых отражаются в разделе "Анализ современного состояния проблемы".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Цель и задачи программы должны быть четкими, конкретными, контролируемыми и проверяемыми.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 формируется, исходя из стратегических и индикативных планов социально-экономического развития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определяют пути достижения поставленной цели наиболее эффективными методами.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основных направлениях и механизмах реализации программы указываются основные направления работы по решению имеющихся проблем и перечни инструментов, а также механизмы достижения поставленных цели и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программ, реализация которых может создать угрозу экологической безопасности, проводится оценка воздействия на окружающую среду (ОВОС).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Источниками финансирования программы могут быть 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финансовых экономических организаций или стран-доноров, кредиты банков второго уровня, собственные средства организаций и другие, не запрещенные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 источники.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осуществления государственной поддержки программы из государственного бюджета, должны быть указаны конкретные объемы финансирования по годам, мероприятиям и источникам финансирования в соответствии с прогнозными показателями республиканского и местных бюджетов на трехлетний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Ожидаемый результат от реализации программы выражается: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материальных и нематериальных изменениях, которые могут быть достигнуты в результате реализации программы в целом и поэтапно;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индикаторах (прогнозных показателях), характеризующих качественные и количественные параметры, на достижение которых направлена программа.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Индикаторы должны быть контролируемыми и проверяемыми, определяться по годам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достижения поставленных целей программы должен быть разработан План мероприятий по ее реализации. План мероприятий является составной частью программы и представляет собой комплекс организационных, экономических, научно-технических и других действий, согласованных с основными направлениями реализации программы, увязанных по ресурсам, ответственным исполнителям и срокам (месяц или квартал и год) осуществления, и разрабатывается по форме согласно приложению 1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Порядок разработки и утверждения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Выделяются следующие этапы разработки и утверждения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организационный;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проекта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согласование и утверждение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Организационный этап разработки проекта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предложений не позднее 5 декабря года, предшествующего году формирования проекта индикативного плана социально-экономического развития Республики Казахстан, в уполномоченный орган для включения проекта программы в перечень (для отраслевых (секторальных) программ);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государственного органа, ответственного за разработку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решением Правительства Республики Казахстан или Премьер-Министра Республики Казахстан образуется комиссия (рабочая группа) по разработке программы, сформированная из представителей заинтересованных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руководителем государственного органа, ответственного за разработку программы, документов (координационного плана разработки программы, цели и задач программы, ее концептуальных подходов, структуры основных разделов программы) с последующим направлением их заинтересованным государственным органам и организациям-соисполнителям.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Этап разработки проекта программы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заинтересованными государственными органами и организациями-соисполнителями программы государственному органу, ответственному за разработку программы, на основании его запросов, предложений по концептуальному подходу к разрабатываемой программе, в том числе к ее разделам, цели, задачам и Плану мероприятий по ее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разработку государственным органом, ответственным за разработку программы, на основании предложений заинтересованных государственных органов и организаций-соисполнителей проекта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Этап согласования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государственным органом, ответственным за разработку программы, проекта программы всем заинтересованным центральным и местным государственным органам на согласование;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проекта программы в соответствующие бюджетные комиссии на согласование по объему финансирования программных мероприятий в разрезе источников и сроков финансирования.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проект программы требует финансирования из республиканского и местных бюджетов, он вносится в соответствующие бюджетные комиссии в период рассмотрения бюджетных заявок администраторов бюджетных программ с представлением информации по форме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Предусмотренные в проекте программы мероприятия, по которым предполагается финансирование из республиканского и местных бюджетов, должны быть увязаны с бюджетными программами, предлагаемыми в бюджетной заявке соответствующих администраторов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Этап утверждения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Правительство Республики Казахстан или местный представительный орган согласованного проекта решения об утверждении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утверждение программы Правительством Республики Казахстан или местным представительным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гармонизации процесса разработки программ с бюджетным процессом устанавливаются следующие сроки разработки, согласования и утверждения проектов программ: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I квартале - разработка;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II-III кварталах - согласование и внесение на рассмотрение соответствующим бюджетным комиссиям в составе бюджетных заявок администраторов бюджетных программ с представлением обоснованных финансовых расчетов при формировании соответствующих бюджетов на предстоящий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IV квартале - внесение на утверждение.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7. Порядок реализации, осуществления мониторинга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оценки эффективности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32. Выделяются следующие этапы реализации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постоянного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оценки эффективности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решения о завершении (продолжении)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Процесс реализации программы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доведения до соответствующих центральных и местных исполнительных органов решений Правительства Республики Казахстан или местного представительного органа об утверждении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реализации программы государственным органом, ответственным за ее реализацию, совместно с организациями-соисполнителями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внесения, при необходимости, по предложениям центральных и местных исполнительных органов, участвующих в реализации программы по согласованию с соответствующими бюджетными комиссиями, корректировок в программу, не чаще, чем два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Процесс осуществления мониторинга за реализацией программы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проведения государственным органом, ответственным за реализацию программы, постоянного мониторинга за ходом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представления организациями-соисполнителями отчетов по исполнению закрепленных за ними разделов программы и пунктов плана мероприятий государственному органу, ответственному за реализацию программы,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периодического представления государственным органом, ответственным за реализацию программы, отчетов по реализации программы в Правительство Республики Казахстан, уполномоченный орган или местный представительный орган, и при необходимости - подготовки предложений по внесению изменений в нее.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Оценка эффективности реализации программы проводится государственным органом, ответственным за реализацию программы, (внутренняя оценка) и уполномоченным органом (внешняя оценка).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проведения оценки состоит из анализа: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 реализации программы 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эффективности использования материальных, трудовых и финансовых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степени достижения запланированных задач и индикаторов;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влияния реализации программы на социально-экономическое развитие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анализирует отчеты о ходе реализации программы, представляемые государственным органом, ответственным за реализацию программы, и дает при необходимости заключение в Правительство Республики Казахстан о целесообразности дальнейшей реализации программы.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имеет право привлекать на договорной основе научно-исследовательские и другие организации для осуществления внешней оценки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Этап принятия решения о завершении (продолжении) программы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подготовку государственным органом, ответственным за реализацию программы, совместно с соисполнителями окончательного отчета о реализации программы, в котором должны отражаться: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результаты, достигнутые в ходе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достижения запланированных задач и индикаторов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мультипликативный эффект от реализации программы на социально-экономическую ситуацию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государственным органом, ответственным за реализацию программы, в Правительство Республики Казахстан, уполномоченный орган или местный представительный орган окончательного отчета о результатах реализации программы с предложением о ее завершении или необходимости продолжения ее реализации, или разработки новой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Правительством Республики Казахстан, уполномоченным органом или местным представительным органом окончательного отчета о реализации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решения о завершении программы и снятии ее с контроля или о продолжении ее реализации либо разработке новой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отраслевых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(секторальных) и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Форма Плана мероприятий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 Мероприятие   !  Форма   !Ответст-!Срок ис-!Предпо-!Источ-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 !завершения!венные  !полнения!лагае- !ники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!за ис-  !        !мые    !финан-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!полнение!        !расходы!сирова-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!(млн.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          !        !        !тенге)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     2        !     3    !    4   !    5   !   6 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разработки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отраслевых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(секторальных) и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Форма представления в бюджетную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информации о проекте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отраслевой (секторальной)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региональной программы_________________________________________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 (ответственный исполнитель)__________________________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!Меро-  !Ответствен-!   Предполагаемые программой расходы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п/п!приятие!ный за ис- !-------------------------------------------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!полнение   ! всего !       в том числе по годам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!(реализа-  !       !-----------------------------------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 !цию)       !       !   год*  !  год  !  год  ! 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 2   !     3     !   4   !    5    !   6   !   7   !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(Продолжение таблицы)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Действующие бюджетные ! Предполагаемые расходы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программы       !   по бюджетной заявке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Код, наименование!год* !всего!в том числе по годам!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прог-  !     !     !--------------------!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раммы            !     !     ! год  ! год  ! год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9       ! 10  !  11 !  12  !  13  !  14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* - в данных графах указывается информация за предыдущий год реализации программы.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