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b932" w14:textId="a3ab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действий по реализации первоочередных задач индустриально-инновационной политики на 2004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2004 года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целенаправленной реализации индустриально-инновационной политики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действий по реализации первоочередных задач индустриально-инновационной политики на 2004 год (далее - План).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представлять информацию о ходе выполнения Плана в Министерство индустрии и торговли Республики Казахстан ежеквартально, не позднее 10 числа месяца, следующего за отчетным кварталом.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представлять сводную информацию о ходе выполнения Плана в Правительство Республики Казахстан ежеквартально, не позднее 25 числа месяца, следующего за отчетным кварталом.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Мынбаева С.М.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2004 года N 256    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действий по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первоочередных задач индустриально-инновационной политики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&lt;*&gt;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План внесены изменения - постановлением Правительства РК от 3 декабря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1257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  !    Мероприятие     !  Форма    ! Ответственные !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п/п  !                    !завершения ! за исполнение !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 !          2         !     3     !        4      !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1. Определение приоритетов индустриально-инновационного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развития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1.1. Развитие базовых отраслей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1.1.1. Провести маркетин-    Информация   МИТ, МСХ, АО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говые конъюнктурные   Правитель-   "Центр марке-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исследования конку-   ству         тингово-анали-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рентоспособности      Республики   тических иссле-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отраслей промышлен-   Казахстан    дований"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ности: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машиностроения,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химической промыш-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ленности, промышлен-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ности 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материалов, отраслей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потребительских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товаров и на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основе подготовить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предложения по созда-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нию новых высоко-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технологичных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1.1.2. Проводить постоян-    Информация   МИТ, заинте-   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ный мониторинг        Правитель-   ресованные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промышленного инвес-  ству    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тиционного и иннова-  Республики   ные органы,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ционного потенциала   Казахстан    акимы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регионов                     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1.2. Развитие отраслей новых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1.2.1. Провести анализ       Предложения  МИТ, АИС,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потенциала развития   Правитель-   МОН, АО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отрасли информацион-  ству         "Центр инжи-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технологий с      Республики   ниринга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точки зрения созда-   Казахстан    трансферта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ния и развития новых               технологий"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высокотехнологичных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производств                        ванию),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инновационный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фонд"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АО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маркетингово-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1.2.2. Провести анализ       Предложения  МОН, МИТ,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потенциала развития   Правитель-   МЗ, АО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отрасли биотехноло-   ству         "Центр инжи-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гий с точки           Республики   ниринга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зрения создания       Казахстан    трансферта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развития новых                   технологий"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высокотехнологичных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производств                        ванию),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инновационный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фонд"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АО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маркетингово-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1.2.3. Провести анализ       Предложения  МОН, МИТ,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потенциала развития   Правитель-   МЭМР, МТК, АО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отраслей новых        ству         "Центр инжи-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технологий            Республики   ниринга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(космических,         Казахстан    трансферта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ядерных, нано-                     технологий"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технологий,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создания новых                     ванию),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материалов)                       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точки зрения                     инновационный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создания и развития                фонд"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новых высокотехно-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логичных наукоемких                АО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производств и имею-                маркетингово-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щегося научно-                     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технического                      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потенциала 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1.2.4. Подготовить межпра-   Информация   МЗ      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вительственное     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соглашение о соз-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дании в Казахстане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казахстанско-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японского центра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изучению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регенерации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тканей и пересадки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фетальных клеток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1.2.5. Осуществить           Отчет в      МЗ, аким       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внедрение мобильной   Правитель-   Алматинской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телемедицины в 10   ство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районах Алматинской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2. Институциональное обеспечение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2.1.   Финансовые институты развития (АО "Национальный Инновационный фонд",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АО "Государственная страховая корпорация по страхованию экспортных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кредитов и инвестиций", АО "Инвестиционный фонд Казахстана",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АО "Банк Развития Казахстана")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2.1.1.  Обеспечить эффек-    Отчет в      МИТ, АО        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тивную реализацию    Правитель-   "Инвестицион-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институтами разви-   ство         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тия мероприятий,     Республики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предусмотренных      Казахстан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планами деятель-                  ванию),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ности (планами                   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развития, страте-                 инновационный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гическим планом)                  фонд"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 2004 год    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АО "Банк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2.1.2.  Провести анализ и    Информация   МИТ,       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определить потен-    Правитель-   АО "Националь-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циальных партнеров   ству         ный инноваци-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инвесторов,        Республики   онный фонд"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провести работу по   Казахстан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созданию венчурного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фонда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2.1.3.  Внести на рас-       Информация   МИТ, АО          Февраль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смотрение Мажилиса   Правитель-   "Инвестицион-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Парламента Респуб-   ству         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лики Казахстан       Республики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законопроекты "Об    Казахстан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Инвестиционном  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Фонде Казахстана",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"О внесении допол-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нений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законодательные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по вопро-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сам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2.1.4.  Сформировать базу    Информация   МИТ, АО          Март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данных по отечест-   Правитель-   "Государствен-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венным экспортерам   ству         ная страховая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обеспечить ее      Республики   корпорация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дальнейшее ведение   Казахстан    страхованию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экспортных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кредитов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инвестиций"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2.1.5.  Провести информа-    Информация   МИТ, АО        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ционные презентации  Правитель-   "Инвестицион-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своей деятельности   ству         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среди местных        Республики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исполнительных       Казахстан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органов, предприятий,             ванию),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объединений произ-                "Националь-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водителей, банков                 ный иннова-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второго уровня,                   ционный фонд"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 также в СМИ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АО "Банк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2.1.6.  Провести организа-   Информация   МИТ, АО          Март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ционные мероприятия  Правитель-   "Государствен-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вступлению АО     ству         ная страховая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"Государственная     Республики   корпорация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Страховая Корпорация Казахстан    страхованию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страхованию                    экспортных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экспортных кредитов               кредитов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инвестиций" в                   инвестиций"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Пражский клуб с целью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повышения уровня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компании на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народной арене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обмена информацией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 крупными 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паниями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2.1.7.  Подготовить предло-  Предложения  МИТ       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жения по увеличению  на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размера уставных     ликанскую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капиталов институтов комиссию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развития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2.2.    Сервисные институты развития (АО "Центр маркетинговых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аналитических исследований", АО "Центр инжиниринга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трансферта технологий", ЗАО "Казахстанское контрактное                                    агентство")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2.2.1.   Обеспечить созда-   Информация   МИТ, ЗАО  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ние и постоянное    Правитель-   "Казахстан-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ведение информа-    ству         ское контр-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ционного регистра   Республики   актное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отечественных       Казахстан    агентство"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производителей и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иностранных инвес-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2.2.2.   Создать совместное  Информация   МИТ, АО      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предприятие по ока- Правитель-   "Центр инжи-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занию инжиниринго-  ству         ниринга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вых услуг с учас-   Республики   трансферта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тием одной из       Казахстан    технологий"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ведущих мировых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инжиниринговых                   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компаний                         заинтересо-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2.2.3.   Обеспечить реали-   Информация   МИТ, заинтере-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зацию Программы     Правитель-   сованные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развития СЭЗ "Парк  ству         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информационных      Республики   органы,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технологий" на 2004 Казахстан    "Центр инжини-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год; создать управ-              ринга и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ляющую компанию;                 ферта техно-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провести работу по               логий"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привлечению зару-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бежных лидеров в                 акимы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области информацион-             и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ных технологий;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сформировать соот-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ветствующие отечест-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венные проекты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2.2.4.   Провести работу     Информация   МИТ, заинтере-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 первому этапу    Правитель-   сованные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формирования        ству         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виртуального        Республики   органы,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электронного техно- Казахстан    "Центр инжини-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парка (создание                  ринга и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информационной базы              ферта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инновационных                    гий"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потребностей эконо-              ласованию),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мики Казахстана)                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Инновационный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фонд"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акимы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и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2.2.5    Содействовать в  Информация       МИТ, акимы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оказании         Правительству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информационно-   Республики       гг. Алматы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консалтинговых,  Казахстан   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обучающих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2.2.6.   Подготовить пред-   Предложения  МИТ, МИД 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ложения по созданию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объединенного пред-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ставительства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институтов развития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стан за рубежом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2.2.7.   Провести инфор-     Информация   МИТ, АО        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мационные презен-   Правитель-   "Центр марке-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тации своей дея-    ству         тингово-ана-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тельности среди     Республики   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местных исполни-    Казахстан   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тельных органов,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предприятий, объе-               ванию),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динений производи-               "Центр инжини-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телей, банков                    ринга и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второго уровня,                  ферта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 также в СМИ                    гий"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ЗАО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станское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контрактное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агентство"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3. Торговая политика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3.1. Либерализация торгового режима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3.1.1. Обеспечить участие    Информация   МИТ, заинтере-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Правитель-   сованные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Ганноверской        ству         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ярмарке - 2004 19-24  Республики   органы,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апреля 2004 года и    Казахстан    областней,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проведение дней             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казахстанской эконо-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мики в Германии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3.1.2. Организовать участие  Информация   МИТ, заинтере-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 Администра-  сованные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международной       ции         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торговой выставке     Президента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г.Брюсселе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(Королевство Бельгия)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сентябре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3.1.3. Обеспечить создание   Информация   МИТ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информационной анали-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тической системы 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проведения расчетов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импортным таможен-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ным пошлинам и тариф-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ным предложениям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3.1.4. Подготовить предло-   Информация   МИТ, МСХ,   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жения по пересмотру   Правитель-   МТК, МЭМР,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таможенно-тарифной    ству         АТК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политики с целью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эффективной реализа-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ции приоритетных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 и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рамках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инновационного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вития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3.2. Вступление В ВТО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  Сформировать пере-    Информация   МИТ, МСХ, МЗ,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чень товаров и услуг, Правитель-   МЭМР, МТК,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требующих применения  ству         АФН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защитных мер с учетом Республики   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приоритетов индуст-   Казахстан    АТК, АИС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риально-инновацион-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3.2.2. Провести четыре       Отчет в      МИТ            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конференции в регио-  Правитель-      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нах Республики      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 тему: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"Казахстан, ВТО и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интересы бизнеса"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участием представите-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лей ассоциаций,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общественных объеди-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нений, отечественных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производителей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секторам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научных кругов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3.2.3. Провести обучающие    Отчет в      МИТ            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семинары в четырех    Правитель-      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регионах Республики 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на тему: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"Вступление Респуб-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лики Казахстан в ВТО"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счет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помощи международ-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представителей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заинтересованных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органов, бизнес-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научных кругов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Инвестиционная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    Провести переговоры   Информация   МИТ, МЭМР,     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созданию и разви-  Правитель-   МСХ, МИД,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тию отношений с       ству         МТК, АИС,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транснациональными    Республики   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корпорациями и иными  Казахстан    развития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крупными иностранными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казахстанскими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компаниями на предмет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реализации совместных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инвестиционных проек-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 по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производств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видов продукции,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дусматривающих даль-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нейшее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отраслевых цепочек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добавленных стоимостей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(в странах: Европы,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США, Японии, Юго-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Восточной Азии)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4.2.   Разработать проект    Проект       МИТ, МИД         Март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Плана информационной  распоряжения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работы по презентации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инвестиционных воз-  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можностей Республики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с учетом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приоритетов индуст-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риально-инновацион-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развития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Меры по повышению конкурентоспособности факторов производства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5.1. Трудовые ресурсы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5.1.1. Проводить анализ       Предложения  МТСЗН, МИТ,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состояния спроса       Правитель-   МТК, МСХ, МЭМР,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квалифицированные   ству         МОН,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кадры (инженерных и    Республики   областей,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рабочих специальнос-   Казахстан    Астаны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тей) в разрезе отрас-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лей экономики,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основе которого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выработать предло-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жения по подготовке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отечественной квали-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фицированной рабочей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силы, а также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структуре, привле-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каемой иностранной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рабочей силы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5.1.2. Разработать План      Проект       МОН, МИТ,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подготовки и пере-    постановле-  МТСЗН, отрасле-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подготовки специа-    ния          вые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алистов на 2005-   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2007 годы с учетом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приоритетов реализа-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ции Стратегии индус-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триально-инновацион-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5.1.3. Принять меры по       Информация   АГС (по согла- 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организации пос-      Правитель-   сованию), МИТ,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тоянно действующих    ству         акимы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курсов повышения      Республики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квалификации госу-    Казахстан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дарственных служа-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щих, отдельных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органов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индустриально-инно-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вационного развития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5.2. Капитал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5.2.1. Развитие финансового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5.2.1.1. Разработать меры    Информация   Нацбанк (по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 снижению ставки  Правитель-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кредитования для    ству         АФН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реального сектора   Республики   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5.2.1.2. Разработать меры    Информация   АФН (по согла-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 стимулированию   Правитель-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выхода казахстан-   ству         МФ,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ских предприятий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 фондовый рынок  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5.2.2. Фискальная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5.2.2.1. Подготовить пред-   Предложения  МЭБП, МИТ,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ложения по внесению Правитель-   МОН,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изменений и допол-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стан "О налогах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других обязательных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платежах в бюджет"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(Налоговый кодекс)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 вопросам стиму-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лирования научных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 инновационных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исследований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работ,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стимулирования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внедрения в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водство научных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достижений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инновационных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разработок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5.2.2.2. Разработать проект  Проект       АТК             Май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Закона Республики  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Казахстан о внесе-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нии изменений и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Таможенный кодекс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стан в целях улуч-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шения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администрирования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5.2.2.3. Провести анализ и   Предложения  МЭБП, МОН,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подготовить пред-   Правитель-   МЭМР, МИТ,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ложения о целесо-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образности создания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специальных эконо-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мических зон, кото-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рые стимулировали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бы создание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развитие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высокотехнологичных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производств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5.3. Технологии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5.3.1. Развитие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5.3.1.1. Подготовить пред-   Предложения  МОН, МИТ, 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ложения по совер-   Правитель-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шенствованию дея-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тельности научных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организаций страны,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включая НИИ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национальных 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паниях и крупных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предприятиях,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 том числе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обновлению 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риально-технической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базы для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научных исследований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5.3.1.2. Сформировать при-   Информация   МОН, МИТ,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оритетные темы      Правитель-   МЭМР, МСХ,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фундаментальных и   ству         МТК,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прикладных научных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исследований с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учетом приоритетов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реализации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индустриально-инно-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вационного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5.3.1.3. Подготовить         Предложения  МОН, МИТ,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предложения по      Правитель-   МЭМР, МСХ,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обеспечению интег-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рации казахстанской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науки с между-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народной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технической сферой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 создать благо-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приятные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для привлечения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современных научных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разработок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других стран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5.3.1.4. Совершенствовать    Информация   МОН, МИТ     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механизм финанси-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рования науки на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основе проведения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конкурсов, предос-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тавления грантов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осуществления неза-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висимой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 привлечением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независимых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народных экспертов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5.3.2. Инновационная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5.3.2.1. Разработать методы  Проект       МЮ, МОН, МИТ,    Март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оценки интеллек-    норматив-    МЭМР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туальной собствен-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ности при внедрении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научных исследова-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ний, а также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внесении интеллек-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туальной собствен-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ности в уставные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капиталы юридичес-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ких лиц,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венчурных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водств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5.3.2.2. Обеспечить реали-   Информация   МИТ, заинтере-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зацию Программы     Правитель-   сованные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создания и развития ству         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региональных техно- Республики   органы,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парков в городах    Казахстан    "Центр инжини-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Караганда, Алматы,               ринга и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Уральск                          ферта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гий"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сованию),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Карагандинской,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областей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5.3.2.3. Разработать ТЭО     Информация   МЭМР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создания технопарка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"Центр ядерных 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технологий" в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г. Курчатове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5.3.2.4. Разработать ТЭО     Информация   МЭМР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создания Центра  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ядерной медицины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 биофизики в ДГП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"Институт ядерной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физики" РГП НЯЦ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5.3.2.5. Подготовить пред-   Предложения  МСХ      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ложение по соз-  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данию технопарка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 г. Алматы на базе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НПЦ МСХ, Казахского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аграрного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Алматинского техно-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логического универ-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ситетов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5.3.2.6. Подготовить пред-   Предложения  МОН, МИТ 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ложение по соз-     Правитель-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данию технопарка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 биотехнологиям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 г.Степногорске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5.3.2.7. Разработать проект  Проект       МИТ       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Закона Республики  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Казахстан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"О внесении изме-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 Закон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Казахстан "Об инно-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вационной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ности"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5.3.3. Политика в области стандартизации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5.3.3.1. Обеспечить реали-   Отчет в      МИТ            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зацию Плана меро-   Правитель-      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приятий по переходу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отраслей экономики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 международные и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европейские 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дарты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План работ на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год по гармонизации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национальных 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дартов с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народными стандар-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тами; План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 2004 год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гармонизации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нальных стандартов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машиностроительной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отрасли с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народными стандар-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5.3.3.2. Создать условия     Информация   МЭМР       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перехода угольной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отрасли на между-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народные стандарты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5.3.3.3. Провести работу     Информация   МСХ        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 гармонизации  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стандартов в   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области сельхоз-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машиностроения и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сельхозпродукции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5.3.3.4. Обеспечить          Проект       МИТ        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принятие законо-   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проекта "О техни-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ческом регулиро-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вании"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5.3.3.5. Создать межведом-   Проект       МИТ, заинтере-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ственную комиссию   нормативного сованные 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для осуществления   правового    стерства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перехода на систему акта        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технического регу-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5.3.3.6. Разработать         Предложения  МИТ, заинтере-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Перечень перво-     Правитель-   сованные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очередных техни-    ству         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ческих регламентов  Республики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 приоритетных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отраслях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5.3.3.7. Разработать проект  Проект       МИТ              Март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постановления       постановле-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Правительства       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Казах-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стан о вступлении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Казахстана в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члены Между-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народной электро-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комиссии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5.4. Инфраструктура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5.4.1. Электроэнергетическая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5.4.1.1. Завершить           Информация   МФ, МЭМР         Апрель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подготовку регио-   Правитель    АРЕМ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нальных электро-    ству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сетевых компаний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 приватизации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5.4.1.2. Провести работу     Проект       МЭМР, ОАО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 строительству    постановле-  "KEGOC"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второй линии        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электропередачи  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500 кВ транзита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Север-Юг Казахстана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5.4.2 Развитие информационного рынка и телекоммуникаций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5.4.2.1. Разработать норма-  Проекты      АИС, МИТ,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тивные правовые     нормативных  МОН, МЭМР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акты, способствую- 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щие развитию инфор-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мационных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5.4.2.2. Принять меры по     Информация   АИС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организации универ-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сального доступа к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информационным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технологиям насе-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ления, хозяйствую-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щих субъектов,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общественных орга-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низаций и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управления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5.4.2.3  Внести предложения   Информация   АИС,МОН,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 развитию новых    Правитель-   МЭМР,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телекоммуникацион-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ных технологий,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таких как широко-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диапазонная связь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CDMA-450, DCS-1800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 систем беспровод-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ного доступа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диапазоне 5,2-5,7 ГГц.,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создающая новые,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многократно рас-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ширенные возмож-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ности для мобильной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телефонии интернета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 передачи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5.4.2.4. Обеспечить ввод в    Информация   АИС, МОН        Март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эксплуатацию         Правитель-   МЭМР,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участка "Павлодар-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Усть-Каменогорск"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Восточной волокон-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но-оптической линии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5.4.2.5. Обеспечить реали-    Информация   АИС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зацию первого     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этапа либерализации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рынка телекоммуни-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каций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5.4.2.6. Обеспечить ввод в    Информация   АИС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эксплуатацию Между-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народного Центра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коммутаций в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Актюбинске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5.4.2.7. Продолжить работу    Информация   МТК, МИ, МИТ,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 реализации        Правитель-   АИС,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проекта "Создание    ству        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 запуск на гео-     Республики   инновационный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стационарную орбиту  Казахстан    фонд"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телекоммуникацион-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ного спутника,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сопутствующего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наземного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управления космичес-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кими аппаратами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системы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связи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5.4.3. Развитие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5.4.3.1. Обеспечить эффек-   Информация   МТК, МИД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тивную реализацию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мероприятий,   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предусмотренных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Программой транзит-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но-транспортного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потенциала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лики Казахстан,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2004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5.4.3.2. Обеспечить эффек-   Информация   МТК, ЗАО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тивную реализацию   Правитель-   "КТЖ"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мероприятий, преду-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смотренных Програм-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мой реструктури-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зации железно-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дорожного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РК на 2001-2005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годы, на 2004 год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5.4.3.3. Провести исследо-   Предложения  МТК         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вания и подгото-   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вить предложения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 внедрению меха-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низмов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мультимодальных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систем транзитных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перевозок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5.4.3.4. Обеспечить эффек-   Информация   МТК, ЗАО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тивную реализацию   Правитель-   "КТЖ"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мероприятий, преду-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смотренных Инно-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вационной програм-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мой ЗАО "НК "КТЖ"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5.4.3.5. Провести работу     Предложения  МТК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 разработке      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технического зада- 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ния к проекту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создания единой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автоматизирован-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ной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системы сбора,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обработки и хране-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ния данных по учету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транзитного экс-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портно-импортного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грузопотока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территории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аналитическая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система транспорт-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ной базы данных)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5.4.4.  Развитие космической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5.4.4.1. Разработать и       Информация   МТК, МИ, АИС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подготовить к    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подписанию Согла-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шение между Прави-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тельством Респуб-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 создании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станского спутника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связи и вещания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5.4.4.2. Разработать и       Информация   МТК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подготовить к    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подписанию Согла-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шение между Прави-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тельством Респуб-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 создании на космо-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дроме "Байконур"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ракетно-космического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комплекса "Байтерек"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5.4.4.3  Провести работу по  Информация   МТК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реализации проекта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создания авиацион-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ного ракетно-косми-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ческого комплекса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"Байтерек"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5.5. Государственное регулирование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5.5.1. Тарифная политика и защита конкуренции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с изменениями - постановлением Правительства РК от 31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914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5.5.1.1. Завершить реали-    Информация   АРЕМ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зацию Программы     Правитель-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совершенствования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тарифной политики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 2002-2004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5.5.1.2.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Правительства РК от 31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914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5.5.1.3.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Правительства РК от 31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914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5.5.1.4.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Правительства РК от 31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914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5.5.3.5. Создать электрон-   Информация   АРЕМ         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ную базу данных по  Правитель-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мониторингу дея-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тельности моно-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полистов (1 этап)  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5.5.2. Экологическая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5.5.2.1. Провести инвента-   Информация   МЭМР, МИТ,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ризацию экологи-    Правитель-   МООС, МОН,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чески опасных       ству         акимы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производств, со-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оружений, захоро-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нений отходов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бесхозных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природопользования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5.5.2.2. Провести анализ     Информация   МЭМР, МООС, МИТ,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деятельности пред-  Правитель-   акимы областей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приятий по пере-    ству         г.г.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работке промышлен-  Республики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ных отходов и сти-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мулирование мер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их сокращению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5.5.2.3. Разработать меры    Предложения  МООС, МИТ, МЭМР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 обеспечению   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перехода на между-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народные экологи-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ческие стандарты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ИСО 14000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5.5.2.4. Разработать         Проект       МООС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Программу охраны    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окружающей среды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 2005-2007 годы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6. Информационно-презентационные мероприятия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     Провести            Информация   МИТ, МЭБП, МИ,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информационно-      Правитель-   МИД, заинте-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презентационные     ству         ресованные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мероприятия по      Республики  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реализации          Казахстан    органы,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Стратегии                        областей,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индустриально-                   Алматы и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развития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лики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2003-2015 годы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не менее четырех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регионах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Казахстан 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рубежом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расшифровка буквенных аббревиатур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 - 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-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 -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 - Министерство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-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МООС - Министерство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 -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 -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 -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 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 -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АГС - Агентство 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АГЗ - Агентство по государственным закупкам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 - Агентство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АРЕМ - Агентство по регулированию естественных монополий и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 - Агентство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АТК - Агентство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АФН - Агентство по регулированию и надзору финансового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Нацбанк -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ЗАО НК "КТЖ" - закрытое акционерное общество "Национальная компания "Казахстан темiр жолы"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