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197c" w14:textId="bff1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23 декабря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1255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Комитет по борьбе с наркоманией и наркобизнесом Министерства юстиции Республики Казахстан (далее - Комитет).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в установленном законодательством порядке осуществить ликвидацию Комитета, передачу его имущества Министерству внутренних дел Республики Казахстан, а также принять иные необходимые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пункт 1 и подпункт I)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января 2001 года N 151 "Некоторые вопросы Министерства юстиции Республики Казахстан" (САПП Республики Казахстан, 2001 г., N 4-5, ст. 45).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2004 года N 260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19.11.2015 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28.10.2004 </w:t>
      </w:r>
      <w:r>
        <w:rPr>
          <w:rFonts w:ascii="Times New Roman"/>
          <w:b w:val="false"/>
          <w:i w:val="false"/>
          <w:color w:val="00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28.10.2004 </w:t>
      </w:r>
      <w:r>
        <w:rPr>
          <w:rFonts w:ascii="Times New Roman"/>
          <w:b w:val="false"/>
          <w:i w:val="false"/>
          <w:color w:val="000000"/>
          <w:sz w:val="28"/>
        </w:rPr>
        <w:t>N 1120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