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ee76" w14:textId="d24e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средств, выделяемых на долевое участие в строительстве и приобретение жилья для работников центральных государственных органов и государственных учреждений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2004 года N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декабря 2003 года "О республиканском бюджете на 2004 год", в целях эффективного использования средств, выделяемых на долевое участие в строительстве и приобретение жилья для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центральных государственных органов и государственных учреждений в городе Астане,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Акиму города Астаны в установленном законодательством порядке провести государственные закупки жилья и работ по строительству жилья в городе Астане на условиях долевого участия с последующим предоставлением его необеспеченным жильем работникам центральных государственных органов и государственных учреждений (далее - работники) за счет средств, предусмотренных в республиканском бюджете на 2004 год в сумме 1000000000 (один миллиард) тенге по бюджетной программе 005 "Целевые трансферты бюджету города Астаны на долевое участие в строительстве и приобретение жилья для работников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и государственных учреждений".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списки необеспеченных жильем работников представляются центральными государственными органами и государственными учреждениями по запросу Агентства Республики Казахстан по делам государственной службы (далее - Агентство) в недельный срок;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Агентство (по согласованию) в двухнедельный срок передает в Канцелярию Премьер-Министра Республики Казахстан утвержденные списки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центральным государственным органам и государственным учреждениям квартир, приравненных к служебным, для последующего предоставления их работникам осуществляется Канцелярией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02.07.2013  </w:t>
      </w:r>
      <w:r>
        <w:rPr>
          <w:rFonts w:ascii="Times New Roman"/>
          <w:b w:val="false"/>
          <w:i w:val="false"/>
          <w:color w:val="00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Канцелярии Премьер-Министра Республики Казахстан Тлеубердина А.А.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