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5043b" w14:textId="64504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Совете по устойчивому развитию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марта 2004 года № 345. Утратило силу постановлением Правительства Республики Казахстан от 4 сентября 2014 года № 970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04.09.2014 </w:t>
      </w:r>
      <w:r>
        <w:rPr>
          <w:rFonts w:ascii="Times New Roman"/>
          <w:b w:val="false"/>
          <w:i w:val="false"/>
          <w:color w:val="ff0000"/>
          <w:sz w:val="28"/>
        </w:rPr>
        <w:t>№ 970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выработки предложений по формированию государственной политики, усилению межведомственной координации и межсекторальной интеграции для эффективного перехода Республики Казахстан к устойчивому развитию Правительство Республики Казахстан 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при Правительстве Республики Казахстан Совет по устойчивому развитию Республики Казахстан (далее - Совет) в составе согласно приложению.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прилагаемое Положение о Совете.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15 апреля 2002 года N 430 "Об образовании Межведомственной комиссии по подготовке к Всемирному Саммиту Организации Объединенных Наций по устойчивому развитию "Рио+10" и разработке Казахстанской Повестки Дня на 21 век";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 4 изменений в некоторые решения Правительства Республики Казахстан, утвержденных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сентября 2003 года N 922 "О внесении изменений в некоторые решения Правительства Республики Казахстан" (САПП Республики Казахстан, 2003 г., N 37, ст. 374).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марта 2004 года N 345  </w:t>
      </w:r>
    </w:p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</w:t>
      </w:r>
      <w:r>
        <w:br/>
      </w:r>
      <w:r>
        <w:rPr>
          <w:rFonts w:ascii="Times New Roman"/>
          <w:b/>
          <w:i w:val="false"/>
          <w:color w:val="000000"/>
        </w:rPr>
        <w:t>
Совета по устойчивому развитию Республики Казахстан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Состав в редакции постановления Правительства РК от 09.04.2014 </w:t>
      </w:r>
      <w:r>
        <w:rPr>
          <w:rFonts w:ascii="Times New Roman"/>
          <w:b w:val="false"/>
          <w:i w:val="false"/>
          <w:color w:val="ff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Премьер-Министр Республики Казахстан,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Премьер-Министра Республики Казахстан,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труда и социальной защиты населения Республики Казахстан,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экономики и бюджетного планирования Республики Казахстан,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окружающей среды и водных ресурсов Республики Казахстан,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директор Департамента стратегического планирования и мониторинга Министерства окружающей среды и водных ресурсов Республики Казахстан,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совета: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Премьер-Министра Республики Казахстан – Министр индустрии и новых 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Премьер-Министра Республики Казахстан – Министр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транспорта и 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культуры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нефти и газа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иностранных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по чрезвычайным ситуациям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регионального развития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Агентства Республики Казахстан по защите конкуренции (антимонопольное агентство)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Агентства Республики Казахстан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Агентства Республики Казахстан по регулированию естественных монополий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Национального космического агентства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Агентства Республики Казахстан по делам государственной службы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Агентства по защите прав потребителей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 города Астаны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Комитета по вопросам экологии и природопользования Мажилиса Парламента Республики Казахстан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Рабочей группы по программе партнерства «Зеленый мост»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директор Центра «Содействие устойчивому развитию Республики Казахстан»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президент Республиканского общественного объединения «Союз фермеров Казахстан»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президент Академии наук Республики Казахстан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Федерации профсоюзов Республики Казахстан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Форума предпринимателей Республики Казахстан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Экологического Форума неправительственных организаций Республики Казахстан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Департамента энергетики и окружающей среды и водных ресурсов Программы развития Организации Объединенных Наций в Казахстане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Постоянный представитель Всемирного Банка в Казахстане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совета директоров Казахстанской ассоциации природопользователей для устойчивого развития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президент Центра устойчивого производства и потребления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исполнительный директор Регионального экологического центра Центральной Азии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марта 2004 года N 345  </w:t>
      </w:r>
    </w:p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Совете по устойчивому развитию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</w:t>
      </w:r>
    </w:p>
    <w:bookmarkEnd w:id="6"/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Совет по устойчивому развитию Республики Казахстан (далее - Совет) является консультативно-совещательным органом при Правительстве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Главной целью деятельности Совета является содействие формированию государственной политики по вопросам устойчивого развития и выполнения решений Всемирного саммита по устойчивому развитию на основе межсекторального сотрудничества государственных органов, частного сектора и общественных организаций, а также интеграции экономического, социального и экологического секторов развития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Совет в своей деятельности руководствуется 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Казахстан, законодательными актами Республики Казахстан, актами Президента Республики Казахстан и иными нормативными правовыми актами Правительства Республики Казахстан, международными договорами, ратифицированными Республикой Казахстан, а также настоящим Положением. </w:t>
      </w:r>
    </w:p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Основные задачи и направления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деятельности Совета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Задачами Совета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содействие интеграции экономической, социальной и экологической политики для консолидации усилий страны и международного сообщества по достижению целей устойчивого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содействие интегрированию принципов устойчивого развития в стратегическое планирование и управление социально-экономическим развитием;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содействие деятельности государственных органов, заинтересованных слоев общества по выполнению решений в области устойчивого развития, а также разработке и реализации государственных, отраслевых программ устойчивого развития, программ развития территорий на 5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содействие деятельности институциональных структур устойчивого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внесение предложений Правительству Республики Казахстан в сфере устойчивого развития на национальном и международном уровнях.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изменениями, внесенными постановлением Правительства РК от 29.10.2009 </w:t>
      </w:r>
      <w:r>
        <w:rPr>
          <w:rFonts w:ascii="Times New Roman"/>
          <w:b w:val="false"/>
          <w:i w:val="false"/>
          <w:color w:val="000000"/>
          <w:sz w:val="28"/>
        </w:rPr>
        <w:t>№ 1703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Функциями Совета являются выработка предложений по следующим направлениям: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внедрение устойчивых моделей производства и потребления;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борьба с опустыниванием;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борьба с бедностью с учетом экологического и гендерного аспектов;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сохранение биологического разнообразия и культурного наследия;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развитие устойчивых транспортных систем;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снижение выбросов, в том числе парниковых газов и озоноразрушающих веществ;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доступ к питьевой воде, решение трансграничных, в том числе водных проблем;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использование новых и экологически безопасных технологий;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энергоэффективность и энергосбережение;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радиационная и химическая безопасность и управление отходами;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предупреждение и уменьшение экологических угроз здоровью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глобализация и торговля;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разработка программ, образование и информационная инфраструктура по устойчивому развитию;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региональные проблемы устойчивого развития.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Информирование государственных органов и общественности по вопросам устойчивого развития. Подготовка ежегодного отчета по вопросам устойчивого развития и его публикация. Предоставление информации международным организациям о прогрессе Казахстана по достижению целей устойчивого развития.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Мониторинг и оценка прогресса по переходу к устойчивому развитию и внесение предложений по разработке и внедрению показателей и индикаторов устойчивого развития.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Информационное обеспечение территориальных и отраслевых проектов устойчивого развития, а также содействие разработке модельных проектов по устойчивому развитию. </w:t>
      </w:r>
    </w:p>
    <w:bookmarkStart w:name="z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Состав Совета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Совет формируется в составе председателя, заместителей председателя, его членов и секретаря.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Члены Совета назначаются из числа руководителей и представителей государственных органов. В состав Совета по согласованию включаются депутаты Парламента Республики Казахстан, представители научных, неправительственных, частных и других организаций, ученые и специалисты.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Должностной состав Совета утверждается постановлением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изменением, внесенным постановлением Правительства РК от 09.04.2014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Председатель Совета: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руководит деятельностью Совета между ее заседаниями;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председательствует на заседаниях Совета. В отсутствие председателя по его поручению на заседаниях председательствует один из заместителей председателя Совета;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осуществляет контроль за исполнением принятых на заседаниях Советом решений;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представляет Совет на различных совещаниях, встречах и международных форумах;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осуществляет иные полномочия, предусмотренные актами и поручениями Президента Республики Казахстан и Правительства Республики Казахстан.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8 внесены изменения - постановлением Правительства РК от 12 июля 2005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723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Члены Совета вносят предложения, представляют информацию и другие материалы, участвуют в обсуждении вопросов повестки дня и проектов решений его заседаний. Члены Совета участвуют в его заседаниях без права замены.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Секретарь Совета: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обеспечивает разработку плана работы Совета;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09.04.2014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после проведения заседания Совета оформляет протокол;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оповещает членов Совета и приглашенных представителей от международных организаций о месте, времени проведения и повестке дня очередного заседания Совета, своевременно обеспечивает их необходимыми материалами;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заверяет своей подписью выписки из протоколов заседаний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постановлением Правительства РК от 09.04.2014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Порядок работы Совета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Заседания Совета проводятся по мере необходимости, но не реже одного раза в квартал, в сроки, определяемые председателем Совета. На заседаниях Совета заслушиваются отчеты о выполнении государственной и отраслевых программ по устойчивому развитию, подводятся итоги и результаты деятельности Совета. На заседаниях, в соответствии с повесткой дня, Совет рассматривает отчеты и выносит специальные решения по всем поставленным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постановления Правительства РК от 09.04.2014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Решения Совета принимаются открытым голосованием и считаются принятыми, если за них подано большинство голосов от общего количества членов Совета. Голосование проводится путем заполнения на заседании Совета листа голосования по форме согласно приложению к 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создания, деятельности и ликвидации консультативно-совещательных органов при Правительстве Республики Казахстан и рабочих групп (далее – Инструкция), утвержденной постановлением Правительства Республики Казахстан от 16 марта 1999 года № 247. В случае равенства голосов принятым считается решение, за которое проголосовал председатель.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Совета имеют право на особое мнение, которое, в случае его выражения должно быть изложено в письменном виде и приложено к письму-отчету Совета, предусмотренному </w:t>
      </w:r>
      <w:r>
        <w:rPr>
          <w:rFonts w:ascii="Times New Roman"/>
          <w:b w:val="false"/>
          <w:i w:val="false"/>
          <w:color w:val="000000"/>
          <w:sz w:val="28"/>
        </w:rPr>
        <w:t>пунктом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проведения заседаний Совета и на основании листов голосования в течение трех рабочих дней составляется протокол, подписываемый председателем и секретарем.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изменении по итогам голосования содержания проекта протокола секретарь Совета направляет лист голосования с уточненной редакцией принятого решения членам Совета для согласования.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Совета после получения листа голосования направляют в течение одного рабочего дня ответ о согласии либо несогласии с обоснованием причин.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постановления Правительства РК от 09.04.2014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Обеспечение деятельности Совета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14. Рабочим органом Совета является Министерство окружающей среды и водных ресурсов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Рабочий орган Совета осуществляет организационно-техническое обеспечение работы Совета, в том числе готовит предложения по повестке дня заседания Совета, необходимые документы, материалы, которые должны быть направлены членам Совета за три рабочих дня до проведения заседания Совета с приложением проекта протокола.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постановления Правительства РК от 09.04.2014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Учет и хранение материалов и протокольных решений Совета с приложением листов голосования осуществляет рабочий орган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Положение дополнено пунктом 15 в соответствии с постановлением Правительства РК от 09.04.2014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