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5581" w14:textId="b765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прохождении службы в органах финансовой полиции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марта 2004 года N 365. Утратило силу - постановлением Правительства РК от 29 сентября 2005 г. N 964</w:t>
      </w:r>
    </w:p>
    <w:p>
      <w:pPr>
        <w:spacing w:after="0"/>
        <w:ind w:left="0"/>
        <w:jc w:val="both"/>
      </w:pPr>
      <w:r>
        <w:rPr>
          <w:rFonts w:ascii="Times New Roman"/>
          <w:b w:val="false"/>
          <w:i w:val="false"/>
          <w:color w:val="000000"/>
          <w:sz w:val="28"/>
        </w:rPr>
        <w:t>
      В соответствии с пунктом 1 
</w:t>
      </w:r>
      <w:r>
        <w:rPr>
          <w:rFonts w:ascii="Times New Roman"/>
          <w:b w:val="false"/>
          <w:i w:val="false"/>
          <w:color w:val="000000"/>
          <w:sz w:val="28"/>
        </w:rPr>
        <w:t xml:space="preserve"> статьи 13 </w:t>
      </w:r>
      <w:r>
        <w:rPr>
          <w:rFonts w:ascii="Times New Roman"/>
          <w:b w:val="false"/>
          <w:i w:val="false"/>
          <w:color w:val="000000"/>
          <w:sz w:val="28"/>
        </w:rPr>
        <w:t>
 Закона Республики Казахстан от 4 июля 2002 года "Об органах финансовой полиции Республики Казахстан"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прилагаемое Положение о прохождении службы в органах финансовой полиции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декабря 1997 года N 1702 "Об утверждении Положения о прохождении службы в органах налоговой полиции" (САПП Республики Казахстан, 1997 г., N 52, ст. 482).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20 марта 2004 года N 365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прохождении службы в органах финансовой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полиции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Положение о прохождении службы в органах финансовой полиции Республики Казахстан (далее - Положение) регламентирует порядок и условия прохождения службы в органах и учреждениях финансовой полиции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Правовую основу службы в органах финансовой полиции составляют 
</w:t>
      </w:r>
      <w:r>
        <w:rPr>
          <w:rFonts w:ascii="Times New Roman"/>
          <w:b w:val="false"/>
          <w:i w:val="false"/>
          <w:color w:val="000000"/>
          <w:sz w:val="28"/>
        </w:rPr>
        <w:t xml:space="preserve"> Конституция </w:t>
      </w:r>
      <w:r>
        <w:rPr>
          <w:rFonts w:ascii="Times New Roman"/>
          <w:b w:val="false"/>
          <w:i w:val="false"/>
          <w:color w:val="000000"/>
          <w:sz w:val="28"/>
        </w:rPr>
        <w:t>
 Республики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"Об органах финансовой полиции Республики Казахстан" (далее - Закон), иные нормативные правовые акты Республики Казахстан и настоящее Положение.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 В настоящем Положении используются понятия, определенные законодательными актами Республики Казахстан, регулирующие деятельность органов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 Время нахождения на службе сотрудников органов финансовой полиции засчитывается в их общий трудовой стаж, а также в стаж государственной службы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Внутренний распорядок в органах финансовой полиции устанавливается Регламентом, утверждаемым руководителем центрального исполнительного органа (далее -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Прием на службу в органы финансовой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В соответствии с законодательством на службу в органы финансовой полиции принимаются граждане Республики Казахстан, достигшие восемнадцатилетнего возраста, по своим личным, моральным, деловым, профессиональным качествам, уровню образования и состоянию здоровья годные к прохождению службы в органах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 Для обучения в учебные заведения финансовой полиции, со снятием в установленном порядке с воинского учета и постановкой на специальный учет в органах финансовой полиции, зачисляются лица, достигшие шестнадцатилетнего возраста, имеющие среднее образование, по состоянию здоровья годные к прохождению службы в органах финансовой полиции.
</w:t>
      </w:r>
      <w:r>
        <w:br/>
      </w:r>
      <w:r>
        <w:rPr>
          <w:rFonts w:ascii="Times New Roman"/>
          <w:b w:val="false"/>
          <w:i w:val="false"/>
          <w:color w:val="000000"/>
          <w:sz w:val="28"/>
        </w:rPr>
        <w:t>
      Порядок приема в учебные заведения органов финансовой полиции определяется руководителем уполномоченного органа финансовой полиции в соответствии с Типовыми правилами приема в учебные заведения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7. На должности рядового и младшего начальствующего состава могут приниматься граждане, имеющие образование не ниже среднего.
</w:t>
      </w:r>
      <w:r>
        <w:br/>
      </w:r>
      <w:r>
        <w:rPr>
          <w:rFonts w:ascii="Times New Roman"/>
          <w:b w:val="false"/>
          <w:i w:val="false"/>
          <w:color w:val="000000"/>
          <w:sz w:val="28"/>
        </w:rPr>
        <w:t>
      На должности среднего и старшего начальствующего состава принимаются граждане, имеющие высшее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8. Военнообязанные, назначенные на должности рядового и начальствующего состава или зачисленные в кадры финансовой полиции, включая курсантов и слушателей учебных заведений финансовой полиции, снимаются в установленном порядке с воинского учета и состоят на специальном учете в органах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 Поступление на службу в органы финансовой полиции осуществляется при условии прохождения гражданами обязательной специальной проверки, а также медицинского освидетельствования в военно-врачебных комиссиях системы Министерства внутренних дел Республики Казахстан (далее - военно-врачебная комиссия) для определения годности к службе.
</w:t>
      </w:r>
    </w:p>
    <w:p>
      <w:pPr>
        <w:spacing w:after="0"/>
        <w:ind w:left="0"/>
        <w:jc w:val="both"/>
      </w:pPr>
      <w:r>
        <w:rPr>
          <w:rFonts w:ascii="Times New Roman"/>
          <w:b w:val="false"/>
          <w:i w:val="false"/>
          <w:color w:val="000000"/>
          <w:sz w:val="28"/>
        </w:rPr>
        <w:t>
</w:t>
      </w:r>
      <w:r>
        <w:rPr>
          <w:rFonts w:ascii="Times New Roman"/>
          <w:b w:val="false"/>
          <w:i w:val="false"/>
          <w:color w:val="000000"/>
          <w:sz w:val="28"/>
        </w:rPr>
        <w:t>
      10. Прием сотрудников на службу в органы финансовой полиции оформляется в соответствии с законодательством и настоящим Положением. Приказ объявляется сотруднику финансовой полиции под роспись.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11. Граждане, поступившие на службу в органы финансовой полиции, принимают присягу, порядок принятия которой определяется руководителем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12. Выплата сотрудникам органов финансовой полиции денежного содержания и стипендии производится в сроки, установленные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13. При выплате денежного довольствия за неполный месяц размер выплаты за календарный день определяется путем деления суммы денежного довольствия, положенного за полный месяц, на количество календарных дней в данном месяце.
</w:t>
      </w:r>
      <w:r>
        <w:br/>
      </w:r>
      <w:r>
        <w:rPr>
          <w:rFonts w:ascii="Times New Roman"/>
          <w:b w:val="false"/>
          <w:i w:val="false"/>
          <w:color w:val="000000"/>
          <w:sz w:val="28"/>
        </w:rPr>
        <w:t>
      Если в период, за который сотруднику выплачивается денежное довольствие, изменился размер денежного довольствия в связи с изменением должностного оклада по занимаемой должности, возникновением права на увеличение должностного оклада, надбавок или ему присвоено специальное звание, сотруднику производится соответствующий перерасчет.
</w:t>
      </w:r>
    </w:p>
    <w:p>
      <w:pPr>
        <w:spacing w:after="0"/>
        <w:ind w:left="0"/>
        <w:jc w:val="both"/>
      </w:pPr>
      <w:r>
        <w:rPr>
          <w:rFonts w:ascii="Times New Roman"/>
          <w:b w:val="false"/>
          <w:i w:val="false"/>
          <w:color w:val="000000"/>
          <w:sz w:val="28"/>
        </w:rPr>
        <w:t>
</w:t>
      </w:r>
      <w:r>
        <w:rPr>
          <w:rFonts w:ascii="Times New Roman"/>
          <w:b w:val="false"/>
          <w:i w:val="false"/>
          <w:color w:val="000000"/>
          <w:sz w:val="28"/>
        </w:rPr>
        <w:t>
      14. При перемещении, переводах, а также увольнении сотрудников органов финансовой полиции финансово-хозяйственное подразделение выплачивает им денежное довольствие и о выплаченных суммах производит запись в денежном аттестате.
</w:t>
      </w:r>
    </w:p>
    <w:p>
      <w:pPr>
        <w:spacing w:after="0"/>
        <w:ind w:left="0"/>
        <w:jc w:val="both"/>
      </w:pPr>
      <w:r>
        <w:rPr>
          <w:rFonts w:ascii="Times New Roman"/>
          <w:b w:val="false"/>
          <w:i w:val="false"/>
          <w:color w:val="000000"/>
          <w:sz w:val="28"/>
        </w:rPr>
        <w:t>
</w:t>
      </w:r>
      <w:r>
        <w:rPr>
          <w:rFonts w:ascii="Times New Roman"/>
          <w:b w:val="false"/>
          <w:i w:val="false"/>
          <w:color w:val="000000"/>
          <w:sz w:val="28"/>
        </w:rPr>
        <w:t>
      15. Форма бланка, порядок и условия выдачи денежного аттестата утверждаются руководителем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16. Сотрудник органа финансовой полиции обеспечивается бесплатно в установленном порядке форменным и специальным обмундированием, правила ношения которых устанавливаются руководителем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17. Лица, поступающие на учебу по очной форме обучения в учебные заведения органов финансовой полиции, заключают контракт на срок обучения в учебном заведении. В контракте устанавливаются взаимные обязательства и ответственность сторон (лица, поступающего на учебу, и руководителя уполномоченного органа). Контракт заключается после решения приемной комиссии о приеме в учебное заведение финансовой полиции. Форма контракта, порядок его заключения, продления, изменения, расторжения и прекращения определяются руководителем уполномоченного органа.
</w:t>
      </w:r>
      <w:r>
        <w:br/>
      </w:r>
      <w:r>
        <w:rPr>
          <w:rFonts w:ascii="Times New Roman"/>
          <w:b w:val="false"/>
          <w:i w:val="false"/>
          <w:color w:val="000000"/>
          <w:sz w:val="28"/>
        </w:rPr>
        <w:t>
      Выпускники учебных заведений органов финансовой полиции, обучавшиеся по очной форме обучения, проходят службу согласно распределению.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18. Курсантам и слушателям учебных заведений финансовой полиции выплачиваются должностные оклады (стипендии) в соответствии с законодательством Республики Казахстан.
</w:t>
      </w:r>
      <w:r>
        <w:br/>
      </w:r>
      <w:r>
        <w:rPr>
          <w:rFonts w:ascii="Times New Roman"/>
          <w:b w:val="false"/>
          <w:i w:val="false"/>
          <w:color w:val="000000"/>
          <w:sz w:val="28"/>
        </w:rPr>
        <w:t>
      Курсанты и слушатели учебных заведений финансовой полиции:
</w:t>
      </w:r>
      <w:r>
        <w:br/>
      </w:r>
      <w:r>
        <w:rPr>
          <w:rFonts w:ascii="Times New Roman"/>
          <w:b w:val="false"/>
          <w:i w:val="false"/>
          <w:color w:val="000000"/>
          <w:sz w:val="28"/>
        </w:rPr>
        <w:t>
      достигшие призывного возраста и отчисленные по неуспеваемости, недисциплинированности, а также по собственному желанию, если они до поступления в учебное заведение не выслужили установленный срок срочной военной службы, направляются в департаменты областей (управления и отделы районов и городов) по делам обороны по месту их жительства для постановки на воинский учет. В этом случае время обучения в учебном заведении в срок срочной военной службы им не засчитывается;
</w:t>
      </w:r>
      <w:r>
        <w:br/>
      </w:r>
      <w:r>
        <w:rPr>
          <w:rFonts w:ascii="Times New Roman"/>
          <w:b w:val="false"/>
          <w:i w:val="false"/>
          <w:color w:val="000000"/>
          <w:sz w:val="28"/>
        </w:rPr>
        <w:t>
      направленные учебными заведениями финансовой полиции в органы финансовой полиции для прохождения преддипломной практики, назначаются на должности на период прохождения практики с выплатой соответствующего денежного содержания;
</w:t>
      </w:r>
      <w:r>
        <w:br/>
      </w:r>
      <w:r>
        <w:rPr>
          <w:rFonts w:ascii="Times New Roman"/>
          <w:b w:val="false"/>
          <w:i w:val="false"/>
          <w:color w:val="000000"/>
          <w:sz w:val="28"/>
        </w:rPr>
        <w:t>
      направленные на стажировку в органы финансовой полиции без назначения на должность, получают должностной оклад (стипендию), выплачиваемый учебным заведением.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19. Работа научного руководителя (консультанта) научно-исследовательской деятельностью соискателя (слушателя, адъюнкта, докторанта) оплачивается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20. Выпускникам высших учебных заведений финансовой полиции выплачивается стоимость проезда на автомобильном (кроме такси) и железнодорожном транспорте к месту распределения.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выдачи служебных удостоверений и жетонов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Служебное удостоверение сотрудников органов финансовой полиции (далее - удостоверение) является официальным документом, подтверждающим нахождение их на службе и в кадрах органов финансовой полиции в присвоенном звании и в установленном порядке разрешающим хранение и ношение огнестрельного оружия.
</w:t>
      </w:r>
    </w:p>
    <w:p>
      <w:pPr>
        <w:spacing w:after="0"/>
        <w:ind w:left="0"/>
        <w:jc w:val="both"/>
      </w:pPr>
      <w:r>
        <w:rPr>
          <w:rFonts w:ascii="Times New Roman"/>
          <w:b w:val="false"/>
          <w:i w:val="false"/>
          <w:color w:val="000000"/>
          <w:sz w:val="28"/>
        </w:rPr>
        <w:t>
</w:t>
      </w:r>
      <w:r>
        <w:rPr>
          <w:rFonts w:ascii="Times New Roman"/>
          <w:b w:val="false"/>
          <w:i w:val="false"/>
          <w:color w:val="000000"/>
          <w:sz w:val="28"/>
        </w:rPr>
        <w:t>
      22. Удостоверения выдаются лицам при назначении на должность, перемещении по службе, присвоении специального звания и по истечении срока действия ранее выданного удостоверения. Жетон выдается сотрудникам при назначении на должность после присвоения им специального звания.
</w:t>
      </w:r>
      <w:r>
        <w:br/>
      </w:r>
      <w:r>
        <w:rPr>
          <w:rFonts w:ascii="Times New Roman"/>
          <w:b w:val="false"/>
          <w:i w:val="false"/>
          <w:color w:val="000000"/>
          <w:sz w:val="28"/>
        </w:rPr>
        <w:t>
      При вручении удостоверения, жетона впервые принятому на службу сотруднику, руководитель кадрового подразделения проводит инструктаж о правилах пользования документом и порядке хранения.
</w:t>
      </w:r>
      <w:r>
        <w:br/>
      </w:r>
      <w:r>
        <w:rPr>
          <w:rFonts w:ascii="Times New Roman"/>
          <w:b w:val="false"/>
          <w:i w:val="false"/>
          <w:color w:val="000000"/>
          <w:sz w:val="28"/>
        </w:rPr>
        <w:t>
      При последующем перемещении по службе, присвоении очередного звания и по истечении срока действия ранее выданное удостоверение возвращается по месту его получения.
</w:t>
      </w:r>
      <w:r>
        <w:br/>
      </w:r>
      <w:r>
        <w:rPr>
          <w:rFonts w:ascii="Times New Roman"/>
          <w:b w:val="false"/>
          <w:i w:val="false"/>
          <w:color w:val="000000"/>
          <w:sz w:val="28"/>
        </w:rPr>
        <w:t>
      При последующем перемещении по службе жетон возвращается по месту его получения.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Назначение на должности и перевод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сотрудников органов финансовой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Перечни должностей младшего, среднего и старшего начальствующего состава и соответствующие этим должностям специальные звания утверждаются руководителем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24. Основанием для выплаты денежного содержания сотрудникам является приказ руководителя органа финансовой полиции о назначении на соответствующую должность.
</w:t>
      </w:r>
      <w:r>
        <w:br/>
      </w:r>
      <w:r>
        <w:rPr>
          <w:rFonts w:ascii="Times New Roman"/>
          <w:b w:val="false"/>
          <w:i w:val="false"/>
          <w:color w:val="000000"/>
          <w:sz w:val="28"/>
        </w:rPr>
        <w:t>
      Основанием для выплаты должностного оклада или стипендии является приказ руководителя учебного заведения органов финансовой полиции о зачислении на учебу.
</w:t>
      </w:r>
      <w:r>
        <w:br/>
      </w:r>
      <w:r>
        <w:rPr>
          <w:rFonts w:ascii="Times New Roman"/>
          <w:b w:val="false"/>
          <w:i w:val="false"/>
          <w:color w:val="000000"/>
          <w:sz w:val="28"/>
        </w:rPr>
        <w:t>
      Денежное содержание и другие виды выплат сотрудникам производятся со дня вступления в должность, но не ранее дня, указанного в приказе, или дня подписания приказа о назначении, если дата назначения на должность не указана.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25. Полномочия руководителей органов и учреждений финансовой полиции по приему на службу, назначению и освобождению от должностей, увольнению со службы из органов финансовой полиции определяются руководителем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26. Назначение на должность, перемещение и продвижение по службе производится руководителями органов и учреждений финансовой полиции в соответствии с предоставленными им правами. При этом соблюдаются следующие условия:
</w:t>
      </w:r>
      <w:r>
        <w:br/>
      </w:r>
      <w:r>
        <w:rPr>
          <w:rFonts w:ascii="Times New Roman"/>
          <w:b w:val="false"/>
          <w:i w:val="false"/>
          <w:color w:val="000000"/>
          <w:sz w:val="28"/>
        </w:rPr>
        <w:t>
      1) при назначении на должность и перемещении по службе лиц рядового и начальствующего состава должно обеспечиваться использование их по основной или идентичной специальности либо в соответствии с имеющимся опытом;
</w:t>
      </w:r>
      <w:r>
        <w:br/>
      </w:r>
      <w:r>
        <w:rPr>
          <w:rFonts w:ascii="Times New Roman"/>
          <w:b w:val="false"/>
          <w:i w:val="false"/>
          <w:color w:val="000000"/>
          <w:sz w:val="28"/>
        </w:rPr>
        <w:t>
      2) перемещение по службе сотрудников органов финансовой полиции должно осуществляться, как правило, без зачисления их в резерв кадров соответствующего органа финансовой полиции;
</w:t>
      </w:r>
      <w:r>
        <w:br/>
      </w:r>
      <w:r>
        <w:rPr>
          <w:rFonts w:ascii="Times New Roman"/>
          <w:b w:val="false"/>
          <w:i w:val="false"/>
          <w:color w:val="000000"/>
          <w:sz w:val="28"/>
        </w:rPr>
        <w:t>
      3) при необходимости срочного перемещения лиц среднего, старшего и высшего начальствующего состава на другие должности, а также в другую местность решение об этом, с их согласия, принимают соответствующие прямые начальники с учетом подготовки и опыта службы этих лиц;
</w:t>
      </w:r>
      <w:r>
        <w:br/>
      </w:r>
      <w:r>
        <w:rPr>
          <w:rFonts w:ascii="Times New Roman"/>
          <w:b w:val="false"/>
          <w:i w:val="false"/>
          <w:color w:val="000000"/>
          <w:sz w:val="28"/>
        </w:rPr>
        <w:t>
      4) назначение лиц рядового и начальствующего состава на должности, перемещение по службе производится с учетом результатов медицинского освидетельствования военно-врачебными комиссиями.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27. Перемещение по службе лиц рядового и начальствующего состава производится:
</w:t>
      </w:r>
      <w:r>
        <w:br/>
      </w:r>
      <w:r>
        <w:rPr>
          <w:rFonts w:ascii="Times New Roman"/>
          <w:b w:val="false"/>
          <w:i w:val="false"/>
          <w:color w:val="000000"/>
          <w:sz w:val="28"/>
        </w:rPr>
        <w:t>
      1) на вышестоящие должности - в порядке продвижения по службе;
</w:t>
      </w:r>
      <w:r>
        <w:br/>
      </w:r>
      <w:r>
        <w:rPr>
          <w:rFonts w:ascii="Times New Roman"/>
          <w:b w:val="false"/>
          <w:i w:val="false"/>
          <w:color w:val="000000"/>
          <w:sz w:val="28"/>
        </w:rPr>
        <w:t>
      2) на равнозначные должности - с согласия этих лиц, при необходимости замещения других должностей либо для более целесообразного использования их с учетом деловых и личных качеств, подготовки по новой специальности, а также по семейным обстоятельствам или состоянию здоровья;
</w:t>
      </w:r>
      <w:r>
        <w:br/>
      </w:r>
      <w:r>
        <w:rPr>
          <w:rFonts w:ascii="Times New Roman"/>
          <w:b w:val="false"/>
          <w:i w:val="false"/>
          <w:color w:val="000000"/>
          <w:sz w:val="28"/>
        </w:rPr>
        <w:t>
      3) в связи с поступлением на очную форму обучения в учебные заведения финансовой полиции - с освобождением от занимаемой штатной должности, а также при назначении на должность после окончания учебного заведения;
</w:t>
      </w:r>
      <w:r>
        <w:br/>
      </w:r>
      <w:r>
        <w:rPr>
          <w:rFonts w:ascii="Times New Roman"/>
          <w:b w:val="false"/>
          <w:i w:val="false"/>
          <w:color w:val="000000"/>
          <w:sz w:val="28"/>
        </w:rPr>
        <w:t>
      4) на нижестоящие должности:
</w:t>
      </w:r>
      <w:r>
        <w:br/>
      </w:r>
      <w:r>
        <w:rPr>
          <w:rFonts w:ascii="Times New Roman"/>
          <w:b w:val="false"/>
          <w:i w:val="false"/>
          <w:color w:val="000000"/>
          <w:sz w:val="28"/>
        </w:rPr>
        <w:t>
      при сокращении штатов или реорганизации органа и/или учреждения финансовой полиции в случае невозможности перемещения этих лиц на равнозначные должности и с их согласия;
</w:t>
      </w:r>
      <w:r>
        <w:br/>
      </w:r>
      <w:r>
        <w:rPr>
          <w:rFonts w:ascii="Times New Roman"/>
          <w:b w:val="false"/>
          <w:i w:val="false"/>
          <w:color w:val="000000"/>
          <w:sz w:val="28"/>
        </w:rPr>
        <w:t>
      по состоянию здоровья - на основании заключения (постановления) военно-врачебной комиссии и с их согласия;
</w:t>
      </w:r>
      <w:r>
        <w:br/>
      </w:r>
      <w:r>
        <w:rPr>
          <w:rFonts w:ascii="Times New Roman"/>
          <w:b w:val="false"/>
          <w:i w:val="false"/>
          <w:color w:val="000000"/>
          <w:sz w:val="28"/>
        </w:rPr>
        <w:t>
      по служебному несоответствию, выявившемуся по итогам аттестации;
</w:t>
      </w:r>
      <w:r>
        <w:br/>
      </w:r>
      <w:r>
        <w:rPr>
          <w:rFonts w:ascii="Times New Roman"/>
          <w:b w:val="false"/>
          <w:i w:val="false"/>
          <w:color w:val="000000"/>
          <w:sz w:val="28"/>
        </w:rPr>
        <w:t>
      в порядке дисциплинарного взыскания;
</w:t>
      </w:r>
      <w:r>
        <w:br/>
      </w:r>
      <w:r>
        <w:rPr>
          <w:rFonts w:ascii="Times New Roman"/>
          <w:b w:val="false"/>
          <w:i w:val="false"/>
          <w:color w:val="000000"/>
          <w:sz w:val="28"/>
        </w:rPr>
        <w:t>
      по личной просьбе.
</w:t>
      </w:r>
    </w:p>
    <w:p>
      <w:pPr>
        <w:spacing w:after="0"/>
        <w:ind w:left="0"/>
        <w:jc w:val="both"/>
      </w:pPr>
      <w:r>
        <w:rPr>
          <w:rFonts w:ascii="Times New Roman"/>
          <w:b w:val="false"/>
          <w:i w:val="false"/>
          <w:color w:val="000000"/>
          <w:sz w:val="28"/>
        </w:rPr>
        <w:t>
</w:t>
      </w:r>
      <w:r>
        <w:rPr>
          <w:rFonts w:ascii="Times New Roman"/>
          <w:b w:val="false"/>
          <w:i w:val="false"/>
          <w:color w:val="000000"/>
          <w:sz w:val="28"/>
        </w:rPr>
        <w:t>
      28. Перемещение сотрудников органов финансовой полиции во всех случаях оформляется приказом начальника соответствующего органа финансовой полиции с указанием основания перемещения.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29. В случае понижения работника органа или учреждения финансовой полиции в должности по состоянию здоровья, в том числе вследствие ранения, телесного повреждения, заболевания, полученного в период прохождения службы, производится выплата денежного содержания по последней перед понижением должности на срок до назначения на вакантную должность с денежным содержанием, равным или большим по последней перед понижением должности.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30. При проведении организационно-штатных мероприятий (сокращение, реорганизация, передислокация, ликвидация) перемещение сотрудников органов и учреждений финансовой полиции производится в соответствии с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31. Непрерывный срок временного исполнения обязанностей по вакантной должности не должен превышать двух месяцев, а по невакантной, как правило, четырех.
</w:t>
      </w:r>
    </w:p>
    <w:p>
      <w:pPr>
        <w:spacing w:after="0"/>
        <w:ind w:left="0"/>
        <w:jc w:val="both"/>
      </w:pPr>
      <w:r>
        <w:rPr>
          <w:rFonts w:ascii="Times New Roman"/>
          <w:b w:val="false"/>
          <w:i w:val="false"/>
          <w:color w:val="000000"/>
          <w:sz w:val="28"/>
        </w:rPr>
        <w:t>
</w:t>
      </w:r>
      <w:r>
        <w:rPr>
          <w:rFonts w:ascii="Times New Roman"/>
          <w:b w:val="false"/>
          <w:i w:val="false"/>
          <w:color w:val="000000"/>
          <w:sz w:val="28"/>
        </w:rPr>
        <w:t>
      32. Непрерывный срок временного исполнения обязанностей по должности исчисляется со дня вступления в должность, но не ранее даты, оговоренной в приказе, а при отсутствии указанной даты не ранее дня подписания приказа по день освобождения от исполнения обязанностей.
</w:t>
      </w:r>
      <w:r>
        <w:br/>
      </w:r>
      <w:r>
        <w:rPr>
          <w:rFonts w:ascii="Times New Roman"/>
          <w:b w:val="false"/>
          <w:i w:val="false"/>
          <w:color w:val="000000"/>
          <w:sz w:val="28"/>
        </w:rPr>
        <w:t>
      Назначение исполняющим обязанности по должности оформляется приказом руководителей органов и учреждений финансовой полиции, которым предоставлено право назначения сотрудников на должности и их перемещения.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33. Оплата за временное исполнение обязанностей по невакантным должностям производится только в том случае, если сотрудник, постоянно занимающий данную должность, убыл из органа финансовой полиции (на лечение, в отпуск, в служебную командировку, на обучение и т.д.).
</w:t>
      </w:r>
      <w:r>
        <w:br/>
      </w:r>
      <w:r>
        <w:rPr>
          <w:rFonts w:ascii="Times New Roman"/>
          <w:b w:val="false"/>
          <w:i w:val="false"/>
          <w:color w:val="000000"/>
          <w:sz w:val="28"/>
        </w:rPr>
        <w:t>
      За время нахождения сотрудников, назначенных временно исполнять должности, в отпуске, служебной командировке, не связанной с исполнением обязанностей по временно исполняемой должности, на обучении, лечении в лечебных учреждениях, выплачиваются должностные оклады по должностям, на которые они назначены.
</w:t>
      </w:r>
    </w:p>
    <w:p>
      <w:pPr>
        <w:spacing w:after="0"/>
        <w:ind w:left="0"/>
        <w:jc w:val="both"/>
      </w:pPr>
      <w:r>
        <w:rPr>
          <w:rFonts w:ascii="Times New Roman"/>
          <w:b w:val="false"/>
          <w:i w:val="false"/>
          <w:color w:val="000000"/>
          <w:sz w:val="28"/>
        </w:rPr>
        <w:t>
</w:t>
      </w:r>
      <w:r>
        <w:rPr>
          <w:rFonts w:ascii="Times New Roman"/>
          <w:b w:val="false"/>
          <w:i w:val="false"/>
          <w:color w:val="000000"/>
          <w:sz w:val="28"/>
        </w:rPr>
        <w:t>
      34. Сотрудники органов финансовой полиции могут зачисляться в резерв кадров органа финансовой полиции на срок не более 15 дней.
</w:t>
      </w:r>
      <w:r>
        <w:br/>
      </w:r>
      <w:r>
        <w:rPr>
          <w:rFonts w:ascii="Times New Roman"/>
          <w:b w:val="false"/>
          <w:i w:val="false"/>
          <w:color w:val="000000"/>
          <w:sz w:val="28"/>
        </w:rPr>
        <w:t>
      В исключительных случаях, вызванных особыми обстоятельствами, пребывание в резерве свыше 15 дней, но не более двух месяцев допускается с разрешения руководителя уполномоченного органа финансовой полиции.
</w:t>
      </w:r>
      <w:r>
        <w:br/>
      </w:r>
      <w:r>
        <w:rPr>
          <w:rFonts w:ascii="Times New Roman"/>
          <w:b w:val="false"/>
          <w:i w:val="false"/>
          <w:color w:val="000000"/>
          <w:sz w:val="28"/>
        </w:rPr>
        <w:t>
      Порядок использования на службе сотрудников, находящихся в резерве кадров органа финансовой полиции, определяется руководителями органов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35. Сотрудникам органов финансовой полиции за время нахождения в резерве кадров соответствующих органов финансовой полиции денежное содержание со дня освобождения от штатной должности выплачивается в размере должностного оклада по последней основной должности и доплаты за специальное звание. Они также имеют право на выплату денежной компенсации на содержание жилища и коммунальные услуги в случае, если до зачисления в резерв кадров они получали такую компенсацию.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36. В срок нахождения в резерве кадров не засчитывается:
</w:t>
      </w:r>
      <w:r>
        <w:br/>
      </w:r>
      <w:r>
        <w:rPr>
          <w:rFonts w:ascii="Times New Roman"/>
          <w:b w:val="false"/>
          <w:i w:val="false"/>
          <w:color w:val="000000"/>
          <w:sz w:val="28"/>
        </w:rPr>
        <w:t>
      1) период нахождения сотрудников органов финансовой полиции в установленных настоящим Положением отпусках/на лечении (по направлению военно-врачебной комиссии) в лечебных учреждениях;
</w:t>
      </w:r>
      <w:r>
        <w:br/>
      </w:r>
      <w:r>
        <w:rPr>
          <w:rFonts w:ascii="Times New Roman"/>
          <w:b w:val="false"/>
          <w:i w:val="false"/>
          <w:color w:val="000000"/>
          <w:sz w:val="28"/>
        </w:rPr>
        <w:t>
      2) время нахождения в пути следования от места прежней службы до места дислокации соответствующего органа финансовой полиции;
</w:t>
      </w:r>
      <w:r>
        <w:br/>
      </w:r>
      <w:r>
        <w:rPr>
          <w:rFonts w:ascii="Times New Roman"/>
          <w:b w:val="false"/>
          <w:i w:val="false"/>
          <w:color w:val="000000"/>
          <w:sz w:val="28"/>
        </w:rPr>
        <w:t>
      3) время нахождения под арестом в связи с привлечением к уголовной ответственности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
</w:t>
      </w:r>
    </w:p>
    <w:p>
      <w:pPr>
        <w:spacing w:after="0"/>
        <w:ind w:left="0"/>
        <w:jc w:val="both"/>
      </w:pPr>
      <w:r>
        <w:rPr>
          <w:rFonts w:ascii="Times New Roman"/>
          <w:b w:val="false"/>
          <w:i w:val="false"/>
          <w:color w:val="000000"/>
          <w:sz w:val="28"/>
        </w:rPr>
        <w:t>
</w:t>
      </w:r>
      <w:r>
        <w:rPr>
          <w:rFonts w:ascii="Times New Roman"/>
          <w:b w:val="false"/>
          <w:i w:val="false"/>
          <w:color w:val="000000"/>
          <w:sz w:val="28"/>
        </w:rPr>
        <w:t>
      37. Сотрудникам, освобожденным от занимаемых должностей и находящимся в резерве кадров, не использовавшим очередной ежегодный отпуск, в случаях задержки решения вопроса об их дальнейшем пребывании на службе, может предоставляться неиспользованный отпуск.
</w:t>
      </w:r>
    </w:p>
    <w:p>
      <w:pPr>
        <w:spacing w:after="0"/>
        <w:ind w:left="0"/>
        <w:jc w:val="both"/>
      </w:pPr>
      <w:r>
        <w:rPr>
          <w:rFonts w:ascii="Times New Roman"/>
          <w:b w:val="false"/>
          <w:i w:val="false"/>
          <w:color w:val="000000"/>
          <w:sz w:val="28"/>
        </w:rPr>
        <w:t>
</w:t>
      </w:r>
      <w:r>
        <w:rPr>
          <w:rFonts w:ascii="Times New Roman"/>
          <w:b w:val="false"/>
          <w:i w:val="false"/>
          <w:color w:val="000000"/>
          <w:sz w:val="28"/>
        </w:rPr>
        <w:t>
      38. Для лиц, впервые поступающих на службу в органы финансовой полиции, может устанавливаться испытательный срок не более 3 месяцев. В этом случае кандидат назначается на соответствующую должность с присвоением ему специального звания рядового и младшего начальствующего состава, и за кандидатом закрепляется наставник из числа опытных сотрудников.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39. Во время испытательного срока кандидат выполняет обязанности и пользуется правами сотрудника органа финансовой полиции в соответствии с занимаемой должностью. Испытательный срок засчитывается в стаж службы в органах финансовой полиции, дающий право на установление коэффициента к должностному окладу и назначение пенсии для сотрудников органов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40. Для лиц, назначаемых на руководящие должности старшего и высшего начальствующего состава, поступающих на службу в органы финансовой полиции, выпускников учебных заведений финансовой полиции испытательный срок не устанавливается.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41. Граждане, впервые поступающие в органы финансовой полиции, проходят первоначальную подготовку.
</w:t>
      </w:r>
      <w:r>
        <w:br/>
      </w:r>
      <w:r>
        <w:rPr>
          <w:rFonts w:ascii="Times New Roman"/>
          <w:b w:val="false"/>
          <w:i w:val="false"/>
          <w:color w:val="000000"/>
          <w:sz w:val="28"/>
        </w:rPr>
        <w:t>
      Органом финансовой полиции, в том числе учебным заведением финансовой полиции, осуществляется первоначальная подготовка, повышение квалификации и переподготовка.
</w:t>
      </w:r>
      <w:r>
        <w:br/>
      </w:r>
      <w:r>
        <w:rPr>
          <w:rFonts w:ascii="Times New Roman"/>
          <w:b w:val="false"/>
          <w:i w:val="false"/>
          <w:color w:val="000000"/>
          <w:sz w:val="28"/>
        </w:rPr>
        <w:t>
      Порядок и условия прохождения первоначальной подготовки, повышения квалификации и переподготовки утверждаются руководителем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42. Сотрудникам органов финансовой полиции на период обучения на курсах переподготовки, повышения квалификации сохраняется денежное содержание.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43. Сотрудник органов финансовой полиции, в отношении которого возбуждено уголовное дело и не применена мера пресечения в виде содержания под стражей, до принятия решения судом по данному уголовному делу отстраняется в порядке, установленном уголовно-процессуальным законодательством, от исполнения служебных обязанностей на период следствия. За время отстранения от должности ему выплачивается денежное содержание в полном размере.
</w:t>
      </w:r>
      <w:r>
        <w:br/>
      </w:r>
      <w:r>
        <w:rPr>
          <w:rFonts w:ascii="Times New Roman"/>
          <w:b w:val="false"/>
          <w:i w:val="false"/>
          <w:color w:val="000000"/>
          <w:sz w:val="28"/>
        </w:rPr>
        <w:t>
      Сотрудникам, в отношении которых в установленном порядке избрана мера пресечения - заключение под стражу, выплата денежного довольствия приостанавливается со дня ареста. Денежное довольствие за время нахождения под арестом не выплачивается независимо от вида примененного судом наказания.
</w:t>
      </w:r>
      <w:r>
        <w:br/>
      </w:r>
      <w:r>
        <w:rPr>
          <w:rFonts w:ascii="Times New Roman"/>
          <w:b w:val="false"/>
          <w:i w:val="false"/>
          <w:color w:val="000000"/>
          <w:sz w:val="28"/>
        </w:rPr>
        <w:t>
      В случае вынесения оправдательного приговора, прекращения уголовного дела по реабилитирующим основаниям денежное довольствие сотрудникам за время вынужденного отсутствия на службе возмещается в соответствии с действующим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44. Сотрудникам, уволенным из органов финансовой полиции в связи с осуждением за преступления, а затем реабилитированным и восстановленным соответственно в должности и специальном звании, за время вынужденного отсутствия на службе возмещается денежное довольствие в установленном действующим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45. Сотрудники органов финансовой полиции могут быть прикомандированы к государственным органам с оставлением в кадрах органов финансовой полиции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46. Лица рядового и начальствующего состава, избранные депутатами Парламента Республики Казахстан, увольняются со службы из органов финансовой полиции. Они могут быть вновь приняты на службу в органы финансовой полиции после окончания срока их депутатских полномочий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47. Аттестация лиц рядового и начальствующего состава проводится в целях определения их соответствия занимаемой должности и служебной перспективе, оценки уровня их профессиональной подготовки, правовой культуры, способности работать с людьми, повышения эффективности работы сотрудников, улучшения подбора, расстановки и воспитания кадров органов финансовой полиции, стимулирования роста их квалификации, инициативы, творческой активности и ответственности за порученное дело.
</w:t>
      </w:r>
    </w:p>
    <w:p>
      <w:pPr>
        <w:spacing w:after="0"/>
        <w:ind w:left="0"/>
        <w:jc w:val="both"/>
      </w:pPr>
      <w:r>
        <w:rPr>
          <w:rFonts w:ascii="Times New Roman"/>
          <w:b w:val="false"/>
          <w:i w:val="false"/>
          <w:color w:val="000000"/>
          <w:sz w:val="28"/>
        </w:rPr>
        <w:t>
</w:t>
      </w:r>
      <w:r>
        <w:rPr>
          <w:rFonts w:ascii="Times New Roman"/>
          <w:b w:val="false"/>
          <w:i w:val="false"/>
          <w:color w:val="000000"/>
          <w:sz w:val="28"/>
        </w:rPr>
        <w:t>
      48. Основным критерием оценки при аттестации является способность сотрудников выполнять возложенные на них обязанности.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49. Аттестация сотрудников проводится по истечении каждых последующих трех лет пребывания на службе в органах финансовой полиции (но не позднее шести месяцев со дня указанного срока), а также при увольнении из органов финансовой полиции по служебному несоответствию. Аттестация проводится не ранее шести месяцев со дня занятия должности.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50. Не подлежат аттестации слушатели и курсанты учебных заведений, сотрудники, прослужившие в органах финансовой полиции менее 1 года, кроме случаев направления на учебу, рассмотрения материалов служебного расследования, а также сотрудники из числа лиц рядового и начальствующего состава в период их беременности и ухода за детьми в возрасте до 1,5 лет. Они аттестуются не ранее, чем через год после выхода их на службу.
</w:t>
      </w:r>
    </w:p>
    <w:p>
      <w:pPr>
        <w:spacing w:after="0"/>
        <w:ind w:left="0"/>
        <w:jc w:val="both"/>
      </w:pPr>
      <w:r>
        <w:rPr>
          <w:rFonts w:ascii="Times New Roman"/>
          <w:b w:val="false"/>
          <w:i w:val="false"/>
          <w:color w:val="000000"/>
          <w:sz w:val="28"/>
        </w:rPr>
        <w:t>
</w:t>
      </w:r>
      <w:r>
        <w:rPr>
          <w:rFonts w:ascii="Times New Roman"/>
          <w:b w:val="false"/>
          <w:i w:val="false"/>
          <w:color w:val="000000"/>
          <w:sz w:val="28"/>
        </w:rPr>
        <w:t>
      51. Аттестационная комиссия создается руководителем органа или учреждения финансовой полиции по представлению кадрового подразделения и состоит из председателя, членов и секретаря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52. Правила создания аттестационных комиссий для проведения аттестации сотрудников органов финансовой полиции и порядок проведения аттестации (внеочередной аттестации) утверждаются руководителем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53. Аттестационная комиссия проводит аттестацию в присутствии аттестуемого сотрудника.
</w:t>
      </w:r>
      <w:r>
        <w:br/>
      </w:r>
      <w:r>
        <w:rPr>
          <w:rFonts w:ascii="Times New Roman"/>
          <w:b w:val="false"/>
          <w:i w:val="false"/>
          <w:color w:val="000000"/>
          <w:sz w:val="28"/>
        </w:rPr>
        <w:t>
      Сотрудники, отсутствовавшие на заседании аттестационной комиссии по уважительным причинам (отпуск, болезнь, командировка), проходят аттестацию после выхода на службу.
</w:t>
      </w:r>
    </w:p>
    <w:p>
      <w:pPr>
        <w:spacing w:after="0"/>
        <w:ind w:left="0"/>
        <w:jc w:val="both"/>
      </w:pPr>
      <w:r>
        <w:rPr>
          <w:rFonts w:ascii="Times New Roman"/>
          <w:b w:val="false"/>
          <w:i w:val="false"/>
          <w:color w:val="000000"/>
          <w:sz w:val="28"/>
        </w:rPr>
        <w:t>
</w:t>
      </w:r>
      <w:r>
        <w:rPr>
          <w:rFonts w:ascii="Times New Roman"/>
          <w:b w:val="false"/>
          <w:i w:val="false"/>
          <w:color w:val="000000"/>
          <w:sz w:val="28"/>
        </w:rPr>
        <w:t>
      54. В случае неявки сотрудника на заседание аттестационной комиссии без уважительных причин, комиссия вправе принять решение о проведении аттестации в его отсутствие на основе имеющихся материалов.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55. Аттестационная комиссия, изучив представленные материалы и/или проведя собеседование с сотрудником, принимает одно из следующих решений:
</w:t>
      </w:r>
      <w:r>
        <w:br/>
      </w:r>
      <w:r>
        <w:rPr>
          <w:rFonts w:ascii="Times New Roman"/>
          <w:b w:val="false"/>
          <w:i w:val="false"/>
          <w:color w:val="000000"/>
          <w:sz w:val="28"/>
        </w:rPr>
        <w:t>
      1) соответствует занимаемой должности;
</w:t>
      </w:r>
      <w:r>
        <w:br/>
      </w:r>
      <w:r>
        <w:rPr>
          <w:rFonts w:ascii="Times New Roman"/>
          <w:b w:val="false"/>
          <w:i w:val="false"/>
          <w:color w:val="000000"/>
          <w:sz w:val="28"/>
        </w:rPr>
        <w:t>
      2) подлежит повторной аттестации;
</w:t>
      </w:r>
      <w:r>
        <w:br/>
      </w:r>
      <w:r>
        <w:rPr>
          <w:rFonts w:ascii="Times New Roman"/>
          <w:b w:val="false"/>
          <w:i w:val="false"/>
          <w:color w:val="000000"/>
          <w:sz w:val="28"/>
        </w:rPr>
        <w:t>
      3) не соответствует занимаемой должности.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56. Для принятия решения в соответствии с пунктом 57 Положения аттестационная комиссия может использовать методы тестирования, анкетирования и групповой дискуссии, сдачу установленных нормативов по физической подготовке.
</w:t>
      </w:r>
    </w:p>
    <w:p>
      <w:pPr>
        <w:spacing w:after="0"/>
        <w:ind w:left="0"/>
        <w:jc w:val="both"/>
      </w:pPr>
      <w:r>
        <w:rPr>
          <w:rFonts w:ascii="Times New Roman"/>
          <w:b w:val="false"/>
          <w:i w:val="false"/>
          <w:color w:val="000000"/>
          <w:sz w:val="28"/>
        </w:rPr>
        <w:t>
</w:t>
      </w:r>
      <w:r>
        <w:rPr>
          <w:rFonts w:ascii="Times New Roman"/>
          <w:b w:val="false"/>
          <w:i w:val="false"/>
          <w:color w:val="000000"/>
          <w:sz w:val="28"/>
        </w:rPr>
        <w:t>
      57. Решение аттестационной комиссии принимается открытым или тайным голосованием. Способ голосования избирается по усмотрению аттестационной комиссии. Проходящий аттестацию сотрудник, входящий в состав аттестационной комиссии, в голосовании относительно себя не участвует.
</w:t>
      </w:r>
    </w:p>
    <w:p>
      <w:pPr>
        <w:spacing w:after="0"/>
        <w:ind w:left="0"/>
        <w:jc w:val="both"/>
      </w:pPr>
      <w:r>
        <w:rPr>
          <w:rFonts w:ascii="Times New Roman"/>
          <w:b w:val="false"/>
          <w:i w:val="false"/>
          <w:color w:val="000000"/>
          <w:sz w:val="28"/>
        </w:rPr>
        <w:t>
</w:t>
      </w:r>
      <w:r>
        <w:rPr>
          <w:rFonts w:ascii="Times New Roman"/>
          <w:b w:val="false"/>
          <w:i w:val="false"/>
          <w:color w:val="000000"/>
          <w:sz w:val="28"/>
        </w:rPr>
        <w:t>
      58. Повторная аттестация проводится по истечении шести месяцев с момента проведения предыдущей аттестации. По результатам повторной аттестации аттестационная комиссия принимает одно из следующих решений:
</w:t>
      </w:r>
      <w:r>
        <w:br/>
      </w:r>
      <w:r>
        <w:rPr>
          <w:rFonts w:ascii="Times New Roman"/>
          <w:b w:val="false"/>
          <w:i w:val="false"/>
          <w:color w:val="000000"/>
          <w:sz w:val="28"/>
        </w:rPr>
        <w:t>
      1) соответствует занимаемой должности;
</w:t>
      </w:r>
      <w:r>
        <w:br/>
      </w:r>
      <w:r>
        <w:rPr>
          <w:rFonts w:ascii="Times New Roman"/>
          <w:b w:val="false"/>
          <w:i w:val="false"/>
          <w:color w:val="000000"/>
          <w:sz w:val="28"/>
        </w:rPr>
        <w:t>
      2) не соответствует занимаемой должности.
</w:t>
      </w:r>
      <w:r>
        <w:br/>
      </w:r>
      <w:r>
        <w:rPr>
          <w:rFonts w:ascii="Times New Roman"/>
          <w:b w:val="false"/>
          <w:i w:val="false"/>
          <w:color w:val="000000"/>
          <w:sz w:val="28"/>
        </w:rPr>
        <w:t>
      Сотрудник в случае несоответствия занимаемой должности по результату повторной аттестации подлежит увольнению из органов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59. Решение аттестационной комиссии оформляется протоколом, который подписывается председателем, членами и секретарем аттестационной комиссии, присутствовавшими на ее заседании.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60. Сотрудник должен быть ознакомлен с решением аттестационной комиссии под роспись, либо по почте заказным письмом с уведомлением. В случае отказа от подписи секретарь комиссии делает соответствующую запись в протоколе.
</w:t>
      </w:r>
    </w:p>
    <w:p>
      <w:pPr>
        <w:spacing w:after="0"/>
        <w:ind w:left="0"/>
        <w:jc w:val="both"/>
      </w:pPr>
      <w:r>
        <w:rPr>
          <w:rFonts w:ascii="Times New Roman"/>
          <w:b w:val="false"/>
          <w:i w:val="false"/>
          <w:color w:val="000000"/>
          <w:sz w:val="28"/>
        </w:rPr>
        <w:t>
</w:t>
      </w:r>
      <w:r>
        <w:rPr>
          <w:rFonts w:ascii="Times New Roman"/>
          <w:b w:val="false"/>
          <w:i w:val="false"/>
          <w:color w:val="000000"/>
          <w:sz w:val="28"/>
        </w:rPr>
        <w:t>
      61. Решение аттестационной комиссии в месячный срок утверждается руководителем соответствующего органа или учреждения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62. Утвержденное решение аттестационной комиссии заносится в аттестационный лист сотрудника.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63. Аттестационный лист сотрудника, прошедшего аттестацию, и служебная характеристика на него хранятся в личном деле. Утвержденное руководителем соответствующего органа или учреждения финансовой полиции решение аттестационной комиссии также заносится в послужной список сотрудника.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64. Руководитель соответствующего органа или учреждения финансовой полиции имеет право не утвердить решение аттестационной комиссии и назначить повторную аттестацию, решение которой будет окончательным. Повторная аттестация проводится в соответствии с настоящим разделом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65. Сотрудник имеет право обжаловать приказ руководителя соответствующего органа или учреждения финансовой полиции об утверждении решения аттестационной комиссии в уполномоченном органе или в суд.
</w:t>
      </w:r>
    </w:p>
    <w:p>
      <w:pPr>
        <w:spacing w:after="0"/>
        <w:ind w:left="0"/>
        <w:jc w:val="both"/>
      </w:pPr>
      <w:r>
        <w:rPr>
          <w:rFonts w:ascii="Times New Roman"/>
          <w:b w:val="false"/>
          <w:i w:val="false"/>
          <w:color w:val="000000"/>
          <w:sz w:val="28"/>
        </w:rPr>
        <w:t>
</w:t>
      </w:r>
      <w:r>
        <w:rPr>
          <w:rFonts w:ascii="Times New Roman"/>
          <w:b w:val="false"/>
          <w:i w:val="false"/>
          <w:color w:val="000000"/>
          <w:sz w:val="28"/>
        </w:rPr>
        <w:t>
      66. В случаях обнаружения нарушений норм настоящего Положения и порядка проведения аттестации уполномоченный орган отменяет приказ руководителя соответствующего органа или учреждения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67. Сотрудники, принятые на службу в органы финансовой полиции впервые или с перерывом стажа государственной службы, проходят аттестацию по истечении трех лет непрерывного пребывания на службе в органах финансовой полиции в сроки, установленные пунктами 49, 50. При этом пребывание в органах финансовой полиции считается непрерывным, когда со дня увольнения государственного служащего и до назначения его в органы финансовой полиции не прошло более трех месяцев, при условии отсутствия у него за указанный период трудовых отношений с иными юридическими (за исключением государственных органов) и физическими лицами.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Порядок присвоения (лишения) специальных званий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младшего, среднего и старшего начальствующего состава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органов финансовой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 Гражданам Республики Казахстан, назначенным на должности рядового и начальствующего состава, а также зачисленным в число слушателей очного обучения учебного заведения финансовой полиции, в соответствии с законодательством присваиваются специальные звания:
</w:t>
      </w:r>
      <w:r>
        <w:br/>
      </w:r>
      <w:r>
        <w:rPr>
          <w:rFonts w:ascii="Times New Roman"/>
          <w:b w:val="false"/>
          <w:i w:val="false"/>
          <w:color w:val="000000"/>
          <w:sz w:val="28"/>
        </w:rPr>
        <w:t>
      1) рядовой состав:
</w:t>
      </w:r>
      <w:r>
        <w:br/>
      </w:r>
      <w:r>
        <w:rPr>
          <w:rFonts w:ascii="Times New Roman"/>
          <w:b w:val="false"/>
          <w:i w:val="false"/>
          <w:color w:val="000000"/>
          <w:sz w:val="28"/>
        </w:rPr>
        <w:t>
      рядовой финансовой полиции;
</w:t>
      </w:r>
      <w:r>
        <w:br/>
      </w:r>
      <w:r>
        <w:rPr>
          <w:rFonts w:ascii="Times New Roman"/>
          <w:b w:val="false"/>
          <w:i w:val="false"/>
          <w:color w:val="000000"/>
          <w:sz w:val="28"/>
        </w:rPr>
        <w:t>
      2) младший начальствующий состав:
</w:t>
      </w:r>
      <w:r>
        <w:br/>
      </w:r>
      <w:r>
        <w:rPr>
          <w:rFonts w:ascii="Times New Roman"/>
          <w:b w:val="false"/>
          <w:i w:val="false"/>
          <w:color w:val="000000"/>
          <w:sz w:val="28"/>
        </w:rPr>
        <w:t>
      младший сержант финансовой полиции;
</w:t>
      </w:r>
      <w:r>
        <w:br/>
      </w:r>
      <w:r>
        <w:rPr>
          <w:rFonts w:ascii="Times New Roman"/>
          <w:b w:val="false"/>
          <w:i w:val="false"/>
          <w:color w:val="000000"/>
          <w:sz w:val="28"/>
        </w:rPr>
        <w:t>
      сержант финансовой полиции;
</w:t>
      </w:r>
      <w:r>
        <w:br/>
      </w:r>
      <w:r>
        <w:rPr>
          <w:rFonts w:ascii="Times New Roman"/>
          <w:b w:val="false"/>
          <w:i w:val="false"/>
          <w:color w:val="000000"/>
          <w:sz w:val="28"/>
        </w:rPr>
        <w:t>
      старший сержант финансовой полиции;
</w:t>
      </w:r>
      <w:r>
        <w:br/>
      </w:r>
      <w:r>
        <w:rPr>
          <w:rFonts w:ascii="Times New Roman"/>
          <w:b w:val="false"/>
          <w:i w:val="false"/>
          <w:color w:val="000000"/>
          <w:sz w:val="28"/>
        </w:rPr>
        <w:t>
      старшина финансовой полиции;
</w:t>
      </w:r>
      <w:r>
        <w:br/>
      </w:r>
      <w:r>
        <w:rPr>
          <w:rFonts w:ascii="Times New Roman"/>
          <w:b w:val="false"/>
          <w:i w:val="false"/>
          <w:color w:val="000000"/>
          <w:sz w:val="28"/>
        </w:rPr>
        <w:t>
      3) средний начальствующий состав:
</w:t>
      </w:r>
      <w:r>
        <w:br/>
      </w:r>
      <w:r>
        <w:rPr>
          <w:rFonts w:ascii="Times New Roman"/>
          <w:b w:val="false"/>
          <w:i w:val="false"/>
          <w:color w:val="000000"/>
          <w:sz w:val="28"/>
        </w:rPr>
        <w:t>
      младший лейтенант финансовой полиции;
</w:t>
      </w:r>
      <w:r>
        <w:br/>
      </w:r>
      <w:r>
        <w:rPr>
          <w:rFonts w:ascii="Times New Roman"/>
          <w:b w:val="false"/>
          <w:i w:val="false"/>
          <w:color w:val="000000"/>
          <w:sz w:val="28"/>
        </w:rPr>
        <w:t>
      лейтенант финансовой полиции;
</w:t>
      </w:r>
      <w:r>
        <w:br/>
      </w:r>
      <w:r>
        <w:rPr>
          <w:rFonts w:ascii="Times New Roman"/>
          <w:b w:val="false"/>
          <w:i w:val="false"/>
          <w:color w:val="000000"/>
          <w:sz w:val="28"/>
        </w:rPr>
        <w:t>
      старший лейтенант финансовой полиции;
</w:t>
      </w:r>
      <w:r>
        <w:br/>
      </w:r>
      <w:r>
        <w:rPr>
          <w:rFonts w:ascii="Times New Roman"/>
          <w:b w:val="false"/>
          <w:i w:val="false"/>
          <w:color w:val="000000"/>
          <w:sz w:val="28"/>
        </w:rPr>
        <w:t>
      капитан финансовой полиции;
</w:t>
      </w:r>
      <w:r>
        <w:br/>
      </w:r>
      <w:r>
        <w:rPr>
          <w:rFonts w:ascii="Times New Roman"/>
          <w:b w:val="false"/>
          <w:i w:val="false"/>
          <w:color w:val="000000"/>
          <w:sz w:val="28"/>
        </w:rPr>
        <w:t>
      4) старший начальствующий состав:
</w:t>
      </w:r>
      <w:r>
        <w:br/>
      </w:r>
      <w:r>
        <w:rPr>
          <w:rFonts w:ascii="Times New Roman"/>
          <w:b w:val="false"/>
          <w:i w:val="false"/>
          <w:color w:val="000000"/>
          <w:sz w:val="28"/>
        </w:rPr>
        <w:t>
      майор финансовой полиции;
</w:t>
      </w:r>
      <w:r>
        <w:br/>
      </w:r>
      <w:r>
        <w:rPr>
          <w:rFonts w:ascii="Times New Roman"/>
          <w:b w:val="false"/>
          <w:i w:val="false"/>
          <w:color w:val="000000"/>
          <w:sz w:val="28"/>
        </w:rPr>
        <w:t>
      подполковник финансовой полиции;
</w:t>
      </w:r>
      <w:r>
        <w:br/>
      </w:r>
      <w:r>
        <w:rPr>
          <w:rFonts w:ascii="Times New Roman"/>
          <w:b w:val="false"/>
          <w:i w:val="false"/>
          <w:color w:val="000000"/>
          <w:sz w:val="28"/>
        </w:rPr>
        <w:t>
      полковник финансовой полиции;
</w:t>
      </w:r>
      <w:r>
        <w:br/>
      </w:r>
      <w:r>
        <w:rPr>
          <w:rFonts w:ascii="Times New Roman"/>
          <w:b w:val="false"/>
          <w:i w:val="false"/>
          <w:color w:val="000000"/>
          <w:sz w:val="28"/>
        </w:rPr>
        <w:t>
      5) высший начальствующий состав:
</w:t>
      </w:r>
      <w:r>
        <w:br/>
      </w:r>
      <w:r>
        <w:rPr>
          <w:rFonts w:ascii="Times New Roman"/>
          <w:b w:val="false"/>
          <w:i w:val="false"/>
          <w:color w:val="000000"/>
          <w:sz w:val="28"/>
        </w:rPr>
        <w:t>
      генерал-майор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69.Специальные звания сотрудникам органов финансовой полиции присваиваются последовательно, персонально с учетом их квалификации, образования, отношения к службе, выслуги лет и занимаемой штатной должности, а также других условий, предусмотренных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70. В зависимости от последовательности присвоения специальные звания подразделяются на первые и очередные.
</w:t>
      </w:r>
      <w:r>
        <w:br/>
      </w:r>
      <w:r>
        <w:rPr>
          <w:rFonts w:ascii="Times New Roman"/>
          <w:b w:val="false"/>
          <w:i w:val="false"/>
          <w:color w:val="000000"/>
          <w:sz w:val="28"/>
        </w:rPr>
        <w:t>
      Очередное специальное звание начальствующего состава может быть присвоено до истечения установленного срока выслуги в предыдущем звании досрочно или на одну ступень выше специального звания, предусмотренного по занимаемой штатной должности, в порядке поощрения за достижение высоких результатов в службе и образцовое выполнение служебных обязанностей руководителем уполномоченного органа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71. Первые специальные звания младшего, среднего, старшего начальствующего состава присваиваются руководителем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72. Очередные специальные звания среднего и старшего начальствующего состава присваиваются руководителем уполномоченного органа финансовой полиции, а младшего начальствующего состава уполномоченным заместителем руководителя уполномоченного органа по истечении установленного срока выслуги в предыдущем звании.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73. Гражданину, принятому на руководящую должность старшего и высшего начальствующего состава, может быть присвоено первое специальное звание, как правило, не выше подполковника финансовой полиции, если он не имеет по запасу более высокого воинского звания.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74. Очередные специальные звания младшего, среднего и старшего начальствующего состава присваиваются в последовательном порядке при соответствии очередного звания - званию, предусмотренному по занимаемой штатной должности, и по истечении установленного срока выслуги в предыдущем звании, за исключением случаев, предусмотренных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75. Устанавливаются следующие сроки выслуги лет в специальных званиях начальствующего состава:
</w:t>
      </w:r>
      <w:r>
        <w:br/>
      </w:r>
      <w:r>
        <w:rPr>
          <w:rFonts w:ascii="Times New Roman"/>
          <w:b w:val="false"/>
          <w:i w:val="false"/>
          <w:color w:val="000000"/>
          <w:sz w:val="28"/>
        </w:rPr>
        <w:t>
      в звании младшего сержанта финансовой полиции       - 1 год;
</w:t>
      </w:r>
      <w:r>
        <w:br/>
      </w:r>
      <w:r>
        <w:rPr>
          <w:rFonts w:ascii="Times New Roman"/>
          <w:b w:val="false"/>
          <w:i w:val="false"/>
          <w:color w:val="000000"/>
          <w:sz w:val="28"/>
        </w:rPr>
        <w:t>
      в звании сержанта финансовой полиции                - 2 года;
</w:t>
      </w:r>
      <w:r>
        <w:br/>
      </w:r>
      <w:r>
        <w:rPr>
          <w:rFonts w:ascii="Times New Roman"/>
          <w:b w:val="false"/>
          <w:i w:val="false"/>
          <w:color w:val="000000"/>
          <w:sz w:val="28"/>
        </w:rPr>
        <w:t>
      в звании старшего сержанта финансовой полиции       - 3 года;
</w:t>
      </w:r>
      <w:r>
        <w:br/>
      </w:r>
      <w:r>
        <w:rPr>
          <w:rFonts w:ascii="Times New Roman"/>
          <w:b w:val="false"/>
          <w:i w:val="false"/>
          <w:color w:val="000000"/>
          <w:sz w:val="28"/>
        </w:rPr>
        <w:t>
      в звании младшего лейтенанта финансовой полиции     - 1 год;
</w:t>
      </w:r>
      <w:r>
        <w:br/>
      </w:r>
      <w:r>
        <w:rPr>
          <w:rFonts w:ascii="Times New Roman"/>
          <w:b w:val="false"/>
          <w:i w:val="false"/>
          <w:color w:val="000000"/>
          <w:sz w:val="28"/>
        </w:rPr>
        <w:t>
      в звании лейтенанта финансовой полиции              - 2 года;
</w:t>
      </w:r>
      <w:r>
        <w:br/>
      </w:r>
      <w:r>
        <w:rPr>
          <w:rFonts w:ascii="Times New Roman"/>
          <w:b w:val="false"/>
          <w:i w:val="false"/>
          <w:color w:val="000000"/>
          <w:sz w:val="28"/>
        </w:rPr>
        <w:t>
      в звании старшего лейтенанта финансовой полиции     - 3 года;
</w:t>
      </w:r>
      <w:r>
        <w:br/>
      </w:r>
      <w:r>
        <w:rPr>
          <w:rFonts w:ascii="Times New Roman"/>
          <w:b w:val="false"/>
          <w:i w:val="false"/>
          <w:color w:val="000000"/>
          <w:sz w:val="28"/>
        </w:rPr>
        <w:t>
      в звании капитана финансовой полиции                - 3 года;
</w:t>
      </w:r>
      <w:r>
        <w:br/>
      </w:r>
      <w:r>
        <w:rPr>
          <w:rFonts w:ascii="Times New Roman"/>
          <w:b w:val="false"/>
          <w:i w:val="false"/>
          <w:color w:val="000000"/>
          <w:sz w:val="28"/>
        </w:rPr>
        <w:t>
      в звании майора финансовой полиции                  - 4 года;
</w:t>
      </w:r>
      <w:r>
        <w:br/>
      </w:r>
      <w:r>
        <w:rPr>
          <w:rFonts w:ascii="Times New Roman"/>
          <w:b w:val="false"/>
          <w:i w:val="false"/>
          <w:color w:val="000000"/>
          <w:sz w:val="28"/>
        </w:rPr>
        <w:t>
      в звании подполковника финансовой полиции           - 5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76. Сроки выслуги в званиях рядового, старшины и полковника финансовой полиции, а также в званиях высшего начальствующего состава не устанавливаются.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77. Для сотрудников органов финансовой полиции, которым первое специальное звание "лейтенант финансовой полиции" присвоено по окончании высшего учебного заведения и которые проходят службу в финансовой полиции по полученной в учебном заведении или родственной специальности срок выслуги в звании лейтенанта финансовой полиции устанавливается один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78. Гражданину, состоящему в запасе Вооруженных Сил Республики Казахстан, после назначения его на должность начальствующего состава в органах финансовой полиции присваивается специальное звание не ниже имеющегося у него воинского звания.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79. Специальное звание присваивается досрочно в пределах звания, предусмотренного по занимаемой штатной должности, а сотрудникам органов финансовой полиции, имеющим ученую степень или ученое звание и занимающим штатную должность в учебном заведении, может быть присвоено на одну ступень выше специального звания, предусмотренного по должности, по истечении установленного срока выслуги в специальном звании.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80. Досрочно специальные звания присваиваются по истечении не менее половины установленного срока выслуги лет в предыдущем специальном звании и при соответствии присваиваемого специального звания званию, предусмотренному занимаемой штатной должностью.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81. Очередное специальное звание на одну ступень выше специального звания, предусмотренного по занимаемой штатной должности, присваивается по истечении не менее полутора срока выслуги лет в предыдущем специальном звании. При этом присвоение специальных званий досрочно и на одну ступень выше специального звания, предусмотренного по занимаемой штатной должности, производится, как правило, не более одного раза за весь период службы в финансовой полиции, по каждому основанию.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82. Срок выслуги в специальном звании исчисляется со дня подписания приказа о присвоении этого звания.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83. Сотрудники органов финансовой полиции, имеющие звания младшего начальствующего состава, назначенные на должности среднего начальствующего состава, представляются к присвоению первого специального звания среднего начальствующего состава независимо от срока выслуги в имеющемся звании.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84. Очередные специальные звания сотрудникам органов финансовой полиции не присваиваются соответственно до назначения на должность при нахождении в резерве кадров, при наличии не снятого дисциплинарного взыскания, до прекращения уголовного дела по реабилитирующим основаниям, до окончания служебного расследования (но не более одного месяца).
</w:t>
      </w:r>
    </w:p>
    <w:p>
      <w:pPr>
        <w:spacing w:after="0"/>
        <w:ind w:left="0"/>
        <w:jc w:val="both"/>
      </w:pPr>
      <w:r>
        <w:rPr>
          <w:rFonts w:ascii="Times New Roman"/>
          <w:b w:val="false"/>
          <w:i w:val="false"/>
          <w:color w:val="000000"/>
          <w:sz w:val="28"/>
        </w:rPr>
        <w:t>
</w:t>
      </w:r>
      <w:r>
        <w:rPr>
          <w:rFonts w:ascii="Times New Roman"/>
          <w:b w:val="false"/>
          <w:i w:val="false"/>
          <w:color w:val="000000"/>
          <w:sz w:val="28"/>
        </w:rPr>
        <w:t>
      85. Руководитель органа или учреждения финансовой полиции, необоснованно задержавший представление подчиненного к присвоению очередного специального звания, несет дисциплинарную ответственность.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86. Понижение в специальном звании на одну ступень производится как мера дисциплинарного взыскания сотрудников органов финансовой полиции, имеющих:
</w:t>
      </w:r>
      <w:r>
        <w:br/>
      </w:r>
      <w:r>
        <w:rPr>
          <w:rFonts w:ascii="Times New Roman"/>
          <w:b w:val="false"/>
          <w:i w:val="false"/>
          <w:color w:val="000000"/>
          <w:sz w:val="28"/>
        </w:rPr>
        <w:t>
      звания младшего начальствующего состава - уполномоченным заместителем руководителя уполномоченного органа;
</w:t>
      </w:r>
      <w:r>
        <w:br/>
      </w:r>
      <w:r>
        <w:rPr>
          <w:rFonts w:ascii="Times New Roman"/>
          <w:b w:val="false"/>
          <w:i w:val="false"/>
          <w:color w:val="000000"/>
          <w:sz w:val="28"/>
        </w:rPr>
        <w:t>
      среднего и старшего начальствующего состава - руководителем уполномоченного органа финансовой полиции.
</w:t>
      </w:r>
      <w:r>
        <w:br/>
      </w:r>
      <w:r>
        <w:rPr>
          <w:rFonts w:ascii="Times New Roman"/>
          <w:b w:val="false"/>
          <w:i w:val="false"/>
          <w:color w:val="000000"/>
          <w:sz w:val="28"/>
        </w:rPr>
        <w:t>
      Срок выслуги в специальном звании в этом случае исчисляется со дня подписания приказа о понижении в специальном звании на одну ступень.
</w:t>
      </w:r>
    </w:p>
    <w:p>
      <w:pPr>
        <w:spacing w:after="0"/>
        <w:ind w:left="0"/>
        <w:jc w:val="both"/>
      </w:pPr>
      <w:r>
        <w:rPr>
          <w:rFonts w:ascii="Times New Roman"/>
          <w:b w:val="false"/>
          <w:i w:val="false"/>
          <w:color w:val="000000"/>
          <w:sz w:val="28"/>
        </w:rPr>
        <w:t>
</w:t>
      </w:r>
      <w:r>
        <w:rPr>
          <w:rFonts w:ascii="Times New Roman"/>
          <w:b w:val="false"/>
          <w:i w:val="false"/>
          <w:color w:val="000000"/>
          <w:sz w:val="28"/>
        </w:rPr>
        <w:t>
      87. Сотрудники органов финансовой полиции младшего, среднего и старшего начальствующего состава, пониженные в специальном звании, восстанавливаются в прежнем специальном звании независимо от занимаемой штатной должности приказами руководителя уполномоченного органа финансовой полиции не ранее чем через год со дня понижения в звании.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88. До восстановления сотрудника органов финансовой полиции в прежнем специальном звании и присвоения ему очередного специального звания повторное понижение в специальном звании не производится.
</w:t>
      </w:r>
    </w:p>
    <w:p>
      <w:pPr>
        <w:spacing w:after="0"/>
        <w:ind w:left="0"/>
        <w:jc w:val="both"/>
      </w:pPr>
      <w:r>
        <w:rPr>
          <w:rFonts w:ascii="Times New Roman"/>
          <w:b w:val="false"/>
          <w:i w:val="false"/>
          <w:color w:val="000000"/>
          <w:sz w:val="28"/>
        </w:rPr>
        <w:t>
</w:t>
      </w:r>
      <w:r>
        <w:rPr>
          <w:rFonts w:ascii="Times New Roman"/>
          <w:b w:val="false"/>
          <w:i w:val="false"/>
          <w:color w:val="000000"/>
          <w:sz w:val="28"/>
        </w:rPr>
        <w:t>
      89. Исполнение обвинительного приговора суда, вступившего в законную силу, о лишении специальных званий в отношении сотрудников:
</w:t>
      </w:r>
      <w:r>
        <w:br/>
      </w:r>
      <w:r>
        <w:rPr>
          <w:rFonts w:ascii="Times New Roman"/>
          <w:b w:val="false"/>
          <w:i w:val="false"/>
          <w:color w:val="000000"/>
          <w:sz w:val="28"/>
        </w:rPr>
        <w:t>
      младшего начальствующего состава - осуществляется уполномоченным заместителем руководителя уполномоченного органа;
</w:t>
      </w:r>
      <w:r>
        <w:br/>
      </w:r>
      <w:r>
        <w:rPr>
          <w:rFonts w:ascii="Times New Roman"/>
          <w:b w:val="false"/>
          <w:i w:val="false"/>
          <w:color w:val="000000"/>
          <w:sz w:val="28"/>
        </w:rPr>
        <w:t>
      среднего и старшего начальствующего состава - осуществляется руководителем уполномоченного органа;
</w:t>
      </w:r>
      <w:r>
        <w:br/>
      </w:r>
      <w:r>
        <w:rPr>
          <w:rFonts w:ascii="Times New Roman"/>
          <w:b w:val="false"/>
          <w:i w:val="false"/>
          <w:color w:val="000000"/>
          <w:sz w:val="28"/>
        </w:rPr>
        <w:t>
      высшего начальствующего состава - осуществляется в соответствии с действующим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Служебная дисциплина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Служебная дисциплина в финансовой полиции означает соблюдение сотрудниками норм и правил, установленных законодательством Республики Казахстан, приказами руководителей органов и учреждений, учебных заведений финансовой полиции и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91. Начальник несет ответственность за состояние служебной дисциплины среди подчиненных. Наряду с высокой требовательностью к ним начальник:
</w:t>
      </w:r>
      <w:r>
        <w:br/>
      </w:r>
      <w:r>
        <w:rPr>
          <w:rFonts w:ascii="Times New Roman"/>
          <w:b w:val="false"/>
          <w:i w:val="false"/>
          <w:color w:val="000000"/>
          <w:sz w:val="28"/>
        </w:rPr>
        <w:t>
      1) создает необходимые условия для труда, отдыха и повышения квалификации подчиненных;
</w:t>
      </w:r>
      <w:r>
        <w:br/>
      </w:r>
      <w:r>
        <w:rPr>
          <w:rFonts w:ascii="Times New Roman"/>
          <w:b w:val="false"/>
          <w:i w:val="false"/>
          <w:color w:val="000000"/>
          <w:sz w:val="28"/>
        </w:rPr>
        <w:t>
      2) воспитывает у подчиненных чувство ответственности за выполнение служебных обязанностей;
</w:t>
      </w:r>
      <w:r>
        <w:br/>
      </w:r>
      <w:r>
        <w:rPr>
          <w:rFonts w:ascii="Times New Roman"/>
          <w:b w:val="false"/>
          <w:i w:val="false"/>
          <w:color w:val="000000"/>
          <w:sz w:val="28"/>
        </w:rPr>
        <w:t>
      3) обеспечивает гласность и объективность в оценке служебной деятельности подчиненных;
</w:t>
      </w:r>
      <w:r>
        <w:br/>
      </w:r>
      <w:r>
        <w:rPr>
          <w:rFonts w:ascii="Times New Roman"/>
          <w:b w:val="false"/>
          <w:i w:val="false"/>
          <w:color w:val="000000"/>
          <w:sz w:val="28"/>
        </w:rPr>
        <w:t>
      4) уважает честь и достоинство подчиненных;
</w:t>
      </w:r>
      <w:r>
        <w:br/>
      </w:r>
      <w:r>
        <w:rPr>
          <w:rFonts w:ascii="Times New Roman"/>
          <w:b w:val="false"/>
          <w:i w:val="false"/>
          <w:color w:val="000000"/>
          <w:sz w:val="28"/>
        </w:rPr>
        <w:t>
      5) пресекает проявление коррупции среди личного состава, преследование подчиненных по мотивам личного характера или за критику недостатков в деятельности органов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92. За образцовое исполнение обязанностей и достижение высоких результатов в служебной деятельности для сотрудников и слушателей учебных заведений финансовой полиции предусматриваются следующие виды поощрений:
</w:t>
      </w:r>
      <w:r>
        <w:br/>
      </w:r>
      <w:r>
        <w:rPr>
          <w:rFonts w:ascii="Times New Roman"/>
          <w:b w:val="false"/>
          <w:i w:val="false"/>
          <w:color w:val="000000"/>
          <w:sz w:val="28"/>
        </w:rPr>
        <w:t>
      1) объявление благодарности;
</w:t>
      </w:r>
      <w:r>
        <w:br/>
      </w:r>
      <w:r>
        <w:rPr>
          <w:rFonts w:ascii="Times New Roman"/>
          <w:b w:val="false"/>
          <w:i w:val="false"/>
          <w:color w:val="000000"/>
          <w:sz w:val="28"/>
        </w:rPr>
        <w:t>
      2) выдача денежной премии;
</w:t>
      </w:r>
      <w:r>
        <w:br/>
      </w:r>
      <w:r>
        <w:rPr>
          <w:rFonts w:ascii="Times New Roman"/>
          <w:b w:val="false"/>
          <w:i w:val="false"/>
          <w:color w:val="000000"/>
          <w:sz w:val="28"/>
        </w:rPr>
        <w:t>
      3) награждение ценным подарком;
</w:t>
      </w:r>
      <w:r>
        <w:br/>
      </w:r>
      <w:r>
        <w:rPr>
          <w:rFonts w:ascii="Times New Roman"/>
          <w:b w:val="false"/>
          <w:i w:val="false"/>
          <w:color w:val="000000"/>
          <w:sz w:val="28"/>
        </w:rPr>
        <w:t>
      4) награждение личной фотографией у развернутого знамени;
</w:t>
      </w:r>
      <w:r>
        <w:br/>
      </w:r>
      <w:r>
        <w:rPr>
          <w:rFonts w:ascii="Times New Roman"/>
          <w:b w:val="false"/>
          <w:i w:val="false"/>
          <w:color w:val="000000"/>
          <w:sz w:val="28"/>
        </w:rPr>
        <w:t>
      5) занесение на Доску Почета;
</w:t>
      </w:r>
      <w:r>
        <w:br/>
      </w:r>
      <w:r>
        <w:rPr>
          <w:rFonts w:ascii="Times New Roman"/>
          <w:b w:val="false"/>
          <w:i w:val="false"/>
          <w:color w:val="000000"/>
          <w:sz w:val="28"/>
        </w:rPr>
        <w:t>
      6) награждение грамотой;
</w:t>
      </w:r>
      <w:r>
        <w:br/>
      </w:r>
      <w:r>
        <w:rPr>
          <w:rFonts w:ascii="Times New Roman"/>
          <w:b w:val="false"/>
          <w:i w:val="false"/>
          <w:color w:val="000000"/>
          <w:sz w:val="28"/>
        </w:rPr>
        <w:t>
      7) награждение Почетной грамотой;
</w:t>
      </w:r>
      <w:r>
        <w:br/>
      </w:r>
      <w:r>
        <w:rPr>
          <w:rFonts w:ascii="Times New Roman"/>
          <w:b w:val="false"/>
          <w:i w:val="false"/>
          <w:color w:val="000000"/>
          <w:sz w:val="28"/>
        </w:rPr>
        <w:t>
      8) досрочное присвоение очередного специального звания;
</w:t>
      </w:r>
      <w:r>
        <w:br/>
      </w:r>
      <w:r>
        <w:rPr>
          <w:rFonts w:ascii="Times New Roman"/>
          <w:b w:val="false"/>
          <w:i w:val="false"/>
          <w:color w:val="000000"/>
          <w:sz w:val="28"/>
        </w:rPr>
        <w:t>
      9) присвоение специального звания на одну ступень выше звания, предусмотренного по занимаемой штатной должности;
</w:t>
      </w:r>
      <w:r>
        <w:br/>
      </w:r>
      <w:r>
        <w:rPr>
          <w:rFonts w:ascii="Times New Roman"/>
          <w:b w:val="false"/>
          <w:i w:val="false"/>
          <w:color w:val="000000"/>
          <w:sz w:val="28"/>
        </w:rPr>
        <w:t>
      10) награждение нагрудным знаком органов финансовой полиции;
</w:t>
      </w:r>
      <w:r>
        <w:br/>
      </w:r>
      <w:r>
        <w:rPr>
          <w:rFonts w:ascii="Times New Roman"/>
          <w:b w:val="false"/>
          <w:i w:val="false"/>
          <w:color w:val="000000"/>
          <w:sz w:val="28"/>
        </w:rPr>
        <w:t>
      11) занесение в Книгу Почета.
</w:t>
      </w:r>
      <w:r>
        <w:br/>
      </w:r>
      <w:r>
        <w:rPr>
          <w:rFonts w:ascii="Times New Roman"/>
          <w:b w:val="false"/>
          <w:i w:val="false"/>
          <w:color w:val="000000"/>
          <w:sz w:val="28"/>
        </w:rPr>
        <w:t>
      Описание и порядок присвоения грамот и нагрудных знаков органов финансовой полиции определяются руководителем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93. За мужество и отвагу, проявленные при исполнении служебного долга, особые заслуги перед государством сотрудники финансовой полиции могут быть представлены в соответствии с установленным порядком к государственным наградам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94. Дисциплинарные взыскания в органах и учреждениях финансовой полиции являются мерой дисциплинарной ответственности. Дисциплинарные взыскания налагаются с учетом тяжести совершенного проступка, обстоятельств, при которых он совершен, а также предшествующего поведения и отношения к службе сотрудника органа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95. За ненадлежащее исполнение служебных обязанностей на сотрудников органов финансовой полиции могут налагаться следующие виды взысканий:
</w:t>
      </w:r>
      <w:r>
        <w:br/>
      </w:r>
      <w:r>
        <w:rPr>
          <w:rFonts w:ascii="Times New Roman"/>
          <w:b w:val="false"/>
          <w:i w:val="false"/>
          <w:color w:val="000000"/>
          <w:sz w:val="28"/>
        </w:rPr>
        <w:t>
      1) замечание;
</w:t>
      </w:r>
      <w:r>
        <w:br/>
      </w:r>
      <w:r>
        <w:rPr>
          <w:rFonts w:ascii="Times New Roman"/>
          <w:b w:val="false"/>
          <w:i w:val="false"/>
          <w:color w:val="000000"/>
          <w:sz w:val="28"/>
        </w:rPr>
        <w:t>
      2) выговор;
</w:t>
      </w:r>
      <w:r>
        <w:br/>
      </w:r>
      <w:r>
        <w:rPr>
          <w:rFonts w:ascii="Times New Roman"/>
          <w:b w:val="false"/>
          <w:i w:val="false"/>
          <w:color w:val="000000"/>
          <w:sz w:val="28"/>
        </w:rPr>
        <w:t>
      3) строгий выговор;
</w:t>
      </w:r>
      <w:r>
        <w:br/>
      </w:r>
      <w:r>
        <w:rPr>
          <w:rFonts w:ascii="Times New Roman"/>
          <w:b w:val="false"/>
          <w:i w:val="false"/>
          <w:color w:val="000000"/>
          <w:sz w:val="28"/>
        </w:rPr>
        <w:t>
      4) предупреждение о неполном служебном соответствии;
</w:t>
      </w:r>
      <w:r>
        <w:br/>
      </w:r>
      <w:r>
        <w:rPr>
          <w:rFonts w:ascii="Times New Roman"/>
          <w:b w:val="false"/>
          <w:i w:val="false"/>
          <w:color w:val="000000"/>
          <w:sz w:val="28"/>
        </w:rPr>
        <w:t>
      5) понижение в должности;
</w:t>
      </w:r>
      <w:r>
        <w:br/>
      </w:r>
      <w:r>
        <w:rPr>
          <w:rFonts w:ascii="Times New Roman"/>
          <w:b w:val="false"/>
          <w:i w:val="false"/>
          <w:color w:val="000000"/>
          <w:sz w:val="28"/>
        </w:rPr>
        <w:t>
      6) понижение в специальном звании на одну ступень;
</w:t>
      </w:r>
      <w:r>
        <w:br/>
      </w:r>
      <w:r>
        <w:rPr>
          <w:rFonts w:ascii="Times New Roman"/>
          <w:b w:val="false"/>
          <w:i w:val="false"/>
          <w:color w:val="000000"/>
          <w:sz w:val="28"/>
        </w:rPr>
        <w:t>
      7) увольнение из органов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96. Поощрения и дисциплинарные взыскания применяются руководителями органов и учреждений финансовой полиции в пределах своей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97. Поощрения и дисциплинарные взыскания объявляются приказами. О принятом решении лицо, подвергнутое взысканию, в трехдневный срок (под роспись) ставится в известность кадровыми подразделениями органов и учреждений, учебных заведений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98. Дисциплинарное взыскание налагается не позднее одного месяца со дня обнаружения проступка.
</w:t>
      </w:r>
      <w:r>
        <w:br/>
      </w:r>
      <w:r>
        <w:rPr>
          <w:rFonts w:ascii="Times New Roman"/>
          <w:b w:val="false"/>
          <w:i w:val="false"/>
          <w:color w:val="000000"/>
          <w:sz w:val="28"/>
        </w:rPr>
        <w:t>
      В случаях проведения служебного расследования, возбуждения уголовного дела или дела об административном правонарушении, рассмотренного судом, - не позднее одного месяца соответственно со дня окончания расследования, принятия процессуального решения по уголовному делу или делу об административном правонарушении, не считая времени отсутствия на работе по болезни виновного или нахождения его в отпуске, в командировке.
</w:t>
      </w:r>
    </w:p>
    <w:p>
      <w:pPr>
        <w:spacing w:after="0"/>
        <w:ind w:left="0"/>
        <w:jc w:val="both"/>
      </w:pPr>
      <w:r>
        <w:rPr>
          <w:rFonts w:ascii="Times New Roman"/>
          <w:b w:val="false"/>
          <w:i w:val="false"/>
          <w:color w:val="000000"/>
          <w:sz w:val="28"/>
        </w:rPr>
        <w:t>
</w:t>
      </w:r>
      <w:r>
        <w:rPr>
          <w:rFonts w:ascii="Times New Roman"/>
          <w:b w:val="false"/>
          <w:i w:val="false"/>
          <w:color w:val="000000"/>
          <w:sz w:val="28"/>
        </w:rPr>
        <w:t>
      99. Дисциплинарное взыскание на сотрудника не может быть применено в период его временной нетрудоспособности, нахождения в отпуске или в командировке, а также в случае, если со дня совершения проступка прошло более шести месяцев.
</w:t>
      </w:r>
      <w:r>
        <w:br/>
      </w:r>
      <w:r>
        <w:rPr>
          <w:rFonts w:ascii="Times New Roman"/>
          <w:b w:val="false"/>
          <w:i w:val="false"/>
          <w:color w:val="000000"/>
          <w:sz w:val="28"/>
        </w:rPr>
        <w:t>
      Период временной нетрудоспособности, нахождение в отпуске, командировке приостанавливает действие месячного срока наложения взыскания, если о совершенном проступке стало известно в этот период или до его наступления.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100. До наложения взыскания от сотрудника органов финансовой полиции, привлекаемого к ответственности, должно быть истребовано письменное объяснение. По фактам нарушений проводится служебное расследование. Отказ лица, совершившего проступок, от дачи объяснения не может служить препятствием для наложения взыскания.
</w:t>
      </w:r>
      <w:r>
        <w:br/>
      </w:r>
      <w:r>
        <w:rPr>
          <w:rFonts w:ascii="Times New Roman"/>
          <w:b w:val="false"/>
          <w:i w:val="false"/>
          <w:color w:val="000000"/>
          <w:sz w:val="28"/>
        </w:rPr>
        <w:t>
      Сотрудник, в отношении которого проводится служебное расследование, может быть временно отстранен от исполнения должностных обязанностей руководителями органов и учреждений финансовой полиции до решения вопроса об ответственности, но на срок не более четырнадцати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101. За каждый случай нарушения служебной дисциплины может быть наложено только одно дисциплинарное взыскание.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102. Срок дисциплинарного взыскания, наложенного на сотрудника органов финансовой полиции не может превышать шести месяцев со дня его применения. Если в течение этого срока работник не будет подвергнут новому дисциплинарному взысканию, то он считается не имеющим дисциплинарного взыскания.
</w:t>
      </w:r>
      <w:r>
        <w:br/>
      </w:r>
      <w:r>
        <w:rPr>
          <w:rFonts w:ascii="Times New Roman"/>
          <w:b w:val="false"/>
          <w:i w:val="false"/>
          <w:color w:val="000000"/>
          <w:sz w:val="28"/>
        </w:rPr>
        <w:t>
      В качестве поощрения сотрудников органов финансовой полиции может применяться досрочное снятие дисциплинарного взыскания.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103. В случае применения дисциплинарного взыскания в виде понижения в специальном звании прежнее звание может быть восстановлено по истечении года в порядке, установленном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104. Если к сотруднику органов финансовой полиции необходимо применить меры поощрения или наказания, выходящие за пределы его прав, то начальник ходатайствует об этом перед вышестоящим руководителем.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105. Вышестоящий руководитель имеет право отменить дисциплинарное взыскание, наложенное нижестоящим начальником, если ранее объявленное взыскание не соответствует тяжести совершенного проступка.
</w:t>
      </w:r>
    </w:p>
    <w:p>
      <w:pPr>
        <w:spacing w:after="0"/>
        <w:ind w:left="0"/>
        <w:jc w:val="both"/>
      </w:pPr>
      <w:r>
        <w:rPr>
          <w:rFonts w:ascii="Times New Roman"/>
          <w:b w:val="false"/>
          <w:i w:val="false"/>
          <w:color w:val="000000"/>
          <w:sz w:val="28"/>
        </w:rPr>
        <w:t>
</w:t>
      </w:r>
      <w:r>
        <w:rPr>
          <w:rFonts w:ascii="Times New Roman"/>
          <w:b w:val="false"/>
          <w:i w:val="false"/>
          <w:color w:val="000000"/>
          <w:sz w:val="28"/>
        </w:rPr>
        <w:t>
      106. Начальник, превысивший предоставленные ему права по применению поощрений и наложению дисциплинарных взысканий, несет за это дисциплинарную ответственность, а приказы о поощрении и взыскании отменяются руководителем уполномоченного органа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107. Сотрудник органов финансовой полиции вправе обжаловать наложенное на него дисциплинарное взыскание в вышестоящий орган либо в суд.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Отпуска и социальные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сотрудников органов финансовой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108. Для сотрудников органов финансовой полиции и слушателей учебных заведений финансовой полиции устанавливаются следующие виды отпусков:
</w:t>
      </w:r>
      <w:r>
        <w:br/>
      </w:r>
      <w:r>
        <w:rPr>
          <w:rFonts w:ascii="Times New Roman"/>
          <w:b w:val="false"/>
          <w:i w:val="false"/>
          <w:color w:val="000000"/>
          <w:sz w:val="28"/>
        </w:rPr>
        <w:t>
      1) ежегодный;
</w:t>
      </w:r>
      <w:r>
        <w:br/>
      </w:r>
      <w:r>
        <w:rPr>
          <w:rFonts w:ascii="Times New Roman"/>
          <w:b w:val="false"/>
          <w:i w:val="false"/>
          <w:color w:val="000000"/>
          <w:sz w:val="28"/>
        </w:rPr>
        <w:t>
      2) учебный отпуск (курсантам и слушателям учебных заведений, сотрудникам, обучающимся по заочной форме обучения);
</w:t>
      </w:r>
      <w:r>
        <w:br/>
      </w:r>
      <w:r>
        <w:rPr>
          <w:rFonts w:ascii="Times New Roman"/>
          <w:b w:val="false"/>
          <w:i w:val="false"/>
          <w:color w:val="000000"/>
          <w:sz w:val="28"/>
        </w:rPr>
        <w:t>
      3) дополнительный (за выслугу лет);
</w:t>
      </w:r>
      <w:r>
        <w:br/>
      </w:r>
      <w:r>
        <w:rPr>
          <w:rFonts w:ascii="Times New Roman"/>
          <w:b w:val="false"/>
          <w:i w:val="false"/>
          <w:color w:val="000000"/>
          <w:sz w:val="28"/>
        </w:rPr>
        <w:t>
      4) отпуска по беременности и родам, отпуска женщинам (мужчинам), усыновившим или удочерившим детей;
</w:t>
      </w:r>
      <w:r>
        <w:br/>
      </w:r>
      <w:r>
        <w:rPr>
          <w:rFonts w:ascii="Times New Roman"/>
          <w:b w:val="false"/>
          <w:i w:val="false"/>
          <w:color w:val="000000"/>
          <w:sz w:val="28"/>
        </w:rPr>
        <w:t>
      5) творческий;
</w:t>
      </w:r>
      <w:r>
        <w:br/>
      </w:r>
      <w:r>
        <w:rPr>
          <w:rFonts w:ascii="Times New Roman"/>
          <w:b w:val="false"/>
          <w:i w:val="false"/>
          <w:color w:val="000000"/>
          <w:sz w:val="28"/>
        </w:rPr>
        <w:t>
      6) другие виды отпусков, предусмотренные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109. Общегосударственные праздничные дни, установленные законодательством нерабочими днями, при определении длительности отпусков не учитываются.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110. При предоставлении сотрудникам органов финансовой полиции ежегодных отпусков предоставляется дополнительное время сверх установленной продолжительности отпуска на путь следования сотрудника к месту проведения отпуска и обратно в пределах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111. Вопросы оплаты труда, проезда к месту учебы, предоставления отпусков сотрудникам, обучающимся в иных учебных заведениях по заочной (вечерней) форме обучения, регулируются нормами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труде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112. Ежегодный отпуск сотрудникам органов финансовой полиции предоставляется продолжительностью 30 календарных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113. Лица рядового и начальствующего состава, проходящие службу в регионах, объявленных решениями Правительства Республики Казахстан зонами экологического бедствия, имеют право на ежегодные дополнительные отпуска, продолжительность и порядок предоставления которых определяется в соответствии с действующими законодательными актами.
</w:t>
      </w:r>
      <w:r>
        <w:br/>
      </w:r>
      <w:r>
        <w:rPr>
          <w:rFonts w:ascii="Times New Roman"/>
          <w:b w:val="false"/>
          <w:i w:val="false"/>
          <w:color w:val="000000"/>
          <w:sz w:val="28"/>
        </w:rPr>
        <w:t>
      Сотрудникам органов финансовой полиции, имеющим право на ежегодный отпуск, разрешается его использование по частям.
</w:t>
      </w:r>
    </w:p>
    <w:p>
      <w:pPr>
        <w:spacing w:after="0"/>
        <w:ind w:left="0"/>
        <w:jc w:val="both"/>
      </w:pPr>
      <w:r>
        <w:rPr>
          <w:rFonts w:ascii="Times New Roman"/>
          <w:b w:val="false"/>
          <w:i w:val="false"/>
          <w:color w:val="000000"/>
          <w:sz w:val="28"/>
        </w:rPr>
        <w:t>
</w:t>
      </w:r>
      <w:r>
        <w:rPr>
          <w:rFonts w:ascii="Times New Roman"/>
          <w:b w:val="false"/>
          <w:i w:val="false"/>
          <w:color w:val="000000"/>
          <w:sz w:val="28"/>
        </w:rPr>
        <w:t>
      114. Ежегодный отпуск должен быть предоставлен в течение календарного года в соответствии с графиком ежегодных отпусков каждому сотруднику органов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115. Продолжительность ежегодного отпуска в год поступления на службу в органы финансовой полиции исчисляется пропорционально отработанному времени из расчета одна двенадцатая часть отпуска за каждый полный месяц службы за период со дня поступления.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116. Ежегодный отпуск (его часть) переносится или продлевается при временной нетрудоспособности сотрудника в период отпуска, но при этом денежное довольствие сохраняется за дни, приходящиеся на отпуск.
</w:t>
      </w:r>
      <w:r>
        <w:br/>
      </w:r>
      <w:r>
        <w:rPr>
          <w:rFonts w:ascii="Times New Roman"/>
          <w:b w:val="false"/>
          <w:i w:val="false"/>
          <w:color w:val="000000"/>
          <w:sz w:val="28"/>
        </w:rPr>
        <w:t>
      Сотрудникам органов финансовой полиции при убытии в ежегодный отпуск выплачивается пособие на оздоровление в размере двух должностных окладов.
</w:t>
      </w:r>
    </w:p>
    <w:p>
      <w:pPr>
        <w:spacing w:after="0"/>
        <w:ind w:left="0"/>
        <w:jc w:val="both"/>
      </w:pPr>
      <w:r>
        <w:rPr>
          <w:rFonts w:ascii="Times New Roman"/>
          <w:b w:val="false"/>
          <w:i w:val="false"/>
          <w:color w:val="000000"/>
          <w:sz w:val="28"/>
        </w:rPr>
        <w:t>
</w:t>
      </w:r>
      <w:r>
        <w:rPr>
          <w:rFonts w:ascii="Times New Roman"/>
          <w:b w:val="false"/>
          <w:i w:val="false"/>
          <w:color w:val="000000"/>
          <w:sz w:val="28"/>
        </w:rPr>
        <w:t>
      117. На основании заключения военно-врачебной комиссии лицам рядового и начальствующего состава может предоставляться отпуск по болезни.
</w:t>
      </w:r>
    </w:p>
    <w:p>
      <w:pPr>
        <w:spacing w:after="0"/>
        <w:ind w:left="0"/>
        <w:jc w:val="both"/>
      </w:pPr>
      <w:r>
        <w:rPr>
          <w:rFonts w:ascii="Times New Roman"/>
          <w:b w:val="false"/>
          <w:i w:val="false"/>
          <w:color w:val="000000"/>
          <w:sz w:val="28"/>
        </w:rPr>
        <w:t>
</w:t>
      </w:r>
      <w:r>
        <w:rPr>
          <w:rFonts w:ascii="Times New Roman"/>
          <w:b w:val="false"/>
          <w:i w:val="false"/>
          <w:color w:val="000000"/>
          <w:sz w:val="28"/>
        </w:rPr>
        <w:t>
      Сотрудникам, находящимся на лечении в госпиталях, больницах, стационарах и других лечебных учреждениях, освобожденным от службы по болезни на основании листков освобождения по временной нетрудоспособности, а также на основании листков освобождения от служебных обязанностей по временной нетрудоспособности по уходу за больными членами семьи или в отпуске по болезни, выплата денежного содержания производится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Время нахождения на лечении лиц рядового и начальствующего состава в связи с полученными ими при исполнении служебных обязанностей и служебного долга ранениями, контузиями или увечьями, сроком не ограничивается. На медицинское освидетельствование указанные лица направляются после окончания лечения или при определившемся исходе заболевания.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Лица рядового и начальствующего состава, длительно болеющие, направляются кадровыми подразделениями органов финансовой полиции по представлениям лечебно-профилактических учреждений на медицинское освидетельствование в военно-врачебные комиссии для определения годности к дальнейшему прохождению службы если, как правило, число дней нетрудоспособности составляет до 2 месяцев непрерывно или до 3 месяцев с перерывами в течение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Сотрудникам, находящимся на лечении в связи с ранением, контузией или увечьем, полученным при исполнении служебных обязанностей или служебного долга, денежное довольствие выплачивается за время нахождения на излечении, вплоть до вступления их в исполнение должности или увольнения из органов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Сотрудникам, заболевшим в период нахождения в резерве кадров органов финансовой полиции, выплата денежного содержания производится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Сотрудникам органов финансовой полиции, находящимся в дополнительных отпусках по уходу за ребенком, выплачивается денежная компенсация на содержание жилища и коммунальные услуги в случае, если до выхода в этот отпуск они получали такую компенсацию.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По окончании отпуска по уходу за ребенком сотрудникам органов финансовой полиции может предоставляться ежегодный отпуск в текущем году из расчета одна двенадцатая часть отпуска за каждый полный месяц службы за период со дня выхода на службу.
</w:t>
      </w:r>
    </w:p>
    <w:p>
      <w:pPr>
        <w:spacing w:after="0"/>
        <w:ind w:left="0"/>
        <w:jc w:val="both"/>
      </w:pPr>
      <w:r>
        <w:rPr>
          <w:rFonts w:ascii="Times New Roman"/>
          <w:b w:val="false"/>
          <w:i w:val="false"/>
          <w:color w:val="000000"/>
          <w:sz w:val="28"/>
        </w:rPr>
        <w:t>
</w:t>
      </w:r>
      <w:r>
        <w:rPr>
          <w:rFonts w:ascii="Times New Roman"/>
          <w:b w:val="false"/>
          <w:i w:val="false"/>
          <w:color w:val="000000"/>
          <w:sz w:val="28"/>
        </w:rPr>
        <w:t>
      118. Сотрудникам органов финансовой полиции предоставляются дополнительные оплачиваемые отпуска за выслугу лет (в календарном исчислении), учитываемую при назначении пенсии:
</w:t>
      </w:r>
      <w:r>
        <w:br/>
      </w:r>
      <w:r>
        <w:rPr>
          <w:rFonts w:ascii="Times New Roman"/>
          <w:b w:val="false"/>
          <w:i w:val="false"/>
          <w:color w:val="000000"/>
          <w:sz w:val="28"/>
        </w:rPr>
        <w:t>
      1) пять календарных дней - после 10 лет службы;
</w:t>
      </w:r>
      <w:r>
        <w:br/>
      </w:r>
      <w:r>
        <w:rPr>
          <w:rFonts w:ascii="Times New Roman"/>
          <w:b w:val="false"/>
          <w:i w:val="false"/>
          <w:color w:val="000000"/>
          <w:sz w:val="28"/>
        </w:rPr>
        <w:t>
      2) десять календарных дней - после 15 лет службы;
</w:t>
      </w:r>
      <w:r>
        <w:br/>
      </w:r>
      <w:r>
        <w:rPr>
          <w:rFonts w:ascii="Times New Roman"/>
          <w:b w:val="false"/>
          <w:i w:val="false"/>
          <w:color w:val="000000"/>
          <w:sz w:val="28"/>
        </w:rPr>
        <w:t>
      3) пятнадцать календарных дней - после 20 лет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119. Отпуска по беременности и родам, отпуска женщинам (мужчинам), усыновившим или удочерившим детей, установленные законодательством Республики Казахстан, предоставляются в соответствии с законодательством о труде в Республике Казахстан.
</w:t>
      </w:r>
      <w:r>
        <w:br/>
      </w:r>
      <w:r>
        <w:rPr>
          <w:rFonts w:ascii="Times New Roman"/>
          <w:b w:val="false"/>
          <w:i w:val="false"/>
          <w:color w:val="000000"/>
          <w:sz w:val="28"/>
        </w:rPr>
        <w:t>
      Время нахождения в таких отпусках засчитывается в срок выслуги лет в специальном звании и в стаж для установления коэффициента к должностному окладу и на назначение пенсии.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120. Творческие оплачиваемые отпуска предоставляются сотрудникам, кроме обучающихся в очной адъюнктуре или проходящих подготовку в докторантуре, для завершения диссертационных работ, написания учебников и в других случаях, в порядке, определяемом руководителем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121. Сотрудникам органов финансовой полиции предоставляются краткосрочные отпуска для решения неотложных социально-бытовых вопросов, прежде всего связанных с заболеванием, выполнением родственного долга, а также по другим уважительным причинам до 10 календарных дней без учета времени на путь следования к месту проведения отпуска и обратно. Краткосрочный отпуск в счет ежегодного отпуска не входит.
</w:t>
      </w:r>
    </w:p>
    <w:p>
      <w:pPr>
        <w:spacing w:after="0"/>
        <w:ind w:left="0"/>
        <w:jc w:val="both"/>
      </w:pPr>
      <w:r>
        <w:rPr>
          <w:rFonts w:ascii="Times New Roman"/>
          <w:b w:val="false"/>
          <w:i w:val="false"/>
          <w:color w:val="000000"/>
          <w:sz w:val="28"/>
        </w:rPr>
        <w:t>
</w:t>
      </w:r>
      <w:r>
        <w:rPr>
          <w:rFonts w:ascii="Times New Roman"/>
          <w:b w:val="false"/>
          <w:i w:val="false"/>
          <w:color w:val="000000"/>
          <w:sz w:val="28"/>
        </w:rPr>
        <w:t>
      122. Женщинам - лицам рядового и начальствующего состава за время отпусков по беременности и родам денежное содержание выплачивается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123. Отзыв сотрудников органов финансовой полиции из ежегодных отпусков без оснований запрещается. В случае служебной необходимости с согласия сотрудников допускается их отзыв на основании письменного приказа начальника, имеющего право предоставления отпуска. При этом неиспользованная часть отпуска предоставляется, как правило, в текущем году по желанию сотрудника. Если неиспользованная часть отпуска составляет 10 календарных дней и более, лицам рядового и начальствующего состава органов финансовой полиции предоставляется время на путь следования. По желанию сотрудника неиспользованная часть отпуска может быть присоединена к ежегодному отпуску за следующий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124. Слушателям учебных заведений финансовой полиции по очной форме обучения предоставляются следующие отпуска:
</w:t>
      </w:r>
      <w:r>
        <w:br/>
      </w:r>
      <w:r>
        <w:rPr>
          <w:rFonts w:ascii="Times New Roman"/>
          <w:b w:val="false"/>
          <w:i w:val="false"/>
          <w:color w:val="000000"/>
          <w:sz w:val="28"/>
        </w:rPr>
        <w:t>
      1) зимний каникулярный отпуск - продолжительностью 14 календарных дней;
</w:t>
      </w:r>
      <w:r>
        <w:br/>
      </w:r>
      <w:r>
        <w:rPr>
          <w:rFonts w:ascii="Times New Roman"/>
          <w:b w:val="false"/>
          <w:i w:val="false"/>
          <w:color w:val="000000"/>
          <w:sz w:val="28"/>
        </w:rPr>
        <w:t>
      2) летний каникулярный отпуск - продолжительностью 30 календарных дней;
</w:t>
      </w:r>
      <w:r>
        <w:br/>
      </w:r>
      <w:r>
        <w:rPr>
          <w:rFonts w:ascii="Times New Roman"/>
          <w:b w:val="false"/>
          <w:i w:val="false"/>
          <w:color w:val="000000"/>
          <w:sz w:val="28"/>
        </w:rPr>
        <w:t>
      3) в связи с окончанием учебного заведения - продолжительностью 30 календарных дней.
</w:t>
      </w:r>
      <w:r>
        <w:br/>
      </w:r>
      <w:r>
        <w:rPr>
          <w:rFonts w:ascii="Times New Roman"/>
          <w:b w:val="false"/>
          <w:i w:val="false"/>
          <w:color w:val="000000"/>
          <w:sz w:val="28"/>
        </w:rPr>
        <w:t>
      Слушателям учебных заведений органов финансовой полиции, имеющим учебную задолженность, каникулярные отпуска предоставляются после ее ликвидации в пределах сроков проведения отпусков, установленных учебными программами. При этом летний каникулярный отпуск должен предоставляться продолжительностью не менее 15 дней.
</w:t>
      </w:r>
      <w:r>
        <w:br/>
      </w:r>
      <w:r>
        <w:rPr>
          <w:rFonts w:ascii="Times New Roman"/>
          <w:b w:val="false"/>
          <w:i w:val="false"/>
          <w:color w:val="000000"/>
          <w:sz w:val="28"/>
        </w:rPr>
        <w:t>
      В связи с окончанием учебного заведения по очной форме обучения отпуск выпускникам предоставляется после их назначения на должность в органе финансовой полиции по месту персонального распределения.
</w:t>
      </w:r>
      <w:r>
        <w:br/>
      </w:r>
      <w:r>
        <w:rPr>
          <w:rFonts w:ascii="Times New Roman"/>
          <w:b w:val="false"/>
          <w:i w:val="false"/>
          <w:color w:val="000000"/>
          <w:sz w:val="28"/>
        </w:rPr>
        <w:t>
      Слушателям учебных заведений финансовой полиции ежегодные и дополнительные отпуска не предоставляются.
</w:t>
      </w:r>
      <w:r>
        <w:br/>
      </w:r>
      <w:r>
        <w:rPr>
          <w:rFonts w:ascii="Times New Roman"/>
          <w:b w:val="false"/>
          <w:i w:val="false"/>
          <w:color w:val="000000"/>
          <w:sz w:val="28"/>
        </w:rPr>
        <w:t>
      Поступающим в гражданские высшие учебные заведения для сдачи вступительных экзаменов предоставляется отпуск продолжительностью до 15 дней без сохранения денежного содержания.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125. Сотрудникам органов финансовой полиции, поступающим в адъюнктуру, для подготовки и сдачи вступительных экзаменов предоставляются учебные отпуска продолжительностью 15 календарных дней без сохранения денежного содержания.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126. В стаж работы, дающий право на установление коэффициента к должностному окладу в зависимости от выслуги лет, сотрудникам органов финансовой полиции независимо от перерывов в службе засчитывается:
</w:t>
      </w:r>
      <w:r>
        <w:br/>
      </w:r>
      <w:r>
        <w:rPr>
          <w:rFonts w:ascii="Times New Roman"/>
          <w:b w:val="false"/>
          <w:i w:val="false"/>
          <w:color w:val="000000"/>
          <w:sz w:val="28"/>
        </w:rPr>
        <w:t>
      1) время учебы в учебных заведениях органов финансовой (налоговой) полиции, Министерства внутренних дел, Комитета национальной безопасности, Министерства обороны и на курсах по подготовке, переподготовке и усовершенствованию сотрудников органов налоговой полиции;
</w:t>
      </w:r>
      <w:r>
        <w:br/>
      </w:r>
      <w:r>
        <w:rPr>
          <w:rFonts w:ascii="Times New Roman"/>
          <w:b w:val="false"/>
          <w:i w:val="false"/>
          <w:color w:val="000000"/>
          <w:sz w:val="28"/>
        </w:rPr>
        <w:t>
      2) время службы в органах финансовой полиции, национальной безопасности, бывшего Государственного следственного комитета, внутренних дел, прокуратуры, Службы охраны Президента, таможенной службы, Государственной противопожарной службы Агентства по чрезвычайным ситуациям, Комитета уголовно-исполнительной системы Министерства юстиции, а также время работы в качестве судей;
</w:t>
      </w:r>
      <w:r>
        <w:br/>
      </w:r>
      <w:r>
        <w:rPr>
          <w:rFonts w:ascii="Times New Roman"/>
          <w:b w:val="false"/>
          <w:i w:val="false"/>
          <w:color w:val="000000"/>
          <w:sz w:val="28"/>
        </w:rPr>
        <w:t>
      3) время службы в Вооруженных Силах (Советской Армии и Военно-Морском флоте) бывшего СССР и Республики Казахстан, пограничных и внутренних войсках, Республиканской гвардии, других воинских формированиях Республики Казахстан;
</w:t>
      </w:r>
      <w:r>
        <w:br/>
      </w:r>
      <w:r>
        <w:rPr>
          <w:rFonts w:ascii="Times New Roman"/>
          <w:b w:val="false"/>
          <w:i w:val="false"/>
          <w:color w:val="000000"/>
          <w:sz w:val="28"/>
        </w:rPr>
        <w:t>
      4) стаж работы в органах налоговой полиции (милиции), предоставлявший право на получение надбавок к должностным окладам за выслугу лет и назначение пенсии;
</w:t>
      </w:r>
      <w:r>
        <w:br/>
      </w:r>
      <w:r>
        <w:rPr>
          <w:rFonts w:ascii="Times New Roman"/>
          <w:b w:val="false"/>
          <w:i w:val="false"/>
          <w:color w:val="000000"/>
          <w:sz w:val="28"/>
        </w:rPr>
        <w:t>
      5) время работы в партийных, профсоюзных и комсомольских органах Казахской ССР и Республики Казахстан до 1 января 1992 года;
</w:t>
      </w:r>
      <w:r>
        <w:br/>
      </w:r>
      <w:r>
        <w:rPr>
          <w:rFonts w:ascii="Times New Roman"/>
          <w:b w:val="false"/>
          <w:i w:val="false"/>
          <w:color w:val="000000"/>
          <w:sz w:val="28"/>
        </w:rPr>
        <w:t>
      6) время нахождения сотрудников органов финансовой полиции в кадрах органов финансовой полиции, если они в установленном порядке прикомандированы к центральным органам государственной власти Республики Казахстан;
</w:t>
      </w:r>
      <w:r>
        <w:br/>
      </w:r>
      <w:r>
        <w:rPr>
          <w:rFonts w:ascii="Times New Roman"/>
          <w:b w:val="false"/>
          <w:i w:val="false"/>
          <w:color w:val="000000"/>
          <w:sz w:val="28"/>
        </w:rPr>
        <w:t>
      7) стаж государственной службы;
</w:t>
      </w:r>
      <w:r>
        <w:br/>
      </w:r>
      <w:r>
        <w:rPr>
          <w:rFonts w:ascii="Times New Roman"/>
          <w:b w:val="false"/>
          <w:i w:val="false"/>
          <w:color w:val="000000"/>
          <w:sz w:val="28"/>
        </w:rPr>
        <w:t>
      8) педагогический стаж на должностях профессорско-преподавательского состава в учебных заведениях.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127. Работникам учебных заведений финансовой полиции устанавливается доплата за ученые степени кандидата наук и доктора наук при наличии соответствующего диплома в порядке, установленном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128. Пособие по инвалидности сотрудникам органов финансовой полиции выплачивается в порядке, установленном законодательством для сотрудников органов внутренних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129. Гарантии в случае гибели (смерти) или полученного увечья сотрудникам органов финансовой полиции предоставляются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130. Для погребения умерших или погибших сотрудников и пенсионеров органов финансовой полиции выплачивается единовременная компенсация в размере трехмесячного денежного содержания.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131. Ущерб имуществу сотрудника органов финансовой полиции, причиненный в связи с выполнением им служебных обязанностей, возмещается в порядке, установленном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132. Сотрудники органов финансовой полиции пользуются правом первоочередного обеспечения жилой площадью из служебного жилищного фонда.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133. Медицинское и санаторно-курортное обслуживание лиц рядового и начальствующего состава органов финансовой полиции и членов их семей, проживающих вместе с ними, а также пенсионеров органов финансовой полиции осуществляется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134. При получении увечья, травмы или заболевания при исполнении служебного долга (служебных обязанностей) и отсутствии по месту жительства, прохождения службы в медицинских учреждениях соответствующих отделений, специалистов либо специального оборудования, лица рядового и начальствующего состава органов финансовой полиции по направлению медицинских учреждений направляются на лечение в другие медицинские лечебные учреждения с возмещением затрат на лечение из республиканского бюджета на соответствующий 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Прекращение службы в органах финансовой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135. Прекращение службы в органах финансовой полиции и увольнение сотрудников органов финансовой полиции осуществляется по основаниям, предусмотренным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136. Срок службы сотрудников органов финансовой полиции, положительно характеризующихся, при условии годности к службе и с их согласия, может быть продлен до пяти лет начальниками, которым предоставлено право назначения на должности рядового и начальствующего состава.
</w:t>
      </w:r>
      <w:r>
        <w:br/>
      </w:r>
      <w:r>
        <w:rPr>
          <w:rFonts w:ascii="Times New Roman"/>
          <w:b w:val="false"/>
          <w:i w:val="false"/>
          <w:color w:val="000000"/>
          <w:sz w:val="28"/>
        </w:rPr>
        <w:t>
      В исключительных случаях лицам высшего и старшего начальствующего состава, имеющим ученую степень или ученое звание и занимающим штатную должность в учебном заведении, срок службы может быть продлен повторно до пяти лет в таком же порядке.
</w:t>
      </w:r>
      <w:r>
        <w:br/>
      </w:r>
      <w:r>
        <w:rPr>
          <w:rFonts w:ascii="Times New Roman"/>
          <w:b w:val="false"/>
          <w:i w:val="false"/>
          <w:color w:val="000000"/>
          <w:sz w:val="28"/>
        </w:rPr>
        <w:t>
      При решении вопроса о продлении срока службы сотрудники в обязательном порядке направляются на медицинскую комиссию для определения их годности к службе.
</w:t>
      </w:r>
    </w:p>
    <w:p>
      <w:pPr>
        <w:spacing w:after="0"/>
        <w:ind w:left="0"/>
        <w:jc w:val="both"/>
      </w:pPr>
      <w:r>
        <w:rPr>
          <w:rFonts w:ascii="Times New Roman"/>
          <w:b w:val="false"/>
          <w:i w:val="false"/>
          <w:color w:val="000000"/>
          <w:sz w:val="28"/>
        </w:rPr>
        <w:t>
</w:t>
      </w:r>
      <w:r>
        <w:rPr>
          <w:rFonts w:ascii="Times New Roman"/>
          <w:b w:val="false"/>
          <w:i w:val="false"/>
          <w:color w:val="000000"/>
          <w:sz w:val="28"/>
        </w:rPr>
        <w:t>
      137. Продление службы не исключает возможности увольнения сотрудника органов финансовой полиции по основаниям, предусмотренным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138. Увольнение сотрудников органов финансовой полиции, состоящих на должностях рядового и начальствующего состава, производится приказами начальников, пользующихся правом их назначения.
</w:t>
      </w:r>
      <w:r>
        <w:br/>
      </w:r>
      <w:r>
        <w:rPr>
          <w:rFonts w:ascii="Times New Roman"/>
          <w:b w:val="false"/>
          <w:i w:val="false"/>
          <w:color w:val="000000"/>
          <w:sz w:val="28"/>
        </w:rPr>
        <w:t>
      Днем увольнения сотрудника считается день подписания приказа, если дата увольнения не указана в приказе.
</w:t>
      </w:r>
    </w:p>
    <w:p>
      <w:pPr>
        <w:spacing w:after="0"/>
        <w:ind w:left="0"/>
        <w:jc w:val="both"/>
      </w:pPr>
      <w:r>
        <w:rPr>
          <w:rFonts w:ascii="Times New Roman"/>
          <w:b w:val="false"/>
          <w:i w:val="false"/>
          <w:color w:val="000000"/>
          <w:sz w:val="28"/>
        </w:rPr>
        <w:t>
</w:t>
      </w:r>
      <w:r>
        <w:rPr>
          <w:rFonts w:ascii="Times New Roman"/>
          <w:b w:val="false"/>
          <w:i w:val="false"/>
          <w:color w:val="000000"/>
          <w:sz w:val="28"/>
        </w:rPr>
        <w:t>
      139. Лица рядового и начальствующего состава, уволенные в соответствии с подпунктами 8), 9), 10), 11) пункта 2 
</w:t>
      </w:r>
      <w:r>
        <w:rPr>
          <w:rFonts w:ascii="Times New Roman"/>
          <w:b w:val="false"/>
          <w:i w:val="false"/>
          <w:color w:val="000000"/>
          <w:sz w:val="28"/>
        </w:rPr>
        <w:t xml:space="preserve"> статьи 16 </w:t>
      </w:r>
      <w:r>
        <w:rPr>
          <w:rFonts w:ascii="Times New Roman"/>
          <w:b w:val="false"/>
          <w:i w:val="false"/>
          <w:color w:val="000000"/>
          <w:sz w:val="28"/>
        </w:rPr>
        <w:t>
 Закона, возмещают стоимость выданного им обмундирования с учетом их износа.
</w:t>
      </w:r>
    </w:p>
    <w:p>
      <w:pPr>
        <w:spacing w:after="0"/>
        <w:ind w:left="0"/>
        <w:jc w:val="both"/>
      </w:pPr>
      <w:r>
        <w:rPr>
          <w:rFonts w:ascii="Times New Roman"/>
          <w:b w:val="false"/>
          <w:i w:val="false"/>
          <w:color w:val="000000"/>
          <w:sz w:val="28"/>
        </w:rPr>
        <w:t>
</w:t>
      </w:r>
      <w:r>
        <w:rPr>
          <w:rFonts w:ascii="Times New Roman"/>
          <w:b w:val="false"/>
          <w:i w:val="false"/>
          <w:color w:val="000000"/>
          <w:sz w:val="28"/>
        </w:rPr>
        <w:t>
      140. Сотрудники органов финансовой полиции письменно ставят в известность о предстоящем увольнении непосредственных начальников или кадровые подразделения не позднее, чем за один месяц до увольнения, за исключением сотрудников, увольняемых в соответствии с подпунктами 8), 9), 10), 11) пункта 2 
</w:t>
      </w:r>
      <w:r>
        <w:rPr>
          <w:rFonts w:ascii="Times New Roman"/>
          <w:b w:val="false"/>
          <w:i w:val="false"/>
          <w:color w:val="000000"/>
          <w:sz w:val="28"/>
        </w:rPr>
        <w:t xml:space="preserve"> статьи 16 </w:t>
      </w:r>
      <w:r>
        <w:rPr>
          <w:rFonts w:ascii="Times New Roman"/>
          <w:b w:val="false"/>
          <w:i w:val="false"/>
          <w:color w:val="000000"/>
          <w:sz w:val="28"/>
        </w:rPr>
        <w:t>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141. Сотрудникам, уволенным из органов финансовой полиции, выплата денежного содержания производится:
</w:t>
      </w:r>
      <w:r>
        <w:br/>
      </w:r>
      <w:r>
        <w:rPr>
          <w:rFonts w:ascii="Times New Roman"/>
          <w:b w:val="false"/>
          <w:i w:val="false"/>
          <w:color w:val="000000"/>
          <w:sz w:val="28"/>
        </w:rPr>
        <w:t>
      1) занимавшим ко дню увольнения должности - по день увольнения согласно приказу об увольнении;
</w:t>
      </w:r>
      <w:r>
        <w:br/>
      </w:r>
      <w:r>
        <w:rPr>
          <w:rFonts w:ascii="Times New Roman"/>
          <w:b w:val="false"/>
          <w:i w:val="false"/>
          <w:color w:val="000000"/>
          <w:sz w:val="28"/>
        </w:rPr>
        <w:t>
      2) слушателям учебных заведений - по день исключения из списков переменного состава учебных заведений включительно;
</w:t>
      </w:r>
      <w:r>
        <w:br/>
      </w:r>
      <w:r>
        <w:rPr>
          <w:rFonts w:ascii="Times New Roman"/>
          <w:b w:val="false"/>
          <w:i w:val="false"/>
          <w:color w:val="000000"/>
          <w:sz w:val="28"/>
        </w:rPr>
        <w:t>
      3) состоящим ко дню увольнения в резерве кадров органов финансовой полиции - по день увольнения согласно приказу об увольнении.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142. Сотрудники органов финансовой полиции, умершие (погибшие), признанные в установленном порядке безвестно отсутствующими, исключаются из списков сотрудников органов финансовой полиции приказом руководителя органа и учреждения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Восстановление в должности, специальном звании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службе в органах финансовой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143. Сотрудники органов финансовой полиции, признанные в установленном порядке незаконно перемещенными по службе, отстраненными от занимаемой должности либо пониженными в должности, лишенными специального звания либо пониженными в специальном звании, а также уволенными из финансовой полиции, подлежат восстановлению соответственно в должности, специальном звании, на службе в финансовой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144. Основаниями для восстановления в должности, специальном звании, на службе в органах финансовой полиции является заключение по результатам служебного расследования или вступившее в силу соответствующее решение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145. Сотрудникам, незаконно уволенным и восстановленным на службе в органах финансовой полиции, время с момента увольнения до даты подписания приказа о восстановлении засчитывается в непрерывный стаж службы, учитываемый при исчислении выслуги лет для присвоения очередного специального звания, установления коэффициента по исчислению должностных окладов и назначения пенсии.
</w:t>
      </w:r>
      <w:r>
        <w:br/>
      </w:r>
      <w:r>
        <w:rPr>
          <w:rFonts w:ascii="Times New Roman"/>
          <w:b w:val="false"/>
          <w:i w:val="false"/>
          <w:color w:val="000000"/>
          <w:sz w:val="28"/>
        </w:rPr>
        <w:t>
      Сотрудникам органов финансовой полиции, уволенным со службы в связи с вступлением в законную силу обвинительного приговора суда, а затем оправданным в установленном законодательством порядке, а также незаконно перемещенным по службе, пониженным в должности или в специальном звании, уволенным из органов, возмещение причиненного ущерба осуществляется в соответствии с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146. Должностное лицо органов финансовой полиции, принявшее решение о перемещении по службе, понижении в должности, понижении в специальном звании, увольнении из финансовой полиции с нарушением закона или задержавшее исполнение решения о восстановлении в должности, специальном звании, на службе в финансовой полиции, несет дисциплинарную ответственность и возмещает ущерб, причиненный финансовой полиции в связи с выплатами сотруднику, произведенными по причине незаконного или необоснованного перемещения по службе, понижения в должности либо понижения в специальном звании, увольнении из органов финансовой полиции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Иные условия прохождения службы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органах финансовой полиции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147. Военнослужащим и сотрудникам Комитета национальной безопасности, Министерства обороны, Министерства внутренних дел, Агентства по чрезвычайным ситуациям, Комитета уголовно-исполнительной системы Министерства юстиции, органов таможенной службы, прокуратуры, поступившим на службу в органы финансовой полиции, после назначения их на соответствующие должности начальствующего состава присваиваются специальные звания финансовой полиции с учетом имеющихся воинских и специальных званий. Выслуга лет в финансовой полиции исчисляется с учетом времени их работы в должностях, предусматривающих присвоение воинских и специальных званий, классных чинов, независимо от перерывов, связанных с военной службой или трудовой деятельностью, за исключением сроков нахождения в запасе. Им исчисляется выслуга лет в органах финансовой полиции с учетом времени их работы в должностях, предусматривающих присвоение воинских и специальных званий, независимо от перерывов, связанных с военной службой или трудовой деятельностью.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148. Особенности прохождения службы сотрудниками органов финансовой полиции в военное время и местностях, где введено чрезвычайное положение, определяется в соответствии с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149. Непосредственный контроль за прохождением службы в органах финансовой полиции осуществляют руководители органов, учебных заведений и иных подведомственных учреждений финансовой полиции в пределах установленных полномочий.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