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d25f" w14:textId="61bd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7 мая 2002 года N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2004 года N 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мая 2002 года N 504 "Об утверждении квалификационных требований к деятельности, связанной с осуществлением розничной торговли и предоставлением услуг за наличную иностранную валюту" (САПП Республики Казахстан, 2002 г., N 13, ст. 135).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