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9f03" w14:textId="4db9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2004 года N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сентября 2003 года N 926 "Об индикативном плане социально-экономического развития Республики Казахстан на 2004-2006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Индикативном плане социально-экономического развития Республики Казахстан на 2004-2006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инвестиционных проектов на 2004-2006 годы в разрезе действующих и разрабатываемых государственных и отраслевых (секторальных) программ (раздел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3 "Исполнительное агентство" строки, порядковый номер 273, аббревиатуру "МВД" заменить аббревиатурой "МЮ";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2003 года N 1260 "О реализации Закона Республики Казахстан "О республиканском бюджете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03 "Общественный порядок и безопасность 94533695":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01 "Правоохранительная деятельность" цифры "30 346 874" заменить цифрами "28336107";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201 "Министерство внутренних дел Республики Казахстан" цифры "27780534" заменить цифрами "25 430 003";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001 "Охрана общественного порядка и обеспечение общественной безопасности на республиканском уровне" цифры "20251957" заменить цифрами "19900547":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 цифры "1288017" заменить цифрами "1252339";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002 "Аппараты территориальных органов" цифры "9141961" заменить цифрами "8791472";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100 "Комитет внутренних войск" цифры "178307" заменить цифрами "188935";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101 "Учреждение автотранспортного обслуживания" цифры "208730" заменить цифрами "205003";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105 "Оперативно-розыскная деятельность" цифры "2059117" заменить цифрами "2043941";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107 "Соединения и части внутренних войск" цифры "5503825" заменить цифрами "554857";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007 "Строительство, реконструкция объектов общественного порядка и безопасности" цифры "246000" заменить цифрами "205600";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104 "Борьба с наркоманией и наркобизнесом" цифры "86260" заменить цифрами "175214";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"005 Содержание следственно-арестованных лиц 2044450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019 Противодействие эпидемии СПИДа в следственных изоляторах "3225"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618 "Агентство финансовой полиции Республики Казахстан 2566340"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618 "Агентство Республики Казахстан по борьбе с экономической и коррупционной преступностью (финансовая полиция)", цифры "2566340" заменить цифрами "2906104";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001 "Обеспечение экономической безопасности в сфере экономической и финансовой деятельности" 2459187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"001 "Обеспечение деятельности уполномоченного органа по борьбе с экономической и коррупционной преступностью 2798951";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 цифры "189311" заменить цифрами "243757";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002 "Аппараты территориальных органов" цифры "2032259" заменить цифрами "2308151";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100 "Оперативно-розыскная деятельность органов финансовой полиции" цифры "30000" заменить цифрами "39426";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06 "Уголовно-исполнительная система" цифры "11803231" заменить цифрами "13891306":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221 "Министерство юстиции Республики Казахстан" цифры "11803231" заменить цифрами "13891306":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программами 012, 013, 014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"012 Содержание следственно-арестованных лиц 2044450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013 Противодействие эпидемии СПИДа в следственных изоляторах 3225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014 Строительство следственного изолятора в городе Алматы на 1800 мест 40400";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09 "Прочие услуги в области общественного порядка и безопасности" цифры "3200112" заменить цифрами "3122804":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221 "Министерство юстиции Республики Казахстан" цифры "3200112" заменить цифрами "3122804":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001 "Правовое обеспечение деятельности государства" цифры "2809167" заменить цифрами "2820813":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 цифры "1101509" заменить цифрами "1089516";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100 "Аппарат Комитета уголовно-исполнительной системы" цифры "138643" заменить цифрами "142602";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101 "Аппараты территориальных органов уголовно-исполнительной системы" цифры "563897" заменить цифрами "583577";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104 "Борьба с наркоманией и наркобизнесом" цифры "110869" заменить цифрами "21915";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618 "Агентство финансовой полиции Республики Казахстан"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618 "Агентство Республики Казахстан по борьбе с экономической и коррупционной преступностью (финансовая полиция)";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03 "Общественный порядок и безопасность":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201 "Министерство внутренних дел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программе 007 "Строительство, реконструкция объектов общественного порядка и безопасности" цифры "246000" заменить цифрами "205600";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"Строительство следственного изолятора в городе Алматы на 1800 мест 40400"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221 "Министерство юстиции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программы 009 "Создание информационной системы уголовно-исполнительной системы 37237" дополнить программой 014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"014 Строительство следственного изолятора в городе Алматы на 1800 мест 40400";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10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"20251957 (двадцать миллиардов двести пятьдесят один миллион девятьсот пятьдесят семь тысяч тенге)" заменить словами "19900547 (девятнадцать миллиардов девятьсот миллионов пятьсот сорок семь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 "Содержание аппарата Министерства внутренних дел Республики Казахстан" дополнить словами "и его 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"1230" заменить цифрами "1181";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словами "Выдача лицензий на право занятия отдельных видов деятельности в сфере оборота наркотических, психотропных веществ и прекурсоров, изготовление бланков государственных лицензий.";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подпрограммы 002 "Аппараты территориальных 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"18859" заменить цифрами "18068";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100 "Комитет внутренних войск":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"205" заменить цифрами "225";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107 "Соединения и части внутренних войск":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"20347" заменить цифрами "20449";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14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16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"246000 (двести сорок шесть миллионов)" заменить словами "205600 (двести пять миллионов шестьсот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 "Нормативно-правовая основа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"Закон Республики Казахстан от 30 марта 1999 года "О порядке и условиях содержания под стражей подозреваемых и обвиняемых в совершении преступлений"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"Цель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"создание материально-технической базы для обеспечения условий содержания под стражей подозреваемых и обвиняемых в совершении преступлений, определенных законодательством;"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5 "Задачи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"строительство следственного изолятора в городе Алматы,"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"; 2. Строительно-монтажные работы по строительству следственного изолятора в городе Алматы согласно утвержденной в установленном законодательством порядке проектно-сметной документации (заключение государственной экспертизы на ТЭО N 5-24/2000 от 18 апреля 2000 года)"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7 "Ответственные исполнители":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"Главное управление внутренних дел города Алматы"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7 "Ожидаемые результаты выполнения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"и следственного изолятора в городе Алматы"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приложение 28 к указанному постановлению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32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"86260 (восемьдесят шесть миллионов двести шестьдесят тысяч тенге) заменить словами "175214 (сто семьдесят пять миллионов двести четырнадцать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графу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словами "Издание информационных материалов на антинаркотическую тематику. Выпуск периодического журнала, посвященного проблемам борьбы с наркоманией и наркобизнесом общим тиражом 16000 экземпляров. Проведение акций, посвященных Международному дню борьбы с наркоманией, конкурсов, 6 круглых столов, 3 конференций, 12 семинаров по актуальным проблемам борьбы с наркоманией и наркобизнесом с оплатой командировочных затрат, услуг связи, аренды помещений, транспорта, оборудования, приобретением канцелярских и прочих товаров, сувениров и памятных призов, буфетным обслуживанием и кофе-брейками, выпуск методических рекомендаций, изготовление плакатов, календарей, футболок, бейсболок, наружной рекламы. Производство и трансляция видеороликов, теле- и радиопрограмм. Изготовление наборов для определения наркотических средств и психотропных веществ в количестве 3186 штук. Создание и содержание Центра социально-психологической реабилитации лиц с диагнозом наркомания, прошедших курс медицинской реабилитации, с приобретением хлебопекарного оборудования и оборудования для трудовой реабилитации пациентов, оплатой услуг, приобретением продуктов питания, медикаментов, содержанием персонала, проведением текущего ремонта. Создание единой телефонной консультативной Службы для наркозависимых лиц с приобретением и установкой оборудования регистр Mirra Series 2. Продолжение внедрения Национальной системы баз данных на уровне государственных органов, уполномоченных осуществлять государственный контроль в сфере оборота НПП и их территориальных органов с приобретением и установкой оборудования hardware VPN (RF550 VPN) в количестве 3 единиц и компьютеров в количестве 5 штук и установки отечественной программы "База данных легального оборота наркотических средств, психотропных веществ и прекурсоров" (лицензирование).";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7 "Ответственные исполнители":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 "Министерство внутренних дел Республики Казахстан" дополнить словами ", Комитет по борьбе с наркобизнесом и контролю за оборотом наркотиков Министерства внутренних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178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"2809167 (два миллиарда восемьсот девять миллионов сто шестьдесят семь тысяч тенге) заменить словами "2820813 (два миллиарда восемьсот двадцать миллионов восемьсот тринадцать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 "Нормативно-правовая основа бюджетной программы":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марта 1997 года N 3379 "О государственном реестре нормативных правовых актов Республики Казахстан и мерах по упорядочению их государственной регистрации,"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"постановление Правительства Республики Казахстан от 30 января 2001 года N 151 "Некоторые вопросы Министерства юстиции Республики Казахстан","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5 "Задачи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"а также отдельных видов деятельности в сфере оборота наркотических средств, психотропных веществ и прекурсоров,"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", по борьбе с наркоманией и наркобизнесом"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1): цифры "264" заменить цифрами "245";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", а также отдельных видов деятельности в сфере оборота наркотических, психотропных веществ и прекурсоров, изготовление бланков государственной лицензии по всем видам деятельности"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"10500" заменить цифрами "5500";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100 "Аппарат Комитета уголовно-исполнительной системы":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цифры "167" заменить цифрами "173";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101 "Аппараты территориальных органов уголовно-исполнительной системы":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цифры "1024" заменить цифрами "1055";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189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"110869 (сто десять миллионов восемьсот шестьдесят девять тысяч тенге)" заменить словами "21915 (двадцать один миллион девятьсот пятнадцать тысяч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абзацы пятый, седьмой, восьмой, девятый, десятый и одиннадцатый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"выпуск методических рекомендаций, изготовление плакатов";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7 "Ответственные исполнители":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"Комитет по борьбе с наркоманией и наркобизнесом Министерства юстиции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приложениями 189-1,189-2, 189-3 согласно приложениям 1, 2, 3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401 </w:t>
      </w:r>
      <w:r>
        <w:rPr>
          <w:rFonts w:ascii="Times New Roman"/>
          <w:b w:val="false"/>
          <w:i w:val="false"/>
          <w:color w:val="000000"/>
          <w:sz w:val="28"/>
        </w:rPr>
        <w:t>
, 402, 403, 404, 405 слова "Агентство финансовой полиции Республики Казахстан" заменить словами "Агентство Республики Казахстан по борьбе с экономической и коррупционной преступностью (финансовая полиция)":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401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"Стоимость": слова "2459187 (два миллиарда четыреста пятьдесят девять миллионов сто восемьдесят семь тысяч тенге)" заменить словами "2798951 (два миллиарда семьсот девяносто восемь миллионов девятьсот пятьдесят одна тысяча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4 "Наименование программы (подпрограммы):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"Обеспечение экономической безопасности в сфере экономической и финансовой деятельности" заменить словами "Обеспечение деятельности уполномоченного органа по борьбе с экономической и коррупционной преступностью";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001 "Аппарат центрального органа":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"144" заменить цифрами "204";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002 "Аппараты территориальных 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цифры "2941" заменить цифрами "3581";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4) утратил силу - постановлением Правительства РК от 24 января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вступает в силу с 1 января 2004 года, за исключением подпункта 4), который вступает в силу с 17 марта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2004 года N 402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189-1 к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2003 года N 1327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221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012 "Содержание следственно-арестованных лиц"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Стоимость: 2 044 450 тысяч тенге (два миллиарда сорок четыре миллиона четыреста пятьдесят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декабря 1997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марта 1999 года "О порядке и условиях содержания под стражей, подозреваемых и обвиняемых в совершении преступлений";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мая 2002 года "О государственных закупках";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декабря 2003 года "О республиканском бюджете на 2004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16 ноября 1998 года N 4153 "О Государственной программе "Здоровье народа";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Казахстан"; постановление Кабинета Министров Республики Казахстан от 28 декабря 1994 года N 1474-53;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ноября 1998 года N 1118 "О нормах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марта 2000 года N 483 "О перечне должностей военнослужащих, сотрудников внутренних дел Республики Казахстан, имеющих право на денежную компенсацию на содержание жилища и коммунальные услуги";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Цель бюджетной программы: обеспечение порядка и условий содержания подозреваемых и обвиняемых в совершении преступлений, предусмотренных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Задачи бюджетной программы: содержание следственных изоляторов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исполнительной системы Министерства юстиции Республики Казахстан для выполнения возложенных на них функций по обеспечению правопорядка и поддержанию режима содержания подследственных в следственных изоляторах уголовно-исполнительной системы, гарантии их прав и законных интересов, укрепление материально-технической базы следственных изоляторов Комитета уголовно-исполнительной системы Министерства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 Код ! Код !Наименова-!Мероприятия по реализации! Сроки!Ответст-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!прог-!под- !ние прог- !программы (подпрограммы) !реали-!венные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!раммы!прог-!рамм (под-!                         !зации !испол-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     !раммы!программ) !                         !      !нители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  2  ! 3   !     4    !            5            !   6  ! 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012        Содержание Содержание следственных   В те- 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следствен- изоляторов, в пределах    чение  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но-аресто- штатной численности -     года 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ванных лиц 4131 единиц. Обеспечение 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деятельности следственных 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изоляторов продовольствием,      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медикаментами, вещевым           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имуществом, специальным          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обмундированием, мягким          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инвентарем, горюче-              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смазочными материалами,          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товаро-материальными 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ценностями. Оплата              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расходов, связанных с            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осуществлением докумен-        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тирования следственно-   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арестованных лиц, в       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том числе расходы по             Казах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оплате государственной           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пошлины и услуг по               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фотографированию.                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Приобретение оборудо-            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вания: флюорографический         органы,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аппарат - 6 единиц,              следст-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дезинфекционная камера           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2 наименований,                  изоля-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автоклав - 1 единица,            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рентгенаппарат - 5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единиц, термостатный 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рентгенпленок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единица, холодильник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бытовой - 3 единицы,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шкаф сухожарочный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единица, шкаф сушильно-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стерилизационный - 5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единиц, универсальный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рентгенодиагностический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комплекс - 3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стерилизатор воздушный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- 2 единицы, вытяжной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шкаф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центрифуга - 2 наимено-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ваний, термостат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Ожидаемые результаты выполнения бюджетной программы: качественное и своевременное выполнение функций, возложенных на следственные изоляторы Комитета уголовно-исполнительной системы Министерства юстиции Республики Казахстан в обеспечении условий содержания под стражей задержанных и арестованных лиц по подозрению либо обвинению в совершении преступлений, а также исполнение в отношении них постановлений, определений и приговоров органов, ведущих уголовный процесс, при планируемом наполнении следственных изоляторов - 17855 человек; снижение количества преступлений среди подозреваемых в совершении преступлений; поддержание стабильной и прогнозируемой ситуации в местах содержания их под стражей; улучшение материально-технической базы следственных изоляторов органов юстиции; предотвращение заболеваний подозреваемых и обвиняемых в совершении преступлений в местах содержания под стражей.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2004 года N 402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189-2 к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2003 года N 1327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221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"Противодействие эпидемии СПИДа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следственных изоляторах"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Стоимость: 3 225 тысяч тенге (три миллиона двести двадцать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декабря 2003 года "О республиканском бюджете на 2004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2001 года N 1207 "Об утверждении Программы по противодействию эпидемии СПИДа в Республике Казахстан на 2001-2005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Цель бюджетной программы: усиление мер по противодействию распространения в Республики Казахстан ВИЧ-инфекции.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Задачи бюджетной программы: осуществление эффективных профилактических мероприятий, в первую очередь среди лиц рискованного поведения в отношении заражения ВИЧ; первоочередное обеспечение информацией по вопросам профилактики ВИЧ-инфекций следственно-арестованных лиц, обеспечение медицинскими средствами и оборудованием следственных изоляторов.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 Код ! Код !Наименова-!Мероприятия по реализации! Сроки!Ответст-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п/!прог-!под- !ние прог- !программы (подпрограммы) !реали-!венные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!раммы!прог-!рамм (под-!                         !зации !испол-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     !раммы!программ) !                         !      !нители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  2  ! 3   !     4    !             5            ! 6   ! 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013        Противо-   Изготовление буклетов -   В те- 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действие   5 наименований, плакатов  чение  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эпидемии   - 1 наименование.         года 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СПИДа в    Приобретение: кожаных    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следст-    печаток (кожзаменитель)   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венных     - 210 единиц, защитных           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изоля-     экранов - 20 единиц,             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торах.     перчаток медицинских -           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15000 единиц. Приобре-           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тение основного обору-           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дования: сухожаровых             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шкафов - 1 единица,  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автоклавов - 5 единиц           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следст-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изоляторы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Ожидаемые результаты выполнения бюджетной программы: противодействие распространению ВИЧ/СПИДа в следственных изоляторах.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2004 года N 402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189-3 к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2003 года N 1327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221 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014 "Строительство следственного изолятора в городе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на 1800 мест"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Стоимость: 40400 тысяч тенге (сорок миллионов четыреста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марта 1999 года "О порядке и условиях содержания под стражей подозреваемых и обвиняемых в совершении преступлений";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декабря 2003 года "О республиканском бюджете на 2004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декабря 2003 года N 1255 "О мерах по дальнейшему совершенствованию системы государственного управления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сентября 2003 года N 926 "Об Индикативном плане социально-экономического развития Республики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Цель бюджетной программы: создание материально-технической базы для обеспечения условий содержания под стражей подозреваемых и обвиняемых в совершении преступлений, определенных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Задачи бюджетной программы: строительство следственного изолятора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 Код ! Код !Наименова-!Мероприятия по реализации! Сроки!Ответст-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п/!прог-!под- !ние прог- !программы (подпрограммы) !реали-!венные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!раммы!прог-!рамм (под-!                         !зации !испол-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     !раммы!программ) !                         !      !нители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  2  !  3  !    4     !             5           !   6  ! 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014        Строи-     Строительно-монтажные     В те- 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тельство   работы по строительству   чение  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следст-    следственного изолятора   года 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венного    в городе Алматы согласно 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изолятора  утвержденной в установ-   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в городе   ленном законодательством         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Алматы на  порядке проектно-сметной         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1800 мест  документацией (заключение        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экспертизы       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ТЭО N 5-24/2000 от 18         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апреля 2000 года).               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Минис-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стан,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Ожидаемые результаты выполнения бюджетной программы: ввод в эксплуатацию следственного изолятора в городе Алматы.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