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86cb" w14:textId="9148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борьбы с наркоманией и наркобизнесом в Республике Казахстан на 2004-2005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апреля 2004 года N 411. Утратило силу постановлением Правительства Республики Казахстан от 19 сентября 2009 года № 1411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19.09.2009 </w:t>
      </w:r>
      <w:r>
        <w:rPr>
          <w:rFonts w:ascii="Times New Roman"/>
          <w:b w:val="false"/>
          <w:i w:val="false"/>
          <w:color w:val="ff0000"/>
          <w:sz w:val="28"/>
        </w:rPr>
        <w:t>№ 1411</w:t>
      </w:r>
      <w:r>
        <w:rPr>
          <w:rFonts w:ascii="Times New Roman"/>
          <w:b w:val="false"/>
          <w:i w:val="false"/>
          <w:color w:val="ff0000"/>
          <w:sz w:val="28"/>
        </w:rPr>
        <w:t>.</w:t>
      </w:r>
    </w:p>
    <w:p>
      <w:pPr>
        <w:spacing w:after="0"/>
        <w:ind w:left="0"/>
        <w:jc w:val="both"/>
      </w:pPr>
      <w:r>
        <w:rPr>
          <w:rFonts w:ascii="Times New Roman"/>
          <w:b w:val="false"/>
          <w:i w:val="false"/>
          <w:color w:val="000000"/>
          <w:sz w:val="28"/>
        </w:rPr>
        <w:t>      В целях реализации Стратегии борьбы с наркоманией и наркобизнесом в Республике Казахстан на 2001-2005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16 мая 2000 года N 394,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прилагаемую Программу борьбы с наркоманией и наркобизнесом в Республике Казахстан на 2004-2005 годы (далее - Программа). </w:t>
      </w:r>
    </w:p>
    <w:bookmarkEnd w:id="0"/>
    <w:bookmarkStart w:name="z2" w:id="1"/>
    <w:p>
      <w:pPr>
        <w:spacing w:after="0"/>
        <w:ind w:left="0"/>
        <w:jc w:val="both"/>
      </w:pPr>
      <w:r>
        <w:rPr>
          <w:rFonts w:ascii="Times New Roman"/>
          <w:b w:val="false"/>
          <w:i w:val="false"/>
          <w:color w:val="000000"/>
          <w:sz w:val="28"/>
        </w:rPr>
        <w:t xml:space="preserve">
      2. Центральным и местным исполнительным органам обеспечить своевременное выполнение мероприятий, предусмотренных Программой, не позднее 1 января и 1 июля представлять информацию о ходе их реализации в Министерство внутренних дел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3 сентября 2004 г. </w:t>
      </w:r>
      <w:r>
        <w:rPr>
          <w:rFonts w:ascii="Times New Roman"/>
          <w:b w:val="false"/>
          <w:i w:val="false"/>
          <w:color w:val="000000"/>
          <w:sz w:val="28"/>
        </w:rPr>
        <w:t xml:space="preserve">N 932 </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3. Министерству внутренних дел Республики Казахстан до 10 января и 10 июля представлять Правительству Республики Казахстан информацию о ходе реализации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3 сентября 2004 г. </w:t>
      </w:r>
      <w:r>
        <w:rPr>
          <w:rFonts w:ascii="Times New Roman"/>
          <w:b w:val="false"/>
          <w:i w:val="false"/>
          <w:color w:val="000000"/>
          <w:sz w:val="28"/>
        </w:rPr>
        <w:t xml:space="preserve">N 932 </w:t>
      </w:r>
      <w:r>
        <w:rPr>
          <w:rFonts w:ascii="Times New Roman"/>
          <w:b w:val="false"/>
          <w:i w:val="false"/>
          <w:color w:val="ff0000"/>
          <w:sz w:val="28"/>
        </w:rPr>
        <w:t xml:space="preserve">. </w:t>
      </w:r>
    </w:p>
    <w:bookmarkEnd w:id="2"/>
    <w:bookmarkStart w:name="z4" w:id="3"/>
    <w:p>
      <w:pPr>
        <w:spacing w:after="0"/>
        <w:ind w:left="0"/>
        <w:jc w:val="both"/>
      </w:pPr>
      <w:r>
        <w:rPr>
          <w:rFonts w:ascii="Times New Roman"/>
          <w:b w:val="false"/>
          <w:i w:val="false"/>
          <w:color w:val="000000"/>
          <w:sz w:val="28"/>
        </w:rPr>
        <w:t xml:space="preserve">
      4. Контроль за выполнением Программы возложить на Заместителя Премьер-Министра Республики Казахстан Айтимову Б.С.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3 сентября 2004 г. </w:t>
      </w:r>
      <w:r>
        <w:rPr>
          <w:rFonts w:ascii="Times New Roman"/>
          <w:b w:val="false"/>
          <w:i w:val="false"/>
          <w:color w:val="000000"/>
          <w:sz w:val="28"/>
        </w:rPr>
        <w:t xml:space="preserve">N 932 </w:t>
      </w:r>
      <w:r>
        <w:rPr>
          <w:rFonts w:ascii="Times New Roman"/>
          <w:b w:val="false"/>
          <w:i w:val="false"/>
          <w:color w:val="ff0000"/>
          <w:sz w:val="28"/>
        </w:rPr>
        <w:t xml:space="preserve">. </w:t>
      </w:r>
    </w:p>
    <w:bookmarkEnd w:id="3"/>
    <w:bookmarkStart w:name="z5" w:id="4"/>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апреля 2004 года N 411             </w:t>
      </w:r>
    </w:p>
    <w:bookmarkStart w:name="z6" w:id="5"/>
    <w:p>
      <w:pPr>
        <w:spacing w:after="0"/>
        <w:ind w:left="0"/>
        <w:jc w:val="left"/>
      </w:pPr>
      <w:r>
        <w:rPr>
          <w:rFonts w:ascii="Times New Roman"/>
          <w:b/>
          <w:i w:val="false"/>
          <w:color w:val="000000"/>
        </w:rPr>
        <w:t xml:space="preserve"> 
Программы </w:t>
      </w:r>
      <w:r>
        <w:br/>
      </w:r>
      <w:r>
        <w:rPr>
          <w:rFonts w:ascii="Times New Roman"/>
          <w:b/>
          <w:i w:val="false"/>
          <w:color w:val="000000"/>
        </w:rPr>
        <w:t xml:space="preserve">
борьбы с наркоманией и наркобизнесом в </w:t>
      </w:r>
      <w:r>
        <w:br/>
      </w:r>
      <w:r>
        <w:rPr>
          <w:rFonts w:ascii="Times New Roman"/>
          <w:b/>
          <w:i w:val="false"/>
          <w:color w:val="000000"/>
        </w:rPr>
        <w:t xml:space="preserve">
Республике Казахстан на 2004-2005 годы </w:t>
      </w:r>
    </w:p>
    <w:bookmarkEnd w:id="5"/>
    <w:bookmarkStart w:name="z7" w:id="6"/>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Программы борьбы с наркоманией и наркобизнесом </w:t>
      </w:r>
      <w:r>
        <w:br/>
      </w:r>
      <w:r>
        <w:rPr>
          <w:rFonts w:ascii="Times New Roman"/>
          <w:b/>
          <w:i w:val="false"/>
          <w:color w:val="000000"/>
        </w:rPr>
        <w:t xml:space="preserve">
в Республике Казахстан на 2004-2005 годы </w:t>
      </w:r>
    </w:p>
    <w:bookmarkEnd w:id="6"/>
    <w:bookmarkStart w:name="z8" w:id="7"/>
    <w:p>
      <w:pPr>
        <w:spacing w:after="0"/>
        <w:ind w:left="0"/>
        <w:jc w:val="left"/>
      </w:pPr>
      <w:r>
        <w:rPr>
          <w:rFonts w:ascii="Times New Roman"/>
          <w:b/>
          <w:i w:val="false"/>
          <w:color w:val="000000"/>
        </w:rPr>
        <w:t xml:space="preserve"> 
1. Паспорт Программы </w:t>
      </w:r>
    </w:p>
    <w:bookmarkEnd w:id="7"/>
    <w:p>
      <w:pPr>
        <w:spacing w:after="0"/>
        <w:ind w:left="0"/>
        <w:jc w:val="both"/>
      </w:pPr>
      <w:r>
        <w:rPr>
          <w:rFonts w:ascii="Times New Roman"/>
          <w:b w:val="false"/>
          <w:i w:val="false"/>
          <w:color w:val="000000"/>
          <w:sz w:val="28"/>
        </w:rPr>
        <w:t xml:space="preserve">Наименование      Программа борьбы с наркоманией и наркобизнесом </w:t>
      </w:r>
      <w:r>
        <w:br/>
      </w:r>
      <w:r>
        <w:rPr>
          <w:rFonts w:ascii="Times New Roman"/>
          <w:b w:val="false"/>
          <w:i w:val="false"/>
          <w:color w:val="000000"/>
          <w:sz w:val="28"/>
        </w:rPr>
        <w:t xml:space="preserve">
                  в Республике Казахстан на 2004-2005 годы </w:t>
      </w:r>
      <w:r>
        <w:br/>
      </w:r>
      <w:r>
        <w:rPr>
          <w:rFonts w:ascii="Times New Roman"/>
          <w:b w:val="false"/>
          <w:i w:val="false"/>
          <w:color w:val="000000"/>
          <w:sz w:val="28"/>
        </w:rPr>
        <w:t>
 </w:t>
      </w:r>
      <w:r>
        <w:br/>
      </w:r>
      <w:r>
        <w:rPr>
          <w:rFonts w:ascii="Times New Roman"/>
          <w:b w:val="false"/>
          <w:i w:val="false"/>
          <w:color w:val="000000"/>
          <w:sz w:val="28"/>
        </w:rPr>
        <w:t xml:space="preserve">
  Основание для     Программы борьбы с наркоманией и наркобизнесом </w:t>
      </w:r>
      <w:r>
        <w:br/>
      </w:r>
      <w:r>
        <w:rPr>
          <w:rFonts w:ascii="Times New Roman"/>
          <w:b w:val="false"/>
          <w:i w:val="false"/>
          <w:color w:val="000000"/>
          <w:sz w:val="28"/>
        </w:rPr>
        <w:t xml:space="preserve">
разработки        в Республике Казахстан на 2004-2005 годы </w:t>
      </w:r>
      <w:r>
        <w:br/>
      </w:r>
      <w:r>
        <w:rPr>
          <w:rFonts w:ascii="Times New Roman"/>
          <w:b w:val="false"/>
          <w:i w:val="false"/>
          <w:color w:val="000000"/>
          <w:sz w:val="28"/>
        </w:rPr>
        <w:t xml:space="preserve">
                  разработана в соответствии с пунктом 10.9 Плана </w:t>
      </w:r>
      <w:r>
        <w:br/>
      </w:r>
      <w:r>
        <w:rPr>
          <w:rFonts w:ascii="Times New Roman"/>
          <w:b w:val="false"/>
          <w:i w:val="false"/>
          <w:color w:val="000000"/>
          <w:sz w:val="28"/>
        </w:rPr>
        <w:t xml:space="preserve">
                  мероприятий по реализации Программы Правительства </w:t>
      </w:r>
      <w:r>
        <w:br/>
      </w:r>
      <w:r>
        <w:rPr>
          <w:rFonts w:ascii="Times New Roman"/>
          <w:b w:val="false"/>
          <w:i w:val="false"/>
          <w:color w:val="000000"/>
          <w:sz w:val="28"/>
        </w:rPr>
        <w:t xml:space="preserve">
                  Республики Казахстан на 2003-2006 годы, </w:t>
      </w:r>
      <w:r>
        <w:br/>
      </w:r>
      <w:r>
        <w:rPr>
          <w:rFonts w:ascii="Times New Roman"/>
          <w:b w:val="false"/>
          <w:i w:val="false"/>
          <w:color w:val="000000"/>
          <w:sz w:val="28"/>
        </w:rPr>
        <w:t>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w:t>
      </w:r>
      <w:r>
        <w:br/>
      </w:r>
      <w:r>
        <w:rPr>
          <w:rFonts w:ascii="Times New Roman"/>
          <w:b w:val="false"/>
          <w:i w:val="false"/>
          <w:color w:val="000000"/>
          <w:sz w:val="28"/>
        </w:rPr>
        <w:t xml:space="preserve">
                  Республики Казахстан от 5 сентября 2003 года N 903 </w:t>
      </w:r>
      <w:r>
        <w:br/>
      </w:r>
      <w:r>
        <w:rPr>
          <w:rFonts w:ascii="Times New Roman"/>
          <w:b w:val="false"/>
          <w:i w:val="false"/>
          <w:color w:val="000000"/>
          <w:sz w:val="28"/>
        </w:rPr>
        <w:t>
 </w:t>
      </w:r>
      <w:r>
        <w:br/>
      </w:r>
      <w:r>
        <w:rPr>
          <w:rFonts w:ascii="Times New Roman"/>
          <w:b w:val="false"/>
          <w:i w:val="false"/>
          <w:color w:val="000000"/>
          <w:sz w:val="28"/>
        </w:rPr>
        <w:t xml:space="preserve">
  Основные          Министерство внутренних дел, заинтересованные </w:t>
      </w:r>
      <w:r>
        <w:br/>
      </w:r>
      <w:r>
        <w:rPr>
          <w:rFonts w:ascii="Times New Roman"/>
          <w:b w:val="false"/>
          <w:i w:val="false"/>
          <w:color w:val="000000"/>
          <w:sz w:val="28"/>
        </w:rPr>
        <w:t xml:space="preserve">
разработчики      министерства и ведомства, акимы областей, городов </w:t>
      </w:r>
      <w:r>
        <w:br/>
      </w:r>
      <w:r>
        <w:rPr>
          <w:rFonts w:ascii="Times New Roman"/>
          <w:b w:val="false"/>
          <w:i w:val="false"/>
          <w:color w:val="000000"/>
          <w:sz w:val="28"/>
        </w:rPr>
        <w:t xml:space="preserve">
                  Астаны, Алматы </w:t>
      </w:r>
    </w:p>
    <w:p>
      <w:pPr>
        <w:spacing w:after="0"/>
        <w:ind w:left="0"/>
        <w:jc w:val="both"/>
      </w:pPr>
      <w:r>
        <w:rPr>
          <w:rFonts w:ascii="Times New Roman"/>
          <w:b w:val="false"/>
          <w:i w:val="false"/>
          <w:color w:val="000000"/>
          <w:sz w:val="28"/>
        </w:rPr>
        <w:t xml:space="preserve">Цель              Формирование полномасштабной системы эффективного </w:t>
      </w:r>
      <w:r>
        <w:br/>
      </w:r>
      <w:r>
        <w:rPr>
          <w:rFonts w:ascii="Times New Roman"/>
          <w:b w:val="false"/>
          <w:i w:val="false"/>
          <w:color w:val="000000"/>
          <w:sz w:val="28"/>
        </w:rPr>
        <w:t xml:space="preserve">
Программы         государственного и общественного противодействия </w:t>
      </w:r>
      <w:r>
        <w:br/>
      </w:r>
      <w:r>
        <w:rPr>
          <w:rFonts w:ascii="Times New Roman"/>
          <w:b w:val="false"/>
          <w:i w:val="false"/>
          <w:color w:val="000000"/>
          <w:sz w:val="28"/>
        </w:rPr>
        <w:t xml:space="preserve">
                  дальнейшему распространению наркомании и </w:t>
      </w:r>
      <w:r>
        <w:br/>
      </w:r>
      <w:r>
        <w:rPr>
          <w:rFonts w:ascii="Times New Roman"/>
          <w:b w:val="false"/>
          <w:i w:val="false"/>
          <w:color w:val="000000"/>
          <w:sz w:val="28"/>
        </w:rPr>
        <w:t xml:space="preserve">
                  наркобизнеса в Республике Казахстан </w:t>
      </w:r>
    </w:p>
    <w:p>
      <w:pPr>
        <w:spacing w:after="0"/>
        <w:ind w:left="0"/>
        <w:jc w:val="both"/>
      </w:pPr>
      <w:r>
        <w:rPr>
          <w:rFonts w:ascii="Times New Roman"/>
          <w:b w:val="false"/>
          <w:i w:val="false"/>
          <w:color w:val="000000"/>
          <w:sz w:val="28"/>
        </w:rPr>
        <w:t xml:space="preserve">Задачи            - Совершенствование системы профилактики, </w:t>
      </w:r>
      <w:r>
        <w:br/>
      </w:r>
      <w:r>
        <w:rPr>
          <w:rFonts w:ascii="Times New Roman"/>
          <w:b w:val="false"/>
          <w:i w:val="false"/>
          <w:color w:val="000000"/>
          <w:sz w:val="28"/>
        </w:rPr>
        <w:t xml:space="preserve">
Программы         лечения наркомании и создание система </w:t>
      </w:r>
      <w:r>
        <w:br/>
      </w:r>
      <w:r>
        <w:rPr>
          <w:rFonts w:ascii="Times New Roman"/>
          <w:b w:val="false"/>
          <w:i w:val="false"/>
          <w:color w:val="000000"/>
          <w:sz w:val="28"/>
        </w:rPr>
        <w:t xml:space="preserve">
                  реабилитации наркозависимых лиц; </w:t>
      </w:r>
      <w:r>
        <w:br/>
      </w:r>
      <w:r>
        <w:rPr>
          <w:rFonts w:ascii="Times New Roman"/>
          <w:b w:val="false"/>
          <w:i w:val="false"/>
          <w:color w:val="000000"/>
          <w:sz w:val="28"/>
        </w:rPr>
        <w:t xml:space="preserve">
                  - совершенствование механизма противодействия </w:t>
      </w:r>
      <w:r>
        <w:br/>
      </w:r>
      <w:r>
        <w:rPr>
          <w:rFonts w:ascii="Times New Roman"/>
          <w:b w:val="false"/>
          <w:i w:val="false"/>
          <w:color w:val="000000"/>
          <w:sz w:val="28"/>
        </w:rPr>
        <w:t xml:space="preserve">
                  незаконному обороту наркотических средств, </w:t>
      </w:r>
      <w:r>
        <w:br/>
      </w:r>
      <w:r>
        <w:rPr>
          <w:rFonts w:ascii="Times New Roman"/>
          <w:b w:val="false"/>
          <w:i w:val="false"/>
          <w:color w:val="000000"/>
          <w:sz w:val="28"/>
        </w:rPr>
        <w:t xml:space="preserve">
                  психотропных веществ и прекурсоров; </w:t>
      </w:r>
      <w:r>
        <w:br/>
      </w:r>
      <w:r>
        <w:rPr>
          <w:rFonts w:ascii="Times New Roman"/>
          <w:b w:val="false"/>
          <w:i w:val="false"/>
          <w:color w:val="000000"/>
          <w:sz w:val="28"/>
        </w:rPr>
        <w:t xml:space="preserve">
                  - совершенствование международного </w:t>
      </w:r>
      <w:r>
        <w:br/>
      </w:r>
      <w:r>
        <w:rPr>
          <w:rFonts w:ascii="Times New Roman"/>
          <w:b w:val="false"/>
          <w:i w:val="false"/>
          <w:color w:val="000000"/>
          <w:sz w:val="28"/>
        </w:rPr>
        <w:t xml:space="preserve">
                  сотрудничества в области контроля незаконного </w:t>
      </w:r>
      <w:r>
        <w:br/>
      </w:r>
      <w:r>
        <w:rPr>
          <w:rFonts w:ascii="Times New Roman"/>
          <w:b w:val="false"/>
          <w:i w:val="false"/>
          <w:color w:val="000000"/>
          <w:sz w:val="28"/>
        </w:rPr>
        <w:t xml:space="preserve">
                  оборота наркотиков и злоупотребления ими; </w:t>
      </w:r>
      <w:r>
        <w:br/>
      </w:r>
      <w:r>
        <w:rPr>
          <w:rFonts w:ascii="Times New Roman"/>
          <w:b w:val="false"/>
          <w:i w:val="false"/>
          <w:color w:val="000000"/>
          <w:sz w:val="28"/>
        </w:rPr>
        <w:t xml:space="preserve">
                  - совершенствование антинаркотической </w:t>
      </w:r>
      <w:r>
        <w:br/>
      </w:r>
      <w:r>
        <w:rPr>
          <w:rFonts w:ascii="Times New Roman"/>
          <w:b w:val="false"/>
          <w:i w:val="false"/>
          <w:color w:val="000000"/>
          <w:sz w:val="28"/>
        </w:rPr>
        <w:t xml:space="preserve">
                  пропаганды; </w:t>
      </w:r>
      <w:r>
        <w:br/>
      </w:r>
      <w:r>
        <w:rPr>
          <w:rFonts w:ascii="Times New Roman"/>
          <w:b w:val="false"/>
          <w:i w:val="false"/>
          <w:color w:val="000000"/>
          <w:sz w:val="28"/>
        </w:rPr>
        <w:t xml:space="preserve">
                  - широкое внедрение в практику новых концепций </w:t>
      </w:r>
      <w:r>
        <w:br/>
      </w:r>
      <w:r>
        <w:rPr>
          <w:rFonts w:ascii="Times New Roman"/>
          <w:b w:val="false"/>
          <w:i w:val="false"/>
          <w:color w:val="000000"/>
          <w:sz w:val="28"/>
        </w:rPr>
        <w:t xml:space="preserve">
                  и методов лечения, реабилитации и ресоциализации </w:t>
      </w:r>
      <w:r>
        <w:br/>
      </w:r>
      <w:r>
        <w:rPr>
          <w:rFonts w:ascii="Times New Roman"/>
          <w:b w:val="false"/>
          <w:i w:val="false"/>
          <w:color w:val="000000"/>
          <w:sz w:val="28"/>
        </w:rPr>
        <w:t xml:space="preserve">
                  больных наркоманией; - разработка научных основ </w:t>
      </w:r>
      <w:r>
        <w:br/>
      </w:r>
      <w:r>
        <w:rPr>
          <w:rFonts w:ascii="Times New Roman"/>
          <w:b w:val="false"/>
          <w:i w:val="false"/>
          <w:color w:val="000000"/>
          <w:sz w:val="28"/>
        </w:rPr>
        <w:t xml:space="preserve">
                  технологий переработки наркосодержащих растений </w:t>
      </w:r>
      <w:r>
        <w:br/>
      </w:r>
      <w:r>
        <w:rPr>
          <w:rFonts w:ascii="Times New Roman"/>
          <w:b w:val="false"/>
          <w:i w:val="false"/>
          <w:color w:val="000000"/>
          <w:sz w:val="28"/>
        </w:rPr>
        <w:t xml:space="preserve">
                  в промышленную продукцию различного назначения. </w:t>
      </w:r>
    </w:p>
    <w:p>
      <w:pPr>
        <w:spacing w:after="0"/>
        <w:ind w:left="0"/>
        <w:jc w:val="both"/>
      </w:pPr>
      <w:r>
        <w:rPr>
          <w:rFonts w:ascii="Times New Roman"/>
          <w:b w:val="false"/>
          <w:i w:val="false"/>
          <w:color w:val="000000"/>
          <w:sz w:val="28"/>
        </w:rPr>
        <w:t xml:space="preserve">Источники         Реализация Программы требует финансирования из </w:t>
      </w:r>
      <w:r>
        <w:br/>
      </w:r>
      <w:r>
        <w:rPr>
          <w:rFonts w:ascii="Times New Roman"/>
          <w:b w:val="false"/>
          <w:i w:val="false"/>
          <w:color w:val="000000"/>
          <w:sz w:val="28"/>
        </w:rPr>
        <w:t xml:space="preserve">
финансирования    средств республиканского и местных бюджетов, </w:t>
      </w:r>
      <w:r>
        <w:br/>
      </w:r>
      <w:r>
        <w:rPr>
          <w:rFonts w:ascii="Times New Roman"/>
          <w:b w:val="false"/>
          <w:i w:val="false"/>
          <w:color w:val="000000"/>
          <w:sz w:val="28"/>
        </w:rPr>
        <w:t xml:space="preserve">
                  безвозмездной технической помощи международных </w:t>
      </w:r>
      <w:r>
        <w:br/>
      </w:r>
      <w:r>
        <w:rPr>
          <w:rFonts w:ascii="Times New Roman"/>
          <w:b w:val="false"/>
          <w:i w:val="false"/>
          <w:color w:val="000000"/>
          <w:sz w:val="28"/>
        </w:rPr>
        <w:t xml:space="preserve">
                  организаций и стран-доноров. </w:t>
      </w:r>
      <w:r>
        <w:br/>
      </w:r>
      <w:r>
        <w:rPr>
          <w:rFonts w:ascii="Times New Roman"/>
          <w:b w:val="false"/>
          <w:i w:val="false"/>
          <w:color w:val="000000"/>
          <w:sz w:val="28"/>
        </w:rPr>
        <w:t xml:space="preserve">
                  Реализация Программы требует финансирования из </w:t>
      </w:r>
      <w:r>
        <w:br/>
      </w:r>
      <w:r>
        <w:rPr>
          <w:rFonts w:ascii="Times New Roman"/>
          <w:b w:val="false"/>
          <w:i w:val="false"/>
          <w:color w:val="000000"/>
          <w:sz w:val="28"/>
        </w:rPr>
        <w:t xml:space="preserve">
                  средств республиканского бюджета в </w:t>
      </w:r>
      <w:r>
        <w:br/>
      </w:r>
      <w:r>
        <w:rPr>
          <w:rFonts w:ascii="Times New Roman"/>
          <w:b w:val="false"/>
          <w:i w:val="false"/>
          <w:color w:val="000000"/>
          <w:sz w:val="28"/>
        </w:rPr>
        <w:t xml:space="preserve">
                  2004-2005 годах 852 млн. 73 тыс. тенге </w:t>
      </w:r>
      <w:r>
        <w:br/>
      </w:r>
      <w:r>
        <w:rPr>
          <w:rFonts w:ascii="Times New Roman"/>
          <w:b w:val="false"/>
          <w:i w:val="false"/>
          <w:color w:val="000000"/>
          <w:sz w:val="28"/>
        </w:rPr>
        <w:t xml:space="preserve">
                  2004 г. - 375 млн. тенге </w:t>
      </w:r>
      <w:r>
        <w:br/>
      </w:r>
      <w:r>
        <w:rPr>
          <w:rFonts w:ascii="Times New Roman"/>
          <w:b w:val="false"/>
          <w:i w:val="false"/>
          <w:color w:val="000000"/>
          <w:sz w:val="28"/>
        </w:rPr>
        <w:t xml:space="preserve">
                  2005 г. - 477 млн. 73 тыс. тенге </w:t>
      </w:r>
      <w:r>
        <w:br/>
      </w:r>
      <w:r>
        <w:rPr>
          <w:rFonts w:ascii="Times New Roman"/>
          <w:b w:val="false"/>
          <w:i w:val="false"/>
          <w:color w:val="000000"/>
          <w:sz w:val="28"/>
        </w:rPr>
        <w:t xml:space="preserve">
                  Реализация Программы требует финансирования </w:t>
      </w:r>
      <w:r>
        <w:br/>
      </w:r>
      <w:r>
        <w:rPr>
          <w:rFonts w:ascii="Times New Roman"/>
          <w:b w:val="false"/>
          <w:i w:val="false"/>
          <w:color w:val="000000"/>
          <w:sz w:val="28"/>
        </w:rPr>
        <w:t xml:space="preserve">
                  из средств местных бюджетов в </w:t>
      </w:r>
      <w:r>
        <w:br/>
      </w:r>
      <w:r>
        <w:rPr>
          <w:rFonts w:ascii="Times New Roman"/>
          <w:b w:val="false"/>
          <w:i w:val="false"/>
          <w:color w:val="000000"/>
          <w:sz w:val="28"/>
        </w:rPr>
        <w:t xml:space="preserve">
                  2004-2005 годах 513 млн. 804 тыс. тенге </w:t>
      </w:r>
      <w:r>
        <w:br/>
      </w:r>
      <w:r>
        <w:rPr>
          <w:rFonts w:ascii="Times New Roman"/>
          <w:b w:val="false"/>
          <w:i w:val="false"/>
          <w:color w:val="000000"/>
          <w:sz w:val="28"/>
        </w:rPr>
        <w:t xml:space="preserve">
                  2004 г. - 300 млн. 200 тыс. тенге </w:t>
      </w:r>
      <w:r>
        <w:br/>
      </w:r>
      <w:r>
        <w:rPr>
          <w:rFonts w:ascii="Times New Roman"/>
          <w:b w:val="false"/>
          <w:i w:val="false"/>
          <w:color w:val="000000"/>
          <w:sz w:val="28"/>
        </w:rPr>
        <w:t xml:space="preserve">
                  2005 г. - 213 млн. 604 тыс. тенге </w:t>
      </w:r>
    </w:p>
    <w:p>
      <w:pPr>
        <w:spacing w:after="0"/>
        <w:ind w:left="0"/>
        <w:jc w:val="both"/>
      </w:pPr>
      <w:r>
        <w:rPr>
          <w:rFonts w:ascii="Times New Roman"/>
          <w:b w:val="false"/>
          <w:i w:val="false"/>
          <w:color w:val="000000"/>
          <w:sz w:val="28"/>
        </w:rPr>
        <w:t xml:space="preserve">Ожидаемый         Реализация Программы позволит добиться: </w:t>
      </w:r>
      <w:r>
        <w:br/>
      </w:r>
      <w:r>
        <w:rPr>
          <w:rFonts w:ascii="Times New Roman"/>
          <w:b w:val="false"/>
          <w:i w:val="false"/>
          <w:color w:val="000000"/>
          <w:sz w:val="28"/>
        </w:rPr>
        <w:t xml:space="preserve">
результат         - увеличения выявляемости лиц, злоупотребляющих </w:t>
      </w:r>
      <w:r>
        <w:br/>
      </w:r>
      <w:r>
        <w:rPr>
          <w:rFonts w:ascii="Times New Roman"/>
          <w:b w:val="false"/>
          <w:i w:val="false"/>
          <w:color w:val="000000"/>
          <w:sz w:val="28"/>
        </w:rPr>
        <w:t xml:space="preserve">
                  наркотиками, и сокращения их числа, усиления </w:t>
      </w:r>
      <w:r>
        <w:br/>
      </w:r>
      <w:r>
        <w:rPr>
          <w:rFonts w:ascii="Times New Roman"/>
          <w:b w:val="false"/>
          <w:i w:val="false"/>
          <w:color w:val="000000"/>
          <w:sz w:val="28"/>
        </w:rPr>
        <w:t xml:space="preserve">
                  контроля таможенной и государственной границ </w:t>
      </w:r>
      <w:r>
        <w:br/>
      </w:r>
      <w:r>
        <w:rPr>
          <w:rFonts w:ascii="Times New Roman"/>
          <w:b w:val="false"/>
          <w:i w:val="false"/>
          <w:color w:val="000000"/>
          <w:sz w:val="28"/>
        </w:rPr>
        <w:t xml:space="preserve">
                  Республики Казахстан против незаконного </w:t>
      </w:r>
      <w:r>
        <w:br/>
      </w:r>
      <w:r>
        <w:rPr>
          <w:rFonts w:ascii="Times New Roman"/>
          <w:b w:val="false"/>
          <w:i w:val="false"/>
          <w:color w:val="000000"/>
          <w:sz w:val="28"/>
        </w:rPr>
        <w:t xml:space="preserve">
                  проникновения наркотиков; </w:t>
      </w:r>
      <w:r>
        <w:br/>
      </w:r>
      <w:r>
        <w:rPr>
          <w:rFonts w:ascii="Times New Roman"/>
          <w:b w:val="false"/>
          <w:i w:val="false"/>
          <w:color w:val="000000"/>
          <w:sz w:val="28"/>
        </w:rPr>
        <w:t xml:space="preserve">
                  - совершенствования системы государственного </w:t>
      </w:r>
      <w:r>
        <w:br/>
      </w:r>
      <w:r>
        <w:rPr>
          <w:rFonts w:ascii="Times New Roman"/>
          <w:b w:val="false"/>
          <w:i w:val="false"/>
          <w:color w:val="000000"/>
          <w:sz w:val="28"/>
        </w:rPr>
        <w:t xml:space="preserve">
                  контроля над оборотом наркотических средств, </w:t>
      </w:r>
      <w:r>
        <w:br/>
      </w:r>
      <w:r>
        <w:rPr>
          <w:rFonts w:ascii="Times New Roman"/>
          <w:b w:val="false"/>
          <w:i w:val="false"/>
          <w:color w:val="000000"/>
          <w:sz w:val="28"/>
        </w:rPr>
        <w:t xml:space="preserve">
                  психотропных веществ и прекурсоров; </w:t>
      </w:r>
      <w:r>
        <w:br/>
      </w:r>
      <w:r>
        <w:rPr>
          <w:rFonts w:ascii="Times New Roman"/>
          <w:b w:val="false"/>
          <w:i w:val="false"/>
          <w:color w:val="000000"/>
          <w:sz w:val="28"/>
        </w:rPr>
        <w:t xml:space="preserve">
                  - совершенствования судопроизводства по делам, </w:t>
      </w:r>
      <w:r>
        <w:br/>
      </w:r>
      <w:r>
        <w:rPr>
          <w:rFonts w:ascii="Times New Roman"/>
          <w:b w:val="false"/>
          <w:i w:val="false"/>
          <w:color w:val="000000"/>
          <w:sz w:val="28"/>
        </w:rPr>
        <w:t xml:space="preserve">
                  связанным с незаконным оборотом наркотиков; </w:t>
      </w:r>
      <w:r>
        <w:br/>
      </w:r>
      <w:r>
        <w:rPr>
          <w:rFonts w:ascii="Times New Roman"/>
          <w:b w:val="false"/>
          <w:i w:val="false"/>
          <w:color w:val="000000"/>
          <w:sz w:val="28"/>
        </w:rPr>
        <w:t xml:space="preserve">
                  - тесного международного сотрудничества в области </w:t>
      </w:r>
      <w:r>
        <w:br/>
      </w:r>
      <w:r>
        <w:rPr>
          <w:rFonts w:ascii="Times New Roman"/>
          <w:b w:val="false"/>
          <w:i w:val="false"/>
          <w:color w:val="000000"/>
          <w:sz w:val="28"/>
        </w:rPr>
        <w:t xml:space="preserve">
                  контроля незаконного оборота наркотиков путем </w:t>
      </w:r>
      <w:r>
        <w:br/>
      </w:r>
      <w:r>
        <w:rPr>
          <w:rFonts w:ascii="Times New Roman"/>
          <w:b w:val="false"/>
          <w:i w:val="false"/>
          <w:color w:val="000000"/>
          <w:sz w:val="28"/>
        </w:rPr>
        <w:t xml:space="preserve">
                  привлечения внимания международных организаций </w:t>
      </w:r>
      <w:r>
        <w:br/>
      </w:r>
      <w:r>
        <w:rPr>
          <w:rFonts w:ascii="Times New Roman"/>
          <w:b w:val="false"/>
          <w:i w:val="false"/>
          <w:color w:val="000000"/>
          <w:sz w:val="28"/>
        </w:rPr>
        <w:t xml:space="preserve">
                  и стран-доноров для оказания ими технической </w:t>
      </w:r>
      <w:r>
        <w:br/>
      </w:r>
      <w:r>
        <w:rPr>
          <w:rFonts w:ascii="Times New Roman"/>
          <w:b w:val="false"/>
          <w:i w:val="false"/>
          <w:color w:val="000000"/>
          <w:sz w:val="28"/>
        </w:rPr>
        <w:t xml:space="preserve">
                  помощи в разработке и внедрении перспективных </w:t>
      </w:r>
      <w:r>
        <w:br/>
      </w:r>
      <w:r>
        <w:rPr>
          <w:rFonts w:ascii="Times New Roman"/>
          <w:b w:val="false"/>
          <w:i w:val="false"/>
          <w:color w:val="000000"/>
          <w:sz w:val="28"/>
        </w:rPr>
        <w:t xml:space="preserve">
                  программ в сфере сокращения спроса на наркотики, </w:t>
      </w:r>
      <w:r>
        <w:br/>
      </w:r>
      <w:r>
        <w:rPr>
          <w:rFonts w:ascii="Times New Roman"/>
          <w:b w:val="false"/>
          <w:i w:val="false"/>
          <w:color w:val="000000"/>
          <w:sz w:val="28"/>
        </w:rPr>
        <w:t xml:space="preserve">
                  лечения и реабилитации наркозависимых лиц, </w:t>
      </w:r>
      <w:r>
        <w:br/>
      </w:r>
      <w:r>
        <w:rPr>
          <w:rFonts w:ascii="Times New Roman"/>
          <w:b w:val="false"/>
          <w:i w:val="false"/>
          <w:color w:val="000000"/>
          <w:sz w:val="28"/>
        </w:rPr>
        <w:t xml:space="preserve">
                  пресечения нелегального оборота наркотиков; </w:t>
      </w:r>
      <w:r>
        <w:br/>
      </w:r>
      <w:r>
        <w:rPr>
          <w:rFonts w:ascii="Times New Roman"/>
          <w:b w:val="false"/>
          <w:i w:val="false"/>
          <w:color w:val="000000"/>
          <w:sz w:val="28"/>
        </w:rPr>
        <w:t xml:space="preserve">
                  - оптимизации затрат на профилактику, лечение и </w:t>
      </w:r>
      <w:r>
        <w:br/>
      </w:r>
      <w:r>
        <w:rPr>
          <w:rFonts w:ascii="Times New Roman"/>
          <w:b w:val="false"/>
          <w:i w:val="false"/>
          <w:color w:val="000000"/>
          <w:sz w:val="28"/>
        </w:rPr>
        <w:t xml:space="preserve">
                  реабилитацию лиц, больных наркоманией, а также </w:t>
      </w:r>
      <w:r>
        <w:br/>
      </w:r>
      <w:r>
        <w:rPr>
          <w:rFonts w:ascii="Times New Roman"/>
          <w:b w:val="false"/>
          <w:i w:val="false"/>
          <w:color w:val="000000"/>
          <w:sz w:val="28"/>
        </w:rPr>
        <w:t xml:space="preserve">
                  на деятельность правоохранительных органов по </w:t>
      </w:r>
      <w:r>
        <w:br/>
      </w:r>
      <w:r>
        <w:rPr>
          <w:rFonts w:ascii="Times New Roman"/>
          <w:b w:val="false"/>
          <w:i w:val="false"/>
          <w:color w:val="000000"/>
          <w:sz w:val="28"/>
        </w:rPr>
        <w:t xml:space="preserve">
                  борьбе с наркопреступностью; </w:t>
      </w:r>
      <w:r>
        <w:br/>
      </w:r>
      <w:r>
        <w:rPr>
          <w:rFonts w:ascii="Times New Roman"/>
          <w:b w:val="false"/>
          <w:i w:val="false"/>
          <w:color w:val="000000"/>
          <w:sz w:val="28"/>
        </w:rPr>
        <w:t xml:space="preserve">
                  - совершенствования методик лечения и </w:t>
      </w:r>
      <w:r>
        <w:br/>
      </w:r>
      <w:r>
        <w:rPr>
          <w:rFonts w:ascii="Times New Roman"/>
          <w:b w:val="false"/>
          <w:i w:val="false"/>
          <w:color w:val="000000"/>
          <w:sz w:val="28"/>
        </w:rPr>
        <w:t xml:space="preserve">
                  реабилитации лиц, больных наркоманией;                  </w:t>
      </w:r>
      <w:r>
        <w:br/>
      </w:r>
      <w:r>
        <w:rPr>
          <w:rFonts w:ascii="Times New Roman"/>
          <w:b w:val="false"/>
          <w:i w:val="false"/>
          <w:color w:val="000000"/>
          <w:sz w:val="28"/>
        </w:rPr>
        <w:t xml:space="preserve">
                  - создания и обеспечения функционирования </w:t>
      </w:r>
      <w:r>
        <w:br/>
      </w:r>
      <w:r>
        <w:rPr>
          <w:rFonts w:ascii="Times New Roman"/>
          <w:b w:val="false"/>
          <w:i w:val="false"/>
          <w:color w:val="000000"/>
          <w:sz w:val="28"/>
        </w:rPr>
        <w:t xml:space="preserve">
                  межрегиональных физкультурно- спортивных </w:t>
      </w:r>
      <w:r>
        <w:br/>
      </w:r>
      <w:r>
        <w:rPr>
          <w:rFonts w:ascii="Times New Roman"/>
          <w:b w:val="false"/>
          <w:i w:val="false"/>
          <w:color w:val="000000"/>
          <w:sz w:val="28"/>
        </w:rPr>
        <w:t xml:space="preserve">
                  центров по разработке и апробации технологии </w:t>
      </w:r>
      <w:r>
        <w:br/>
      </w:r>
      <w:r>
        <w:rPr>
          <w:rFonts w:ascii="Times New Roman"/>
          <w:b w:val="false"/>
          <w:i w:val="false"/>
          <w:color w:val="000000"/>
          <w:sz w:val="28"/>
        </w:rPr>
        <w:t xml:space="preserve">
                  профилактики наркомании и организационно- </w:t>
      </w:r>
      <w:r>
        <w:br/>
      </w:r>
      <w:r>
        <w:rPr>
          <w:rFonts w:ascii="Times New Roman"/>
          <w:b w:val="false"/>
          <w:i w:val="false"/>
          <w:color w:val="000000"/>
          <w:sz w:val="28"/>
        </w:rPr>
        <w:t xml:space="preserve">
                  управленческих моделей физкультурно- </w:t>
      </w:r>
      <w:r>
        <w:br/>
      </w:r>
      <w:r>
        <w:rPr>
          <w:rFonts w:ascii="Times New Roman"/>
          <w:b w:val="false"/>
          <w:i w:val="false"/>
          <w:color w:val="000000"/>
          <w:sz w:val="28"/>
        </w:rPr>
        <w:t xml:space="preserve">
                  профилактической работы среди молодежи, </w:t>
      </w:r>
      <w:r>
        <w:br/>
      </w:r>
      <w:r>
        <w:rPr>
          <w:rFonts w:ascii="Times New Roman"/>
          <w:b w:val="false"/>
          <w:i w:val="false"/>
          <w:color w:val="000000"/>
          <w:sz w:val="28"/>
        </w:rPr>
        <w:t xml:space="preserve">
                  а также отделений реабилитационных центров для </w:t>
      </w:r>
      <w:r>
        <w:br/>
      </w:r>
      <w:r>
        <w:rPr>
          <w:rFonts w:ascii="Times New Roman"/>
          <w:b w:val="false"/>
          <w:i w:val="false"/>
          <w:color w:val="000000"/>
          <w:sz w:val="28"/>
        </w:rPr>
        <w:t xml:space="preserve">
                  детей и подростков, злоупотребляющих наркотиками; </w:t>
      </w:r>
      <w:r>
        <w:br/>
      </w:r>
      <w:r>
        <w:rPr>
          <w:rFonts w:ascii="Times New Roman"/>
          <w:b w:val="false"/>
          <w:i w:val="false"/>
          <w:color w:val="000000"/>
          <w:sz w:val="28"/>
        </w:rPr>
        <w:t xml:space="preserve">
                  - разработки технологий переработки наркосодержащих </w:t>
      </w:r>
      <w:r>
        <w:br/>
      </w:r>
      <w:r>
        <w:rPr>
          <w:rFonts w:ascii="Times New Roman"/>
          <w:b w:val="false"/>
          <w:i w:val="false"/>
          <w:color w:val="000000"/>
          <w:sz w:val="28"/>
        </w:rPr>
        <w:t xml:space="preserve">
                  растений с целью получения различной промышленной </w:t>
      </w:r>
      <w:r>
        <w:br/>
      </w:r>
      <w:r>
        <w:rPr>
          <w:rFonts w:ascii="Times New Roman"/>
          <w:b w:val="false"/>
          <w:i w:val="false"/>
          <w:color w:val="000000"/>
          <w:sz w:val="28"/>
        </w:rPr>
        <w:t xml:space="preserve">
                  продукции и медицинских препаратов. </w:t>
      </w:r>
    </w:p>
    <w:p>
      <w:pPr>
        <w:spacing w:after="0"/>
        <w:ind w:left="0"/>
        <w:jc w:val="both"/>
      </w:pPr>
      <w:r>
        <w:rPr>
          <w:rFonts w:ascii="Times New Roman"/>
          <w:b w:val="false"/>
          <w:i w:val="false"/>
          <w:color w:val="000000"/>
          <w:sz w:val="28"/>
        </w:rPr>
        <w:t xml:space="preserve">Срок реализации   2004-2005 годы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2. Введение </w:t>
      </w:r>
    </w:p>
    <w:bookmarkEnd w:id="8"/>
    <w:p>
      <w:pPr>
        <w:spacing w:after="0"/>
        <w:ind w:left="0"/>
        <w:jc w:val="both"/>
      </w:pPr>
      <w:r>
        <w:rPr>
          <w:rFonts w:ascii="Times New Roman"/>
          <w:b w:val="false"/>
          <w:i w:val="false"/>
          <w:color w:val="000000"/>
          <w:sz w:val="28"/>
        </w:rPr>
        <w:t>      Программа борьбы с наркоманией и наркобизнесом в Республике Казахстан на 2004-2005 годы разработана в соответствии с пунктом 10.9 Плана мероприятий по реализации Программы Правительства Республики Казахстан на 2003-2006 годы, утвержденной </w:t>
      </w:r>
      <w:r>
        <w:rPr>
          <w:rFonts w:ascii="Times New Roman"/>
          <w:b w:val="false"/>
          <w:i w:val="false"/>
          <w:color w:val="000000"/>
          <w:sz w:val="28"/>
        </w:rPr>
        <w:t xml:space="preserve">постановлением </w:t>
      </w:r>
      <w:r>
        <w:br/>
      </w:r>
      <w:r>
        <w:rPr>
          <w:rFonts w:ascii="Times New Roman"/>
          <w:b w:val="false"/>
          <w:i w:val="false"/>
          <w:color w:val="000000"/>
          <w:sz w:val="28"/>
        </w:rPr>
        <w:t>
Правительства Республики Казахстан от 5 сентября 2003 года N 903, а также </w:t>
      </w:r>
      <w:r>
        <w:rPr>
          <w:rFonts w:ascii="Times New Roman"/>
          <w:b w:val="false"/>
          <w:i w:val="false"/>
          <w:color w:val="000000"/>
          <w:sz w:val="28"/>
        </w:rPr>
        <w:t xml:space="preserve">Посланием </w:t>
      </w:r>
      <w:r>
        <w:rPr>
          <w:rFonts w:ascii="Times New Roman"/>
          <w:b w:val="false"/>
          <w:i w:val="false"/>
          <w:color w:val="000000"/>
          <w:sz w:val="28"/>
        </w:rPr>
        <w:t xml:space="preserve">Президента народу Казахстана "Казахстан-2030 "Процветание, безопасность и улучшение благосостояния всех казахстанцев", где борьба против наркомании и наркобизнеса </w:t>
      </w:r>
      <w:r>
        <w:br/>
      </w:r>
      <w:r>
        <w:rPr>
          <w:rFonts w:ascii="Times New Roman"/>
          <w:b w:val="false"/>
          <w:i w:val="false"/>
          <w:color w:val="000000"/>
          <w:sz w:val="28"/>
        </w:rPr>
        <w:t>
определена, как приоритетная задача Правительства,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наркотических средствах, психотропных веществах, прекурсорах и мерах противодействия их незаконному обороту и злоупотреблению ими", на основе Стратегии борьбы с наркоманией и наркобизнесом в Республике Казахстан на 2001-2005 годы, утвержденной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16 мая 2000 года N 394 (далее - Стратегия) с учетом результатов реализации Государственной программы и Программы борьбы с наркоманией и наркобизнесом в Республике Казахстан на 2000-2001 и 2002-2003 годы, утвержденных </w:t>
      </w:r>
      <w:r>
        <w:rPr>
          <w:rFonts w:ascii="Times New Roman"/>
          <w:b w:val="false"/>
          <w:i w:val="false"/>
          <w:color w:val="000000"/>
          <w:sz w:val="28"/>
        </w:rPr>
        <w:t xml:space="preserve">Указом </w:t>
      </w:r>
      <w:r>
        <w:rPr>
          <w:rFonts w:ascii="Times New Roman"/>
          <w:b w:val="false"/>
          <w:i w:val="false"/>
          <w:color w:val="000000"/>
          <w:sz w:val="28"/>
        </w:rPr>
        <w:t>Главы Государства от 16 мая 2000 года N 395 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8 июля 2002 года N 736 соответственно. </w:t>
      </w:r>
    </w:p>
    <w:bookmarkStart w:name="z10" w:id="9"/>
    <w:p>
      <w:pPr>
        <w:spacing w:after="0"/>
        <w:ind w:left="0"/>
        <w:jc w:val="left"/>
      </w:pPr>
      <w:r>
        <w:rPr>
          <w:rFonts w:ascii="Times New Roman"/>
          <w:b/>
          <w:i w:val="false"/>
          <w:color w:val="000000"/>
        </w:rPr>
        <w:t xml:space="preserve"> 
3. Анализ современного состояния проблемы </w:t>
      </w:r>
    </w:p>
    <w:bookmarkEnd w:id="9"/>
    <w:p>
      <w:pPr>
        <w:spacing w:after="0"/>
        <w:ind w:left="0"/>
        <w:jc w:val="both"/>
      </w:pPr>
      <w:r>
        <w:rPr>
          <w:rFonts w:ascii="Times New Roman"/>
          <w:b w:val="false"/>
          <w:i w:val="false"/>
          <w:color w:val="000000"/>
          <w:sz w:val="28"/>
        </w:rPr>
        <w:t xml:space="preserve">      В настоящее время реализованы 2 этапа Стратегии. 1 этап охватывал 2000-2001 годы, итогом которого явилось создание в стране основных звеньев системы борьбы с наркоманией и наркобизнесом посредством разработки и реализации Государственной программы борьбы с наркоманией и наркобизнесом в Республике Казахстан на 2000-2001 годы. </w:t>
      </w:r>
      <w:r>
        <w:br/>
      </w:r>
      <w:r>
        <w:rPr>
          <w:rFonts w:ascii="Times New Roman"/>
          <w:b w:val="false"/>
          <w:i w:val="false"/>
          <w:color w:val="000000"/>
          <w:sz w:val="28"/>
        </w:rPr>
        <w:t xml:space="preserve">
      Так, правоохранительные и другие государственные органы получили конкретную поддержку из республиканского бюджета в виде техники, оборудования, материалов на сумму около 2 млн. долларов США. </w:t>
      </w:r>
      <w:r>
        <w:br/>
      </w:r>
      <w:r>
        <w:rPr>
          <w:rFonts w:ascii="Times New Roman"/>
          <w:b w:val="false"/>
          <w:i w:val="false"/>
          <w:color w:val="000000"/>
          <w:sz w:val="28"/>
        </w:rPr>
        <w:t xml:space="preserve">
      Вместо существовавшей прежде Государственной комиссии по контролю за наркотиками, имевшей консультативно-совещательный статус, было образовано государственное ведомство в лице Комитета по борьбе с наркоманией и наркобизнесом в составе Министерства юстиции. </w:t>
      </w:r>
      <w:r>
        <w:br/>
      </w:r>
      <w:r>
        <w:rPr>
          <w:rFonts w:ascii="Times New Roman"/>
          <w:b w:val="false"/>
          <w:i w:val="false"/>
          <w:color w:val="000000"/>
          <w:sz w:val="28"/>
        </w:rPr>
        <w:t xml:space="preserve">
      В каждой области, городах Астане и Алматы во главе с заместителями акимов начали функционировать подотчетные Комитету региональные комиссии по борьбе с наркоманией и наркобизнесом, что позволило наладить антинаркотическую работу на местах. </w:t>
      </w:r>
      <w:r>
        <w:br/>
      </w:r>
      <w:r>
        <w:rPr>
          <w:rFonts w:ascii="Times New Roman"/>
          <w:b w:val="false"/>
          <w:i w:val="false"/>
          <w:color w:val="000000"/>
          <w:sz w:val="28"/>
        </w:rPr>
        <w:t>
      Второй этап Стратегии был направлен на укрепление созданных звеньев, в целях реализации данного этапа была разработана и находится на стадии завершения Программа борьбы с наркоманией и наркобизнесом в Республике Казахстан на 2002-2003 годы,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Республика Казахстан от 8 июля 2002 года N 736. </w:t>
      </w:r>
      <w:r>
        <w:br/>
      </w:r>
      <w:r>
        <w:rPr>
          <w:rFonts w:ascii="Times New Roman"/>
          <w:b w:val="false"/>
          <w:i w:val="false"/>
          <w:color w:val="000000"/>
          <w:sz w:val="28"/>
        </w:rPr>
        <w:t xml:space="preserve">
      Министерством образования и науки совместно с Министерством здравоохранения разработана многоступенчатая образовательная программа по профилактике табакокурения, наркомании среди детей, подростков и молодежи. </w:t>
      </w:r>
      <w:r>
        <w:br/>
      </w:r>
      <w:r>
        <w:rPr>
          <w:rFonts w:ascii="Times New Roman"/>
          <w:b w:val="false"/>
          <w:i w:val="false"/>
          <w:color w:val="000000"/>
          <w:sz w:val="28"/>
        </w:rPr>
        <w:t xml:space="preserve">
      Продолжена работа по совершенствованию наркологических служб в регионах республики, с учетом новых тенденций распространения наркомании в структуре наркологических диспансеров, создаются стационарные отделения для лечения несовершеннолетних. </w:t>
      </w:r>
      <w:r>
        <w:br/>
      </w:r>
      <w:r>
        <w:rPr>
          <w:rFonts w:ascii="Times New Roman"/>
          <w:b w:val="false"/>
          <w:i w:val="false"/>
          <w:color w:val="000000"/>
          <w:sz w:val="28"/>
        </w:rPr>
        <w:t xml:space="preserve">
      Комитетом по борьбе с наркобизнесом и контролю за оборотом наркотиков Министерства внутренних дел совместно с Министерством здравоохранения, Министерством образования и науки разработана наркокарта, в которой детально и четко отражены маршруты наркотрафиков и регионы, подверженные наркомании. </w:t>
      </w:r>
      <w:r>
        <w:br/>
      </w:r>
      <w:r>
        <w:rPr>
          <w:rFonts w:ascii="Times New Roman"/>
          <w:b w:val="false"/>
          <w:i w:val="false"/>
          <w:color w:val="000000"/>
          <w:sz w:val="28"/>
        </w:rPr>
        <w:t xml:space="preserve">
      Создан и распространяется на безвозмездной основе периодический журнал, посвященный проблемам борьбы с наркоманией и наркобизнесом. </w:t>
      </w:r>
      <w:r>
        <w:br/>
      </w:r>
      <w:r>
        <w:rPr>
          <w:rFonts w:ascii="Times New Roman"/>
          <w:b w:val="false"/>
          <w:i w:val="false"/>
          <w:color w:val="000000"/>
          <w:sz w:val="28"/>
        </w:rPr>
        <w:t xml:space="preserve">
      Укрепляется взаимодействие с негосударственными учреждениями, общественными организациями, специализирующимися на лечении и профилактике наркомании. </w:t>
      </w:r>
      <w:r>
        <w:br/>
      </w:r>
      <w:r>
        <w:rPr>
          <w:rFonts w:ascii="Times New Roman"/>
          <w:b w:val="false"/>
          <w:i w:val="false"/>
          <w:color w:val="000000"/>
          <w:sz w:val="28"/>
        </w:rPr>
        <w:t xml:space="preserve">
      Осуществляется организационное и материально-техническое укрепление спецподразделений, кинологических служб Министерства внутренних дел, Министерства обороны, Агентства таможенного контроля и Пограничной службы Комитета национальной безопасности. </w:t>
      </w:r>
      <w:r>
        <w:br/>
      </w:r>
      <w:r>
        <w:rPr>
          <w:rFonts w:ascii="Times New Roman"/>
          <w:b w:val="false"/>
          <w:i w:val="false"/>
          <w:color w:val="000000"/>
          <w:sz w:val="28"/>
        </w:rPr>
        <w:t xml:space="preserve">
      Продолжается работа по привлечению средств международных организаций и стран-доноров в сферу борьбы с наркоманией и наркобизнесом в Республике Казахстан, в том числе подписан "Меморандум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w:t>
      </w:r>
      <w:r>
        <w:br/>
      </w:r>
      <w:r>
        <w:rPr>
          <w:rFonts w:ascii="Times New Roman"/>
          <w:b w:val="false"/>
          <w:i w:val="false"/>
          <w:color w:val="000000"/>
          <w:sz w:val="28"/>
        </w:rPr>
        <w:t xml:space="preserve">
      Проблемы борьбы с наркоманией и наркобизнесом в Республике Казахстан, особенно обострившиеся в последние годы, связаны как с глобальными процессами военно-политического характера, происходящими в Азии и Европе, так и растущим стремлением криминальных сил в различных странах решать частные социальные проблемы посредством провокации развития незаконной торговли наркотиками, религиозного фанатизма и экстремизма, международного </w:t>
      </w:r>
      <w:r>
        <w:br/>
      </w:r>
      <w:r>
        <w:rPr>
          <w:rFonts w:ascii="Times New Roman"/>
          <w:b w:val="false"/>
          <w:i w:val="false"/>
          <w:color w:val="000000"/>
          <w:sz w:val="28"/>
        </w:rPr>
        <w:t xml:space="preserve">
терроризма. </w:t>
      </w:r>
      <w:r>
        <w:br/>
      </w:r>
      <w:r>
        <w:rPr>
          <w:rFonts w:ascii="Times New Roman"/>
          <w:b w:val="false"/>
          <w:i w:val="false"/>
          <w:color w:val="000000"/>
          <w:sz w:val="28"/>
        </w:rPr>
        <w:t xml:space="preserve">
      Географическое расположение, интенсивное развитие транспортной инфраструктуры, "прозрачность" границ с большинством сопредельных государств и стабильное социально-экономическое положение внутри нашего государства способствовали тому, что Казахстан стал "транспортным коридором" для транзита наркотических средств и психотропных веществ из стран Юго-Западной, Юго-Восточной Азии в Россию, далее в Европу. </w:t>
      </w:r>
      <w:r>
        <w:br/>
      </w:r>
      <w:r>
        <w:rPr>
          <w:rFonts w:ascii="Times New Roman"/>
          <w:b w:val="false"/>
          <w:i w:val="false"/>
          <w:color w:val="000000"/>
          <w:sz w:val="28"/>
        </w:rPr>
        <w:t xml:space="preserve">
      Несмотря на предпринимаемые меры, наркотическая ситуация в республике продолжает оставаться сложной и характеризуется устойчивой негативной динамикой. </w:t>
      </w:r>
      <w:r>
        <w:br/>
      </w:r>
      <w:r>
        <w:rPr>
          <w:rFonts w:ascii="Times New Roman"/>
          <w:b w:val="false"/>
          <w:i w:val="false"/>
          <w:color w:val="000000"/>
          <w:sz w:val="28"/>
        </w:rPr>
        <w:t xml:space="preserve">
      Объем незаконного оборота наркотиков и масштабы злоупотребления ими в Казахстане продолжают расти, ставя под угрозу не только здоровье населения, но и дестабилизируя экономическое, политическое и социальное положение, процесс проводимых государством экономических реформ. </w:t>
      </w:r>
      <w:r>
        <w:br/>
      </w:r>
      <w:r>
        <w:rPr>
          <w:rFonts w:ascii="Times New Roman"/>
          <w:b w:val="false"/>
          <w:i w:val="false"/>
          <w:color w:val="000000"/>
          <w:sz w:val="28"/>
        </w:rPr>
        <w:t xml:space="preserve">
      Так, согласно данным Комитета по правовой статистике и информации при Генеральной прокуратуре Республики Казахстан по состоянию на 1 января 2002 года в республике на профилактическом учете за злоупотребление наркотическими средствами и психотропными веществами состояло 45505 лиц, из них 1927 - несовершеннолетние и 4420 - женщины. На 1 января 2003 года состояло 47241 человек, из них 1722 - несовершеннолетние и 4700 - женщины. Особую обеспокоенность вызывает распространенность наркомании среди молодежи. Расширяется детская и подростковая наркомания. </w:t>
      </w:r>
      <w:r>
        <w:br/>
      </w:r>
      <w:r>
        <w:rPr>
          <w:rFonts w:ascii="Times New Roman"/>
          <w:b w:val="false"/>
          <w:i w:val="false"/>
          <w:color w:val="000000"/>
          <w:sz w:val="28"/>
        </w:rPr>
        <w:t>
      Анализ вышеуказанных статистических и иных данных свидетельствует о снижении количества зарегистрированных наркопреступлений в сравнении с аналогичным периодом прошлого года на 5,4 % (6 мес. 2002 г.- 7226 преступлений, 6 мес. 2003 г. 6837 преступлений), на 11 % снизились случаи зарегистрированных фактов незаконного приобретения и хранения наркотиков без цели сбыта. Одной из причин снижения наркопреступности явилось исключение преступлений, предусмотренных ч.1 </w:t>
      </w:r>
      <w:r>
        <w:rPr>
          <w:rFonts w:ascii="Times New Roman"/>
          <w:b w:val="false"/>
          <w:i w:val="false"/>
          <w:color w:val="000000"/>
          <w:sz w:val="28"/>
        </w:rPr>
        <w:t xml:space="preserve">ст. 259 </w:t>
      </w:r>
      <w:r>
        <w:rPr>
          <w:rFonts w:ascii="Times New Roman"/>
          <w:b w:val="false"/>
          <w:i w:val="false"/>
          <w:color w:val="000000"/>
          <w:sz w:val="28"/>
        </w:rPr>
        <w:t xml:space="preserve">УК РК из расчетов оценки </w:t>
      </w:r>
      <w:r>
        <w:br/>
      </w:r>
      <w:r>
        <w:rPr>
          <w:rFonts w:ascii="Times New Roman"/>
          <w:b w:val="false"/>
          <w:i w:val="false"/>
          <w:color w:val="000000"/>
          <w:sz w:val="28"/>
        </w:rPr>
        <w:t xml:space="preserve">
раскрываемоcти. Это исключение имело своей целью усилить борьбу правоохранительных органов с организованными группами или преступными сообществами, с наркопреступлениями, связанными со сбытом наркотиков, а также контрабандным ввозом. </w:t>
      </w:r>
      <w:r>
        <w:br/>
      </w:r>
      <w:r>
        <w:rPr>
          <w:rFonts w:ascii="Times New Roman"/>
          <w:b w:val="false"/>
          <w:i w:val="false"/>
          <w:color w:val="000000"/>
          <w:sz w:val="28"/>
        </w:rPr>
        <w:t xml:space="preserve">
      Наряду с этим, в текущем году количество зарегистрированных наркопреступлений, связанных со сбытом, увеличилось на 59 фактов по сравнению с прошлым годом и составляет 2441 преступление. </w:t>
      </w:r>
      <w:r>
        <w:br/>
      </w:r>
      <w:r>
        <w:rPr>
          <w:rFonts w:ascii="Times New Roman"/>
          <w:b w:val="false"/>
          <w:i w:val="false"/>
          <w:color w:val="000000"/>
          <w:sz w:val="28"/>
        </w:rPr>
        <w:t xml:space="preserve">
      Вместе с тем, отмечен рост зарегистрированных наркопреступлений в отчетном периоде в сравнении с 1 полугодием 2002 года, в следующих областях: в Акмолинской на 18,7 %, Карагандинской на 14,2 %, Северо-Казахстанской на 9,5 %. </w:t>
      </w:r>
      <w:r>
        <w:br/>
      </w:r>
      <w:r>
        <w:rPr>
          <w:rFonts w:ascii="Times New Roman"/>
          <w:b w:val="false"/>
          <w:i w:val="false"/>
          <w:color w:val="000000"/>
          <w:sz w:val="28"/>
        </w:rPr>
        <w:t xml:space="preserve">
      Увеличение объема наркотиков, изымаемых из незаконного оборота, устойчивая тенденция роста преступлений, связанных со сбытом, подтверждают, что одной из причин этого увеличения является транзит "тяжелых" наркотиков через территорию Республики Казахстан, соответственно напрямую влияющий на увеличение числа наркозависимых лиц внутри страны. </w:t>
      </w:r>
      <w:r>
        <w:br/>
      </w:r>
      <w:r>
        <w:rPr>
          <w:rFonts w:ascii="Times New Roman"/>
          <w:b w:val="false"/>
          <w:i w:val="false"/>
          <w:color w:val="000000"/>
          <w:sz w:val="28"/>
        </w:rPr>
        <w:t xml:space="preserve">
      Следствием происходящей интенсивной структурной перестройки наркорынка стало вытеснение наркотиков традиционно каннабисной группы высокоактивными, дорогостоящими и наиболее опасными для здоровья наркотиками, такими как героин, опий. </w:t>
      </w:r>
      <w:r>
        <w:br/>
      </w:r>
      <w:r>
        <w:rPr>
          <w:rFonts w:ascii="Times New Roman"/>
          <w:b w:val="false"/>
          <w:i w:val="false"/>
          <w:color w:val="000000"/>
          <w:sz w:val="28"/>
        </w:rPr>
        <w:t xml:space="preserve">
      В настоящее время наркоситуация в Республике Казахстан характеризуется: </w:t>
      </w:r>
      <w:r>
        <w:br/>
      </w:r>
      <w:r>
        <w:rPr>
          <w:rFonts w:ascii="Times New Roman"/>
          <w:b w:val="false"/>
          <w:i w:val="false"/>
          <w:color w:val="000000"/>
          <w:sz w:val="28"/>
        </w:rPr>
        <w:t xml:space="preserve">
      недостаточным развитием профилактической, лечебной и реабилитационной помощи лицам, страдающим наркотической зависимостью; </w:t>
      </w:r>
      <w:r>
        <w:br/>
      </w:r>
      <w:r>
        <w:rPr>
          <w:rFonts w:ascii="Times New Roman"/>
          <w:b w:val="false"/>
          <w:i w:val="false"/>
          <w:color w:val="000000"/>
          <w:sz w:val="28"/>
        </w:rPr>
        <w:t xml:space="preserve">
      увеличением числа преступлений, связанных с незаконным оборотом наркотиков; продолжающимся использованием территории Казахстана в качестве "транспортного" коридора, вследствие чего увеличились контрабанда и транзит наиболее опасных видов наркотиков (героина, опия и синтетических наркотиков); </w:t>
      </w:r>
      <w:r>
        <w:br/>
      </w:r>
      <w:r>
        <w:rPr>
          <w:rFonts w:ascii="Times New Roman"/>
          <w:b w:val="false"/>
          <w:i w:val="false"/>
          <w:color w:val="000000"/>
          <w:sz w:val="28"/>
        </w:rPr>
        <w:t xml:space="preserve">
      омоложением наркопотребителей. </w:t>
      </w:r>
      <w:r>
        <w:br/>
      </w:r>
      <w:r>
        <w:rPr>
          <w:rFonts w:ascii="Times New Roman"/>
          <w:b w:val="false"/>
          <w:i w:val="false"/>
          <w:color w:val="000000"/>
          <w:sz w:val="28"/>
        </w:rPr>
        <w:t xml:space="preserve">
      Предотвратить наркоманию в республике возможно лишь при реальной консолидации всех общественных и государственных институтов. </w:t>
      </w:r>
    </w:p>
    <w:bookmarkStart w:name="z11" w:id="10"/>
    <w:p>
      <w:pPr>
        <w:spacing w:after="0"/>
        <w:ind w:left="0"/>
        <w:jc w:val="left"/>
      </w:pPr>
      <w:r>
        <w:rPr>
          <w:rFonts w:ascii="Times New Roman"/>
          <w:b/>
          <w:i w:val="false"/>
          <w:color w:val="000000"/>
        </w:rPr>
        <w:t xml:space="preserve"> 
4. Цель и задачи Программы </w:t>
      </w:r>
    </w:p>
    <w:bookmarkEnd w:id="10"/>
    <w:p>
      <w:pPr>
        <w:spacing w:after="0"/>
        <w:ind w:left="0"/>
        <w:jc w:val="both"/>
      </w:pPr>
      <w:r>
        <w:rPr>
          <w:rFonts w:ascii="Times New Roman"/>
          <w:b w:val="false"/>
          <w:i w:val="false"/>
          <w:color w:val="000000"/>
          <w:sz w:val="28"/>
        </w:rPr>
        <w:t xml:space="preserve">      Целью Программы являются формирование полномасштабной системы эффективного государственного и общественного противодействия дальнейшему распространению наркомании и борьба с наркобизнесом в Республике Казахстан. </w:t>
      </w:r>
      <w:r>
        <w:br/>
      </w:r>
      <w:r>
        <w:rPr>
          <w:rFonts w:ascii="Times New Roman"/>
          <w:b w:val="false"/>
          <w:i w:val="false"/>
          <w:color w:val="000000"/>
          <w:sz w:val="28"/>
        </w:rPr>
        <w:t xml:space="preserve">
      В числе наиболее важных задач Программы следует выделить: </w:t>
      </w:r>
      <w:r>
        <w:br/>
      </w:r>
      <w:r>
        <w:rPr>
          <w:rFonts w:ascii="Times New Roman"/>
          <w:b w:val="false"/>
          <w:i w:val="false"/>
          <w:color w:val="000000"/>
          <w:sz w:val="28"/>
        </w:rPr>
        <w:t xml:space="preserve">
      - совершенствование системы профилактики, лечения наркомании и создание системы реабилитации наркозависимых лиц; </w:t>
      </w:r>
      <w:r>
        <w:br/>
      </w:r>
      <w:r>
        <w:rPr>
          <w:rFonts w:ascii="Times New Roman"/>
          <w:b w:val="false"/>
          <w:i w:val="false"/>
          <w:color w:val="000000"/>
          <w:sz w:val="28"/>
        </w:rPr>
        <w:t xml:space="preserve">
      - совершенствование механизма противодействия незаконному обороту наркотических средств, психотропных веществ и прекурсоров; </w:t>
      </w:r>
      <w:r>
        <w:br/>
      </w:r>
      <w:r>
        <w:rPr>
          <w:rFonts w:ascii="Times New Roman"/>
          <w:b w:val="false"/>
          <w:i w:val="false"/>
          <w:color w:val="000000"/>
          <w:sz w:val="28"/>
        </w:rPr>
        <w:t xml:space="preserve">
      - совершенствование международного сотрудничества в области контроля незаконного оборота наркотиков и злоупотребления ими; </w:t>
      </w:r>
      <w:r>
        <w:br/>
      </w:r>
      <w:r>
        <w:rPr>
          <w:rFonts w:ascii="Times New Roman"/>
          <w:b w:val="false"/>
          <w:i w:val="false"/>
          <w:color w:val="000000"/>
          <w:sz w:val="28"/>
        </w:rPr>
        <w:t xml:space="preserve">
      - совершенствование антинаркотической пропаганды; </w:t>
      </w:r>
      <w:r>
        <w:br/>
      </w:r>
      <w:r>
        <w:rPr>
          <w:rFonts w:ascii="Times New Roman"/>
          <w:b w:val="false"/>
          <w:i w:val="false"/>
          <w:color w:val="000000"/>
          <w:sz w:val="28"/>
        </w:rPr>
        <w:t xml:space="preserve">
      - широкое внедрение в практику новых концепций и методов лечения, реабилитации и ресоциализации больных наркоманией; </w:t>
      </w:r>
      <w:r>
        <w:br/>
      </w:r>
      <w:r>
        <w:rPr>
          <w:rFonts w:ascii="Times New Roman"/>
          <w:b w:val="false"/>
          <w:i w:val="false"/>
          <w:color w:val="000000"/>
          <w:sz w:val="28"/>
        </w:rPr>
        <w:t xml:space="preserve">
      - разработку научных основ технологий переработки наркосодержащих растений в промышленную продукцию различного назначения. </w:t>
      </w:r>
    </w:p>
    <w:bookmarkStart w:name="z12" w:id="11"/>
    <w:p>
      <w:pPr>
        <w:spacing w:after="0"/>
        <w:ind w:left="0"/>
        <w:jc w:val="left"/>
      </w:pPr>
      <w:r>
        <w:rPr>
          <w:rFonts w:ascii="Times New Roman"/>
          <w:b/>
          <w:i w:val="false"/>
          <w:color w:val="000000"/>
        </w:rPr>
        <w:t xml:space="preserve"> 
5. Основные направления и механизмы реализации Программы </w:t>
      </w:r>
    </w:p>
    <w:bookmarkEnd w:id="11"/>
    <w:p>
      <w:pPr>
        <w:spacing w:after="0"/>
        <w:ind w:left="0"/>
        <w:jc w:val="both"/>
      </w:pPr>
      <w:r>
        <w:rPr>
          <w:rFonts w:ascii="Times New Roman"/>
          <w:b w:val="false"/>
          <w:i w:val="false"/>
          <w:color w:val="000000"/>
          <w:sz w:val="28"/>
        </w:rPr>
        <w:t xml:space="preserve">      Реализация данной Программы направлена на: </w:t>
      </w:r>
      <w:r>
        <w:br/>
      </w:r>
      <w:r>
        <w:rPr>
          <w:rFonts w:ascii="Times New Roman"/>
          <w:b w:val="false"/>
          <w:i w:val="false"/>
          <w:color w:val="000000"/>
          <w:sz w:val="28"/>
        </w:rPr>
        <w:t xml:space="preserve">
      разработку и реализацию совместно с государственными органами государственной политики и стратегии в сфере оборота наркотических средств, психотропных веществ и прекурсоров, противодействия их незаконному обороту и злоупотреблению ими, формирование общественного иммунитета путем проведения антинаркотических мероприятий на республиканском и региональном уровнях и через СМИ; </w:t>
      </w:r>
      <w:r>
        <w:br/>
      </w:r>
      <w:r>
        <w:rPr>
          <w:rFonts w:ascii="Times New Roman"/>
          <w:b w:val="false"/>
          <w:i w:val="false"/>
          <w:color w:val="000000"/>
          <w:sz w:val="28"/>
        </w:rPr>
        <w:t xml:space="preserve">
      повышение эффективности контроля над оборотом наркотических средств, психотропных веществ и прекурсоров, которое будет осуществляться путем ужесточения государственного контроля, совершенствования системы лицензирования деятельности, связанной с оборотом наркотических средств, психотропных веществ и прекурсоров, усиления надзора над применением законодательства в этой сфере; </w:t>
      </w:r>
      <w:r>
        <w:br/>
      </w:r>
      <w:r>
        <w:rPr>
          <w:rFonts w:ascii="Times New Roman"/>
          <w:b w:val="false"/>
          <w:i w:val="false"/>
          <w:color w:val="000000"/>
          <w:sz w:val="28"/>
        </w:rPr>
        <w:t xml:space="preserve">
      материально-техническое и организационно-кадровое укрепление государственных органов, задействованных в борьбе с наркоманией и наркобизнесом, путем приобретения необходимой техники и оборудования для эффективной организации борьбы с незаконным оборотом наркотиков и лечения наркомании; </w:t>
      </w:r>
      <w:r>
        <w:br/>
      </w:r>
      <w:r>
        <w:rPr>
          <w:rFonts w:ascii="Times New Roman"/>
          <w:b w:val="false"/>
          <w:i w:val="false"/>
          <w:color w:val="000000"/>
          <w:sz w:val="28"/>
        </w:rPr>
        <w:t xml:space="preserve">
      укрепление организаций медико-социальной помощи лицам, больным наркоманией, токсикоманией, обеспечение гарантий прав и свобод граждан при ее оказании путем разработки и внедрения реабилитационных программ, программ профилактики, создание и организацию работы "телефонов доверия" в городах, областях и т.д.; </w:t>
      </w:r>
      <w:r>
        <w:br/>
      </w:r>
      <w:r>
        <w:rPr>
          <w:rFonts w:ascii="Times New Roman"/>
          <w:b w:val="false"/>
          <w:i w:val="false"/>
          <w:color w:val="000000"/>
          <w:sz w:val="28"/>
        </w:rPr>
        <w:t xml:space="preserve">
      установление эффективного международного сотрудничества в сфере оборота наркотических средств, психотропных веществ и прекурсоров, противодействия их незаконному обороту и злоупотреблению ими; </w:t>
      </w:r>
      <w:r>
        <w:br/>
      </w:r>
      <w:r>
        <w:rPr>
          <w:rFonts w:ascii="Times New Roman"/>
          <w:b w:val="false"/>
          <w:i w:val="false"/>
          <w:color w:val="000000"/>
          <w:sz w:val="28"/>
        </w:rPr>
        <w:t xml:space="preserve">
      проведение научно практических конференций, встреч для обмена информацией, опытом и методами борьбы с наркобизнесом; </w:t>
      </w:r>
      <w:r>
        <w:br/>
      </w:r>
      <w:r>
        <w:rPr>
          <w:rFonts w:ascii="Times New Roman"/>
          <w:b w:val="false"/>
          <w:i w:val="false"/>
          <w:color w:val="000000"/>
          <w:sz w:val="28"/>
        </w:rPr>
        <w:t xml:space="preserve">
      совершенствование законодательства в сфере оборота наркотических средств, психотропных веществ и прекурсоров путем анализа и обобщения практики применения законодательства; </w:t>
      </w:r>
      <w:r>
        <w:br/>
      </w:r>
      <w:r>
        <w:rPr>
          <w:rFonts w:ascii="Times New Roman"/>
          <w:b w:val="false"/>
          <w:i w:val="false"/>
          <w:color w:val="000000"/>
          <w:sz w:val="28"/>
        </w:rPr>
        <w:t xml:space="preserve">
      организацию обучения и повышение квалификации специалистов, осуществляющих деятельность в сфере оборота наркотических средств, психотропных веществ и прекурсоров, а также специалистов в сфере организации профилактики, лечения и социальной реабилитации лиц, употребляющих и склонных к употреблению наркотических средств и психотропных веществ; </w:t>
      </w:r>
      <w:r>
        <w:br/>
      </w:r>
      <w:r>
        <w:rPr>
          <w:rFonts w:ascii="Times New Roman"/>
          <w:b w:val="false"/>
          <w:i w:val="false"/>
          <w:color w:val="000000"/>
          <w:sz w:val="28"/>
        </w:rPr>
        <w:t xml:space="preserve">
      проведение научных исследований в сфере оборота наркотических средств, психотропных веществ и прекурсоров, противодействия их незаконному обороту и злоупотреблению ими, а также в области применения наркосодержащих растений в качестве промышленного сырья. </w:t>
      </w:r>
      <w:r>
        <w:br/>
      </w:r>
      <w:r>
        <w:rPr>
          <w:rFonts w:ascii="Times New Roman"/>
          <w:b w:val="false"/>
          <w:i w:val="false"/>
          <w:color w:val="000000"/>
          <w:sz w:val="28"/>
        </w:rPr>
        <w:t xml:space="preserve">
      Анализ состояния и тенденции развития наркоситуации в Республике Казахстан, подготовка информационно-аналитических материалов о ходе реализации стратегий и программ в области борьбы с наркоманией и наркобизнесом. </w:t>
      </w:r>
    </w:p>
    <w:bookmarkStart w:name="z13" w:id="12"/>
    <w:p>
      <w:pPr>
        <w:spacing w:after="0"/>
        <w:ind w:left="0"/>
        <w:jc w:val="left"/>
      </w:pPr>
      <w:r>
        <w:rPr>
          <w:rFonts w:ascii="Times New Roman"/>
          <w:b/>
          <w:i w:val="false"/>
          <w:color w:val="000000"/>
        </w:rPr>
        <w:t xml:space="preserve"> 
6. Необходимые ресурсы и источники их финансирования </w:t>
      </w:r>
    </w:p>
    <w:bookmarkEnd w:id="12"/>
    <w:p>
      <w:pPr>
        <w:spacing w:after="0"/>
        <w:ind w:left="0"/>
        <w:jc w:val="both"/>
      </w:pPr>
      <w:r>
        <w:rPr>
          <w:rFonts w:ascii="Times New Roman"/>
          <w:b w:val="false"/>
          <w:i w:val="false"/>
          <w:color w:val="000000"/>
          <w:sz w:val="28"/>
        </w:rPr>
        <w:t xml:space="preserve">      Мероприятия по реализации данной Программы будут осуществляться за счет и в пределах средств, предусмотренных в республиканском и местном бюджетах на соответствующий финансовый год, и других источников, не запрещенных законодательством. </w:t>
      </w:r>
      <w:r>
        <w:br/>
      </w:r>
      <w:r>
        <w:rPr>
          <w:rFonts w:ascii="Times New Roman"/>
          <w:b w:val="false"/>
          <w:i w:val="false"/>
          <w:color w:val="000000"/>
          <w:sz w:val="28"/>
        </w:rPr>
        <w:t xml:space="preserve">
      Реализация Программы требует финансирования из средств республиканского бюджета в 2004 году - 375 млн. тенге, в 2005 году - 477 млн. 73 тыс. тенге. </w:t>
      </w:r>
      <w:r>
        <w:br/>
      </w:r>
      <w:r>
        <w:rPr>
          <w:rFonts w:ascii="Times New Roman"/>
          <w:b w:val="false"/>
          <w:i w:val="false"/>
          <w:color w:val="000000"/>
          <w:sz w:val="28"/>
        </w:rPr>
        <w:t xml:space="preserve">
      Реализация Программы требует финансирования из средств местного бюджета в 2004 году - 300 млн. 200 тыс. тенге, 2005 году - 213 тыс. 604 тенге.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7. Ожидаемый результат от реализации Программы </w:t>
      </w:r>
    </w:p>
    <w:bookmarkEnd w:id="13"/>
    <w:p>
      <w:pPr>
        <w:spacing w:after="0"/>
        <w:ind w:left="0"/>
        <w:jc w:val="both"/>
      </w:pPr>
      <w:r>
        <w:rPr>
          <w:rFonts w:ascii="Times New Roman"/>
          <w:b w:val="false"/>
          <w:i w:val="false"/>
          <w:color w:val="000000"/>
          <w:sz w:val="28"/>
        </w:rPr>
        <w:t xml:space="preserve">      Реализация Программы позволит добиться: </w:t>
      </w:r>
      <w:r>
        <w:br/>
      </w:r>
      <w:r>
        <w:rPr>
          <w:rFonts w:ascii="Times New Roman"/>
          <w:b w:val="false"/>
          <w:i w:val="false"/>
          <w:color w:val="000000"/>
          <w:sz w:val="28"/>
        </w:rPr>
        <w:t xml:space="preserve">
      увеличения выявляемости лиц, злоупотребляющих наркотиками, и сокращения их числа, усиления контроля таможенной и государственной границ Республики Казахстан против незаконного проникновения наркотиков; </w:t>
      </w:r>
      <w:r>
        <w:br/>
      </w:r>
      <w:r>
        <w:rPr>
          <w:rFonts w:ascii="Times New Roman"/>
          <w:b w:val="false"/>
          <w:i w:val="false"/>
          <w:color w:val="000000"/>
          <w:sz w:val="28"/>
        </w:rPr>
        <w:t xml:space="preserve">
      совершенствования системы государственного контроля над оборотом наркотических средств, психотропных веществ и прекурсоров; </w:t>
      </w:r>
      <w:r>
        <w:br/>
      </w:r>
      <w:r>
        <w:rPr>
          <w:rFonts w:ascii="Times New Roman"/>
          <w:b w:val="false"/>
          <w:i w:val="false"/>
          <w:color w:val="000000"/>
          <w:sz w:val="28"/>
        </w:rPr>
        <w:t xml:space="preserve">
      совершенствования судопроизводства по делам, связанным с незаконным оборотом наркотиков; </w:t>
      </w:r>
      <w:r>
        <w:br/>
      </w:r>
      <w:r>
        <w:rPr>
          <w:rFonts w:ascii="Times New Roman"/>
          <w:b w:val="false"/>
          <w:i w:val="false"/>
          <w:color w:val="000000"/>
          <w:sz w:val="28"/>
        </w:rPr>
        <w:t xml:space="preserve">
      совершенствования деятельности заинтересованных органов, задействованных в борьбе с наркоманией и наркобизнесом путем их организационного, кадрового и материально-технического укрепления; </w:t>
      </w:r>
      <w:r>
        <w:br/>
      </w:r>
      <w:r>
        <w:rPr>
          <w:rFonts w:ascii="Times New Roman"/>
          <w:b w:val="false"/>
          <w:i w:val="false"/>
          <w:color w:val="000000"/>
          <w:sz w:val="28"/>
        </w:rPr>
        <w:t xml:space="preserve">
      укрепления международного сотрудничества путем привлечения внимания международных организаций и стран-доноров для оказания ими финансовой и технической помощи, в целях сокращения спроса на наркотики, лечения и реабилитации наркозависимых лиц, пресечения нелегального оборота наркотиков; </w:t>
      </w:r>
      <w:r>
        <w:br/>
      </w:r>
      <w:r>
        <w:rPr>
          <w:rFonts w:ascii="Times New Roman"/>
          <w:b w:val="false"/>
          <w:i w:val="false"/>
          <w:color w:val="000000"/>
          <w:sz w:val="28"/>
        </w:rPr>
        <w:t xml:space="preserve">
      оптимизации затрат на профилактику, лечение и реабилитацию лиц, больных наркоманией, а также на деятельность правоохранительных органов по борьбе с наркопреступностью; </w:t>
      </w:r>
      <w:r>
        <w:br/>
      </w:r>
      <w:r>
        <w:rPr>
          <w:rFonts w:ascii="Times New Roman"/>
          <w:b w:val="false"/>
          <w:i w:val="false"/>
          <w:color w:val="000000"/>
          <w:sz w:val="28"/>
        </w:rPr>
        <w:t xml:space="preserve">
      совершенствования методик лечения и реабилитации лиц, больных наркоманией; </w:t>
      </w:r>
      <w:r>
        <w:br/>
      </w:r>
      <w:r>
        <w:rPr>
          <w:rFonts w:ascii="Times New Roman"/>
          <w:b w:val="false"/>
          <w:i w:val="false"/>
          <w:color w:val="000000"/>
          <w:sz w:val="28"/>
        </w:rPr>
        <w:t xml:space="preserve">
      создания и обеспечения функционирования межрегиональных физкультурно-спортивных центров по разработке и апробации технологии профилактики наркомании и организационно-управленческих моделей физкультурно-профилактической работы среди молодежи, а также отделений для детей и подростков, злоупотребляющих наркотиками реабилитационных центров; </w:t>
      </w:r>
      <w:r>
        <w:br/>
      </w:r>
      <w:r>
        <w:rPr>
          <w:rFonts w:ascii="Times New Roman"/>
          <w:b w:val="false"/>
          <w:i w:val="false"/>
          <w:color w:val="000000"/>
          <w:sz w:val="28"/>
        </w:rPr>
        <w:t xml:space="preserve">
      разработки технологий переработки наркосодержащих растений с целью получения различной промышленной продукции и медицинских препаратов. </w:t>
      </w:r>
    </w:p>
    <w:bookmarkStart w:name="z15" w:id="14"/>
    <w:p>
      <w:pPr>
        <w:spacing w:after="0"/>
        <w:ind w:left="0"/>
        <w:jc w:val="left"/>
      </w:pPr>
      <w:r>
        <w:rPr>
          <w:rFonts w:ascii="Times New Roman"/>
          <w:b/>
          <w:i w:val="false"/>
          <w:color w:val="000000"/>
        </w:rPr>
        <w:t xml:space="preserve"> 
8. План мероприятий по реализации Программы </w:t>
      </w:r>
      <w:r>
        <w:br/>
      </w:r>
      <w:r>
        <w:rPr>
          <w:rFonts w:ascii="Times New Roman"/>
          <w:b/>
          <w:i w:val="false"/>
          <w:color w:val="000000"/>
        </w:rPr>
        <w:t xml:space="preserve">
борьбы с наркоманией и наркобизнесом в </w:t>
      </w:r>
      <w:r>
        <w:br/>
      </w:r>
      <w:r>
        <w:rPr>
          <w:rFonts w:ascii="Times New Roman"/>
          <w:b/>
          <w:i w:val="false"/>
          <w:color w:val="000000"/>
        </w:rPr>
        <w:t xml:space="preserve">
Республике Казахстан на 2004-2005 годы &lt;*&gt; </w:t>
      </w:r>
      <w:r>
        <w:br/>
      </w:r>
      <w:r>
        <w:rPr>
          <w:rFonts w:ascii="Times New Roman"/>
          <w:b/>
          <w:i w:val="false"/>
          <w:color w:val="000000"/>
        </w:rPr>
        <w:t xml:space="preserve">
      Сноска. Внесены изменения - постановлением Правительства РК от 3 сентября 2004 г. </w:t>
      </w:r>
      <w:r>
        <w:rPr>
          <w:rFonts w:ascii="Times New Roman"/>
          <w:b/>
          <w:i w:val="false"/>
          <w:color w:val="000000"/>
        </w:rPr>
        <w:t xml:space="preserve">N 932 </w:t>
      </w:r>
      <w:r>
        <w:rPr>
          <w:rFonts w:ascii="Times New Roman"/>
          <w:b/>
          <w:i w:val="false"/>
          <w:color w:val="000000"/>
        </w:rPr>
        <w:t xml:space="preserve">. </w:t>
      </w:r>
    </w:p>
    <w:bookmarkEnd w:id="14"/>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Мероприятие    !  Форма       ! Ответственные   ! Срок  </w:t>
      </w:r>
      <w:r>
        <w:br/>
      </w:r>
      <w:r>
        <w:rPr>
          <w:rFonts w:ascii="Times New Roman"/>
          <w:b w:val="false"/>
          <w:i w:val="false"/>
          <w:color w:val="000000"/>
          <w:sz w:val="28"/>
        </w:rPr>
        <w:t xml:space="preserve">
п/п!                  !  завершения  ! за исполнение   ! исполнения </w:t>
      </w:r>
      <w:r>
        <w:br/>
      </w:r>
      <w:r>
        <w:rPr>
          <w:rFonts w:ascii="Times New Roman"/>
          <w:b w:val="false"/>
          <w:i w:val="false"/>
          <w:color w:val="000000"/>
          <w:sz w:val="28"/>
        </w:rPr>
        <w:t xml:space="preserve">
   !                  !              ! (реализацию)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1. Участие в разработке и реализации совместно </w:t>
      </w:r>
      <w:r>
        <w:br/>
      </w:r>
      <w:r>
        <w:rPr>
          <w:rFonts w:ascii="Times New Roman"/>
          <w:b w:val="false"/>
          <w:i w:val="false"/>
          <w:color w:val="000000"/>
          <w:sz w:val="28"/>
        </w:rPr>
        <w:t>
</w:t>
      </w:r>
      <w:r>
        <w:rPr>
          <w:rFonts w:ascii="Times New Roman"/>
          <w:b/>
          <w:i w:val="false"/>
          <w:color w:val="000000"/>
          <w:sz w:val="28"/>
        </w:rPr>
        <w:t xml:space="preserve">        с государственными органами государственной </w:t>
      </w:r>
      <w:r>
        <w:br/>
      </w:r>
      <w:r>
        <w:rPr>
          <w:rFonts w:ascii="Times New Roman"/>
          <w:b w:val="false"/>
          <w:i w:val="false"/>
          <w:color w:val="000000"/>
          <w:sz w:val="28"/>
        </w:rPr>
        <w:t>
</w:t>
      </w:r>
      <w:r>
        <w:rPr>
          <w:rFonts w:ascii="Times New Roman"/>
          <w:b/>
          <w:i w:val="false"/>
          <w:color w:val="000000"/>
          <w:sz w:val="28"/>
        </w:rPr>
        <w:t xml:space="preserve">   политики и стратегии в сфере оборота наркотических </w:t>
      </w:r>
      <w:r>
        <w:br/>
      </w:r>
      <w:r>
        <w:rPr>
          <w:rFonts w:ascii="Times New Roman"/>
          <w:b w:val="false"/>
          <w:i w:val="false"/>
          <w:color w:val="000000"/>
          <w:sz w:val="28"/>
        </w:rPr>
        <w:t>
</w:t>
      </w:r>
      <w:r>
        <w:rPr>
          <w:rFonts w:ascii="Times New Roman"/>
          <w:b/>
          <w:i w:val="false"/>
          <w:color w:val="000000"/>
          <w:sz w:val="28"/>
        </w:rPr>
        <w:t xml:space="preserve">       средств, психотропных веществ и прекурсоров </w:t>
      </w:r>
      <w:r>
        <w:br/>
      </w:r>
      <w:r>
        <w:rPr>
          <w:rFonts w:ascii="Times New Roman"/>
          <w:b w:val="false"/>
          <w:i w:val="false"/>
          <w:color w:val="000000"/>
          <w:sz w:val="28"/>
        </w:rPr>
        <w:t>
</w:t>
      </w:r>
      <w:r>
        <w:rPr>
          <w:rFonts w:ascii="Times New Roman"/>
          <w:b/>
          <w:i w:val="false"/>
          <w:color w:val="000000"/>
          <w:sz w:val="28"/>
        </w:rPr>
        <w:t xml:space="preserve">                         (далее - НПП) </w:t>
      </w:r>
    </w:p>
    <w:p>
      <w:pPr>
        <w:spacing w:after="0"/>
        <w:ind w:left="0"/>
        <w:jc w:val="both"/>
      </w:pPr>
      <w:r>
        <w:rPr>
          <w:rFonts w:ascii="Times New Roman"/>
          <w:b w:val="false"/>
          <w:i w:val="false"/>
          <w:color w:val="000000"/>
          <w:sz w:val="28"/>
        </w:rPr>
        <w:t xml:space="preserve">1. Подготовить         Предложения в    МВД,            декабрь </w:t>
      </w:r>
      <w:r>
        <w:br/>
      </w:r>
      <w:r>
        <w:rPr>
          <w:rFonts w:ascii="Times New Roman"/>
          <w:b w:val="false"/>
          <w:i w:val="false"/>
          <w:color w:val="000000"/>
          <w:sz w:val="28"/>
        </w:rPr>
        <w:t xml:space="preserve">
    предложения:        Правительство    министерства    2004 г. </w:t>
      </w:r>
      <w:r>
        <w:br/>
      </w:r>
      <w:r>
        <w:rPr>
          <w:rFonts w:ascii="Times New Roman"/>
          <w:b w:val="false"/>
          <w:i w:val="false"/>
          <w:color w:val="000000"/>
          <w:sz w:val="28"/>
        </w:rPr>
        <w:t xml:space="preserve">
    1.1. О необхо-                       и ведомства </w:t>
      </w:r>
      <w:r>
        <w:br/>
      </w:r>
      <w:r>
        <w:rPr>
          <w:rFonts w:ascii="Times New Roman"/>
          <w:b w:val="false"/>
          <w:i w:val="false"/>
          <w:color w:val="000000"/>
          <w:sz w:val="28"/>
        </w:rPr>
        <w:t xml:space="preserve">
    димости разра- </w:t>
      </w:r>
      <w:r>
        <w:br/>
      </w:r>
      <w:r>
        <w:rPr>
          <w:rFonts w:ascii="Times New Roman"/>
          <w:b w:val="false"/>
          <w:i w:val="false"/>
          <w:color w:val="000000"/>
          <w:sz w:val="28"/>
        </w:rPr>
        <w:t xml:space="preserve">
    ботки проекта </w:t>
      </w:r>
      <w:r>
        <w:br/>
      </w:r>
      <w:r>
        <w:rPr>
          <w:rFonts w:ascii="Times New Roman"/>
          <w:b w:val="false"/>
          <w:i w:val="false"/>
          <w:color w:val="000000"/>
          <w:sz w:val="28"/>
        </w:rPr>
        <w:t xml:space="preserve">
    Указа Президента </w:t>
      </w:r>
      <w:r>
        <w:br/>
      </w:r>
      <w:r>
        <w:rPr>
          <w:rFonts w:ascii="Times New Roman"/>
          <w:b w:val="false"/>
          <w:i w:val="false"/>
          <w:color w:val="000000"/>
          <w:sz w:val="28"/>
        </w:rPr>
        <w:t xml:space="preserve">
    РК "Об утверж- </w:t>
      </w:r>
      <w:r>
        <w:br/>
      </w:r>
      <w:r>
        <w:rPr>
          <w:rFonts w:ascii="Times New Roman"/>
          <w:b w:val="false"/>
          <w:i w:val="false"/>
          <w:color w:val="000000"/>
          <w:sz w:val="28"/>
        </w:rPr>
        <w:t xml:space="preserve">
    дении Стратегии </w:t>
      </w:r>
      <w:r>
        <w:br/>
      </w:r>
      <w:r>
        <w:rPr>
          <w:rFonts w:ascii="Times New Roman"/>
          <w:b w:val="false"/>
          <w:i w:val="false"/>
          <w:color w:val="000000"/>
          <w:sz w:val="28"/>
        </w:rPr>
        <w:t xml:space="preserve">
    борьбы с нарко- </w:t>
      </w:r>
      <w:r>
        <w:br/>
      </w:r>
      <w:r>
        <w:rPr>
          <w:rFonts w:ascii="Times New Roman"/>
          <w:b w:val="false"/>
          <w:i w:val="false"/>
          <w:color w:val="000000"/>
          <w:sz w:val="28"/>
        </w:rPr>
        <w:t xml:space="preserve">
    манией и нарко- </w:t>
      </w:r>
      <w:r>
        <w:br/>
      </w:r>
      <w:r>
        <w:rPr>
          <w:rFonts w:ascii="Times New Roman"/>
          <w:b w:val="false"/>
          <w:i w:val="false"/>
          <w:color w:val="000000"/>
          <w:sz w:val="28"/>
        </w:rPr>
        <w:t xml:space="preserve">
    бизнесом на </w:t>
      </w:r>
      <w:r>
        <w:br/>
      </w:r>
      <w:r>
        <w:rPr>
          <w:rFonts w:ascii="Times New Roman"/>
          <w:b w:val="false"/>
          <w:i w:val="false"/>
          <w:color w:val="000000"/>
          <w:sz w:val="28"/>
        </w:rPr>
        <w:t xml:space="preserve">
    2006-2014 годы" </w:t>
      </w:r>
      <w:r>
        <w:br/>
      </w:r>
      <w:r>
        <w:rPr>
          <w:rFonts w:ascii="Times New Roman"/>
          <w:b w:val="false"/>
          <w:i w:val="false"/>
          <w:color w:val="000000"/>
          <w:sz w:val="28"/>
        </w:rPr>
        <w:t xml:space="preserve">
    1.2. О разработке   Предложения в    МВД,            февраль </w:t>
      </w:r>
      <w:r>
        <w:br/>
      </w:r>
      <w:r>
        <w:rPr>
          <w:rFonts w:ascii="Times New Roman"/>
          <w:b w:val="false"/>
          <w:i w:val="false"/>
          <w:color w:val="000000"/>
          <w:sz w:val="28"/>
        </w:rPr>
        <w:t xml:space="preserve">
    Программы борьбы    Правительство    министерства    2005 г. </w:t>
      </w:r>
      <w:r>
        <w:br/>
      </w:r>
      <w:r>
        <w:rPr>
          <w:rFonts w:ascii="Times New Roman"/>
          <w:b w:val="false"/>
          <w:i w:val="false"/>
          <w:color w:val="000000"/>
          <w:sz w:val="28"/>
        </w:rPr>
        <w:t xml:space="preserve">
    с наркоманией и                      и ведомства </w:t>
      </w:r>
      <w:r>
        <w:br/>
      </w:r>
      <w:r>
        <w:rPr>
          <w:rFonts w:ascii="Times New Roman"/>
          <w:b w:val="false"/>
          <w:i w:val="false"/>
          <w:color w:val="000000"/>
          <w:sz w:val="28"/>
        </w:rPr>
        <w:t xml:space="preserve">
    наркобизнесом </w:t>
      </w:r>
      <w:r>
        <w:br/>
      </w:r>
      <w:r>
        <w:rPr>
          <w:rFonts w:ascii="Times New Roman"/>
          <w:b w:val="false"/>
          <w:i w:val="false"/>
          <w:color w:val="000000"/>
          <w:sz w:val="28"/>
        </w:rPr>
        <w:t xml:space="preserve">
    на 2006-2008 годы </w:t>
      </w:r>
      <w:r>
        <w:br/>
      </w:r>
      <w:r>
        <w:rPr>
          <w:rFonts w:ascii="Times New Roman"/>
          <w:b w:val="false"/>
          <w:i w:val="false"/>
          <w:color w:val="000000"/>
          <w:sz w:val="28"/>
        </w:rPr>
        <w:t>
 </w:t>
      </w:r>
      <w:r>
        <w:br/>
      </w:r>
      <w:r>
        <w:rPr>
          <w:rFonts w:ascii="Times New Roman"/>
          <w:b w:val="false"/>
          <w:i w:val="false"/>
          <w:color w:val="000000"/>
          <w:sz w:val="28"/>
        </w:rPr>
        <w:t xml:space="preserve">
       2. Проводить:                           МВД, МОН,       2004- </w:t>
      </w:r>
      <w:r>
        <w:br/>
      </w:r>
      <w:r>
        <w:rPr>
          <w:rFonts w:ascii="Times New Roman"/>
          <w:b w:val="false"/>
          <w:i w:val="false"/>
          <w:color w:val="000000"/>
          <w:sz w:val="28"/>
        </w:rPr>
        <w:t xml:space="preserve">
    2.1. Информацион-   Приказы          АБЭКП, МЗ,      2005 гг. </w:t>
      </w:r>
      <w:r>
        <w:br/>
      </w:r>
      <w:r>
        <w:rPr>
          <w:rFonts w:ascii="Times New Roman"/>
          <w:b w:val="false"/>
          <w:i w:val="false"/>
          <w:color w:val="000000"/>
          <w:sz w:val="28"/>
        </w:rPr>
        <w:t xml:space="preserve">
    ную, пропагандист-  руководителей    АТК, МО, </w:t>
      </w:r>
      <w:r>
        <w:br/>
      </w:r>
      <w:r>
        <w:rPr>
          <w:rFonts w:ascii="Times New Roman"/>
          <w:b w:val="false"/>
          <w:i w:val="false"/>
          <w:color w:val="000000"/>
          <w:sz w:val="28"/>
        </w:rPr>
        <w:t xml:space="preserve">
    скую и консульта-   государственных  КНБ (по сог- </w:t>
      </w:r>
      <w:r>
        <w:br/>
      </w:r>
      <w:r>
        <w:rPr>
          <w:rFonts w:ascii="Times New Roman"/>
          <w:b w:val="false"/>
          <w:i w:val="false"/>
          <w:color w:val="000000"/>
          <w:sz w:val="28"/>
        </w:rPr>
        <w:t xml:space="preserve">
    ционную работу в    органов,         ласованию), </w:t>
      </w:r>
      <w:r>
        <w:br/>
      </w:r>
      <w:r>
        <w:rPr>
          <w:rFonts w:ascii="Times New Roman"/>
          <w:b w:val="false"/>
          <w:i w:val="false"/>
          <w:color w:val="000000"/>
          <w:sz w:val="28"/>
        </w:rPr>
        <w:t xml:space="preserve">
    целях формирования  освещение в СМИ  АТС, </w:t>
      </w:r>
      <w:r>
        <w:br/>
      </w:r>
      <w:r>
        <w:rPr>
          <w:rFonts w:ascii="Times New Roman"/>
          <w:b w:val="false"/>
          <w:i w:val="false"/>
          <w:color w:val="000000"/>
          <w:sz w:val="28"/>
        </w:rPr>
        <w:t xml:space="preserve">
    общественного       использование    Мининформ, </w:t>
      </w:r>
      <w:r>
        <w:br/>
      </w:r>
      <w:r>
        <w:rPr>
          <w:rFonts w:ascii="Times New Roman"/>
          <w:b w:val="false"/>
          <w:i w:val="false"/>
          <w:color w:val="000000"/>
          <w:sz w:val="28"/>
        </w:rPr>
        <w:t xml:space="preserve">
    наркотического      наглядных видов  Минкульт, </w:t>
      </w:r>
      <w:r>
        <w:br/>
      </w:r>
      <w:r>
        <w:rPr>
          <w:rFonts w:ascii="Times New Roman"/>
          <w:b w:val="false"/>
          <w:i w:val="false"/>
          <w:color w:val="000000"/>
          <w:sz w:val="28"/>
        </w:rPr>
        <w:t xml:space="preserve">
    иммунитета;         агитации,        акимы г.г. </w:t>
      </w:r>
      <w:r>
        <w:br/>
      </w:r>
      <w:r>
        <w:rPr>
          <w:rFonts w:ascii="Times New Roman"/>
          <w:b w:val="false"/>
          <w:i w:val="false"/>
          <w:color w:val="000000"/>
          <w:sz w:val="28"/>
        </w:rPr>
        <w:t xml:space="preserve">
                        разработка и     Астаны, </w:t>
      </w:r>
      <w:r>
        <w:br/>
      </w:r>
      <w:r>
        <w:rPr>
          <w:rFonts w:ascii="Times New Roman"/>
          <w:b w:val="false"/>
          <w:i w:val="false"/>
          <w:color w:val="000000"/>
          <w:sz w:val="28"/>
        </w:rPr>
        <w:t xml:space="preserve">
                        выпуск методи-   Алматы, </w:t>
      </w:r>
      <w:r>
        <w:br/>
      </w:r>
      <w:r>
        <w:rPr>
          <w:rFonts w:ascii="Times New Roman"/>
          <w:b w:val="false"/>
          <w:i w:val="false"/>
          <w:color w:val="000000"/>
          <w:sz w:val="28"/>
        </w:rPr>
        <w:t xml:space="preserve">
                        ческих рекомен-  Атырауской, </w:t>
      </w:r>
      <w:r>
        <w:br/>
      </w:r>
      <w:r>
        <w:rPr>
          <w:rFonts w:ascii="Times New Roman"/>
          <w:b w:val="false"/>
          <w:i w:val="false"/>
          <w:color w:val="000000"/>
          <w:sz w:val="28"/>
        </w:rPr>
        <w:t xml:space="preserve">
                        даций, круглые   Западно- </w:t>
      </w:r>
      <w:r>
        <w:br/>
      </w:r>
      <w:r>
        <w:rPr>
          <w:rFonts w:ascii="Times New Roman"/>
          <w:b w:val="false"/>
          <w:i w:val="false"/>
          <w:color w:val="000000"/>
          <w:sz w:val="28"/>
        </w:rPr>
        <w:t xml:space="preserve">
                        столы, семинары  Казахстанской, </w:t>
      </w:r>
      <w:r>
        <w:br/>
      </w:r>
      <w:r>
        <w:rPr>
          <w:rFonts w:ascii="Times New Roman"/>
          <w:b w:val="false"/>
          <w:i w:val="false"/>
          <w:color w:val="000000"/>
          <w:sz w:val="28"/>
        </w:rPr>
        <w:t xml:space="preserve">
                        спортивно-мас-   Восточно- </w:t>
      </w:r>
      <w:r>
        <w:br/>
      </w:r>
      <w:r>
        <w:rPr>
          <w:rFonts w:ascii="Times New Roman"/>
          <w:b w:val="false"/>
          <w:i w:val="false"/>
          <w:color w:val="000000"/>
          <w:sz w:val="28"/>
        </w:rPr>
        <w:t xml:space="preserve">
                        совые мероприя-  Казахстанской, </w:t>
      </w:r>
      <w:r>
        <w:br/>
      </w:r>
      <w:r>
        <w:rPr>
          <w:rFonts w:ascii="Times New Roman"/>
          <w:b w:val="false"/>
          <w:i w:val="false"/>
          <w:color w:val="000000"/>
          <w:sz w:val="28"/>
        </w:rPr>
        <w:t xml:space="preserve">
                        тия, творческие  Карагандинской, </w:t>
      </w:r>
      <w:r>
        <w:br/>
      </w:r>
      <w:r>
        <w:rPr>
          <w:rFonts w:ascii="Times New Roman"/>
          <w:b w:val="false"/>
          <w:i w:val="false"/>
          <w:color w:val="000000"/>
          <w:sz w:val="28"/>
        </w:rPr>
        <w:t xml:space="preserve">
                        конкурсы         Костанайской,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p>
    <w:p>
      <w:pPr>
        <w:spacing w:after="0"/>
        <w:ind w:left="0"/>
        <w:jc w:val="both"/>
      </w:pPr>
      <w:r>
        <w:rPr>
          <w:rFonts w:ascii="Times New Roman"/>
          <w:b w:val="false"/>
          <w:i w:val="false"/>
          <w:color w:val="000000"/>
          <w:sz w:val="28"/>
        </w:rPr>
        <w:t xml:space="preserve">    2.2. Полномасштаб-  Приказы          МВД, МОН,       2004- </w:t>
      </w:r>
      <w:r>
        <w:br/>
      </w:r>
      <w:r>
        <w:rPr>
          <w:rFonts w:ascii="Times New Roman"/>
          <w:b w:val="false"/>
          <w:i w:val="false"/>
          <w:color w:val="000000"/>
          <w:sz w:val="28"/>
        </w:rPr>
        <w:t xml:space="preserve">
    ную акцию, посвя-   руководителей    АБЭКП, МЗ       2005 гг. </w:t>
      </w:r>
      <w:r>
        <w:br/>
      </w:r>
      <w:r>
        <w:rPr>
          <w:rFonts w:ascii="Times New Roman"/>
          <w:b w:val="false"/>
          <w:i w:val="false"/>
          <w:color w:val="000000"/>
          <w:sz w:val="28"/>
        </w:rPr>
        <w:t xml:space="preserve">
    щенную, международ- государствен-    АТК, МО, </w:t>
      </w:r>
      <w:r>
        <w:br/>
      </w:r>
      <w:r>
        <w:rPr>
          <w:rFonts w:ascii="Times New Roman"/>
          <w:b w:val="false"/>
          <w:i w:val="false"/>
          <w:color w:val="000000"/>
          <w:sz w:val="28"/>
        </w:rPr>
        <w:t xml:space="preserve">
    ному дню борьбы с   ных органов,     КНБ (по сог- </w:t>
      </w:r>
      <w:r>
        <w:br/>
      </w:r>
      <w:r>
        <w:rPr>
          <w:rFonts w:ascii="Times New Roman"/>
          <w:b w:val="false"/>
          <w:i w:val="false"/>
          <w:color w:val="000000"/>
          <w:sz w:val="28"/>
        </w:rPr>
        <w:t xml:space="preserve">
    наркоманией (26     освещение        ласованию), </w:t>
      </w:r>
      <w:r>
        <w:br/>
      </w:r>
      <w:r>
        <w:rPr>
          <w:rFonts w:ascii="Times New Roman"/>
          <w:b w:val="false"/>
          <w:i w:val="false"/>
          <w:color w:val="000000"/>
          <w:sz w:val="28"/>
        </w:rPr>
        <w:t xml:space="preserve">
    июня) на республи-  в СМИ            АТС, </w:t>
      </w:r>
      <w:r>
        <w:br/>
      </w:r>
      <w:r>
        <w:rPr>
          <w:rFonts w:ascii="Times New Roman"/>
          <w:b w:val="false"/>
          <w:i w:val="false"/>
          <w:color w:val="000000"/>
          <w:sz w:val="28"/>
        </w:rPr>
        <w:t xml:space="preserve">
    канском и местном   использование    Мининформ, </w:t>
      </w:r>
      <w:r>
        <w:br/>
      </w:r>
      <w:r>
        <w:rPr>
          <w:rFonts w:ascii="Times New Roman"/>
          <w:b w:val="false"/>
          <w:i w:val="false"/>
          <w:color w:val="000000"/>
          <w:sz w:val="28"/>
        </w:rPr>
        <w:t xml:space="preserve">
    уровнях;            наглядных видов  акимы </w:t>
      </w:r>
      <w:r>
        <w:br/>
      </w:r>
      <w:r>
        <w:rPr>
          <w:rFonts w:ascii="Times New Roman"/>
          <w:b w:val="false"/>
          <w:i w:val="false"/>
          <w:color w:val="000000"/>
          <w:sz w:val="28"/>
        </w:rPr>
        <w:t xml:space="preserve">
    2.3. Информирование агитации,        г.г. </w:t>
      </w:r>
      <w:r>
        <w:br/>
      </w:r>
      <w:r>
        <w:rPr>
          <w:rFonts w:ascii="Times New Roman"/>
          <w:b w:val="false"/>
          <w:i w:val="false"/>
          <w:color w:val="000000"/>
          <w:sz w:val="28"/>
        </w:rPr>
        <w:t xml:space="preserve">
    граждан о необходи- разработка и     Астаны, </w:t>
      </w:r>
      <w:r>
        <w:br/>
      </w:r>
      <w:r>
        <w:rPr>
          <w:rFonts w:ascii="Times New Roman"/>
          <w:b w:val="false"/>
          <w:i w:val="false"/>
          <w:color w:val="000000"/>
          <w:sz w:val="28"/>
        </w:rPr>
        <w:t xml:space="preserve">
    мости соблюдения    выпуск методи-   Алматы, </w:t>
      </w:r>
      <w:r>
        <w:br/>
      </w:r>
      <w:r>
        <w:rPr>
          <w:rFonts w:ascii="Times New Roman"/>
          <w:b w:val="false"/>
          <w:i w:val="false"/>
          <w:color w:val="000000"/>
          <w:sz w:val="28"/>
        </w:rPr>
        <w:t xml:space="preserve">
    антинаркотического  ческих рекомен-  Атырауской, </w:t>
      </w:r>
      <w:r>
        <w:br/>
      </w:r>
      <w:r>
        <w:rPr>
          <w:rFonts w:ascii="Times New Roman"/>
          <w:b w:val="false"/>
          <w:i w:val="false"/>
          <w:color w:val="000000"/>
          <w:sz w:val="28"/>
        </w:rPr>
        <w:t xml:space="preserve">
    законодательства,   даций, круглые   Западно- </w:t>
      </w:r>
      <w:r>
        <w:br/>
      </w:r>
      <w:r>
        <w:rPr>
          <w:rFonts w:ascii="Times New Roman"/>
          <w:b w:val="false"/>
          <w:i w:val="false"/>
          <w:color w:val="000000"/>
          <w:sz w:val="28"/>
        </w:rPr>
        <w:t xml:space="preserve">
    мерах, принимаемых  столы, семинары  Казахстанской, </w:t>
      </w:r>
      <w:r>
        <w:br/>
      </w:r>
      <w:r>
        <w:rPr>
          <w:rFonts w:ascii="Times New Roman"/>
          <w:b w:val="false"/>
          <w:i w:val="false"/>
          <w:color w:val="000000"/>
          <w:sz w:val="28"/>
        </w:rPr>
        <w:t xml:space="preserve">
    государственными    спортивно-мас-   Восточно- </w:t>
      </w:r>
      <w:r>
        <w:br/>
      </w:r>
      <w:r>
        <w:rPr>
          <w:rFonts w:ascii="Times New Roman"/>
          <w:b w:val="false"/>
          <w:i w:val="false"/>
          <w:color w:val="000000"/>
          <w:sz w:val="28"/>
        </w:rPr>
        <w:t xml:space="preserve">
    органами в борьбе   совые мероприя-  Казахстанской, </w:t>
      </w:r>
      <w:r>
        <w:br/>
      </w:r>
      <w:r>
        <w:rPr>
          <w:rFonts w:ascii="Times New Roman"/>
          <w:b w:val="false"/>
          <w:i w:val="false"/>
          <w:color w:val="000000"/>
          <w:sz w:val="28"/>
        </w:rPr>
        <w:t xml:space="preserve">
    с наркоманией и     тия, творческие  Карагандинской, </w:t>
      </w:r>
      <w:r>
        <w:br/>
      </w:r>
      <w:r>
        <w:rPr>
          <w:rFonts w:ascii="Times New Roman"/>
          <w:b w:val="false"/>
          <w:i w:val="false"/>
          <w:color w:val="000000"/>
          <w:sz w:val="28"/>
        </w:rPr>
        <w:t xml:space="preserve">
    наркобизнесом;      конкурсы         Костанайской,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2.4. Организацию    Приказы          МВД, МОН,       2004- </w:t>
      </w:r>
      <w:r>
        <w:br/>
      </w:r>
      <w:r>
        <w:rPr>
          <w:rFonts w:ascii="Times New Roman"/>
          <w:b w:val="false"/>
          <w:i w:val="false"/>
          <w:color w:val="000000"/>
          <w:sz w:val="28"/>
        </w:rPr>
        <w:t xml:space="preserve">
    спортивно-массовых  руководителей    АБЭКП, МЗ,      2005 гг. </w:t>
      </w:r>
      <w:r>
        <w:br/>
      </w:r>
      <w:r>
        <w:rPr>
          <w:rFonts w:ascii="Times New Roman"/>
          <w:b w:val="false"/>
          <w:i w:val="false"/>
          <w:color w:val="000000"/>
          <w:sz w:val="28"/>
        </w:rPr>
        <w:t xml:space="preserve">
    и туристических     государствен-    АТК, МО, </w:t>
      </w:r>
      <w:r>
        <w:br/>
      </w:r>
      <w:r>
        <w:rPr>
          <w:rFonts w:ascii="Times New Roman"/>
          <w:b w:val="false"/>
          <w:i w:val="false"/>
          <w:color w:val="000000"/>
          <w:sz w:val="28"/>
        </w:rPr>
        <w:t xml:space="preserve">
    мероприятий;        ных органов,     КНБ (по сог- </w:t>
      </w:r>
      <w:r>
        <w:br/>
      </w:r>
      <w:r>
        <w:rPr>
          <w:rFonts w:ascii="Times New Roman"/>
          <w:b w:val="false"/>
          <w:i w:val="false"/>
          <w:color w:val="000000"/>
          <w:sz w:val="28"/>
        </w:rPr>
        <w:t xml:space="preserve">
                        освещение        ласованию), </w:t>
      </w:r>
      <w:r>
        <w:br/>
      </w:r>
      <w:r>
        <w:rPr>
          <w:rFonts w:ascii="Times New Roman"/>
          <w:b w:val="false"/>
          <w:i w:val="false"/>
          <w:color w:val="000000"/>
          <w:sz w:val="28"/>
        </w:rPr>
        <w:t xml:space="preserve">
                        в СМИ,           АТС, </w:t>
      </w:r>
      <w:r>
        <w:br/>
      </w:r>
      <w:r>
        <w:rPr>
          <w:rFonts w:ascii="Times New Roman"/>
          <w:b w:val="false"/>
          <w:i w:val="false"/>
          <w:color w:val="000000"/>
          <w:sz w:val="28"/>
        </w:rPr>
        <w:t xml:space="preserve">
                        использование    Минкульт, </w:t>
      </w:r>
      <w:r>
        <w:br/>
      </w:r>
      <w:r>
        <w:rPr>
          <w:rFonts w:ascii="Times New Roman"/>
          <w:b w:val="false"/>
          <w:i w:val="false"/>
          <w:color w:val="000000"/>
          <w:sz w:val="28"/>
        </w:rPr>
        <w:t xml:space="preserve">
                        наглядных видов  Мининформ, </w:t>
      </w:r>
      <w:r>
        <w:br/>
      </w:r>
      <w:r>
        <w:rPr>
          <w:rFonts w:ascii="Times New Roman"/>
          <w:b w:val="false"/>
          <w:i w:val="false"/>
          <w:color w:val="000000"/>
          <w:sz w:val="28"/>
        </w:rPr>
        <w:t xml:space="preserve">
                        агитации,        акимы г.г. </w:t>
      </w:r>
      <w:r>
        <w:br/>
      </w:r>
      <w:r>
        <w:rPr>
          <w:rFonts w:ascii="Times New Roman"/>
          <w:b w:val="false"/>
          <w:i w:val="false"/>
          <w:color w:val="000000"/>
          <w:sz w:val="28"/>
        </w:rPr>
        <w:t xml:space="preserve">
                        разработка и     Астаны, </w:t>
      </w:r>
      <w:r>
        <w:br/>
      </w:r>
      <w:r>
        <w:rPr>
          <w:rFonts w:ascii="Times New Roman"/>
          <w:b w:val="false"/>
          <w:i w:val="false"/>
          <w:color w:val="000000"/>
          <w:sz w:val="28"/>
        </w:rPr>
        <w:t xml:space="preserve">
                        выпуск методи-   Алматы, </w:t>
      </w:r>
      <w:r>
        <w:br/>
      </w:r>
      <w:r>
        <w:rPr>
          <w:rFonts w:ascii="Times New Roman"/>
          <w:b w:val="false"/>
          <w:i w:val="false"/>
          <w:color w:val="000000"/>
          <w:sz w:val="28"/>
        </w:rPr>
        <w:t xml:space="preserve">
                        ческих рекомен-  Атырауской, </w:t>
      </w:r>
      <w:r>
        <w:br/>
      </w:r>
      <w:r>
        <w:rPr>
          <w:rFonts w:ascii="Times New Roman"/>
          <w:b w:val="false"/>
          <w:i w:val="false"/>
          <w:color w:val="000000"/>
          <w:sz w:val="28"/>
        </w:rPr>
        <w:t xml:space="preserve">
                        даций, круглые   Западно- </w:t>
      </w:r>
      <w:r>
        <w:br/>
      </w:r>
      <w:r>
        <w:rPr>
          <w:rFonts w:ascii="Times New Roman"/>
          <w:b w:val="false"/>
          <w:i w:val="false"/>
          <w:color w:val="000000"/>
          <w:sz w:val="28"/>
        </w:rPr>
        <w:t xml:space="preserve">
                        столы, семинары  Казахстанской, </w:t>
      </w:r>
      <w:r>
        <w:br/>
      </w:r>
      <w:r>
        <w:rPr>
          <w:rFonts w:ascii="Times New Roman"/>
          <w:b w:val="false"/>
          <w:i w:val="false"/>
          <w:color w:val="000000"/>
          <w:sz w:val="28"/>
        </w:rPr>
        <w:t xml:space="preserve">
                        спортивно-мас-   Восточно- </w:t>
      </w:r>
      <w:r>
        <w:br/>
      </w:r>
      <w:r>
        <w:rPr>
          <w:rFonts w:ascii="Times New Roman"/>
          <w:b w:val="false"/>
          <w:i w:val="false"/>
          <w:color w:val="000000"/>
          <w:sz w:val="28"/>
        </w:rPr>
        <w:t xml:space="preserve">
                        совые мероприя-  Казахстанской, </w:t>
      </w:r>
      <w:r>
        <w:br/>
      </w:r>
      <w:r>
        <w:rPr>
          <w:rFonts w:ascii="Times New Roman"/>
          <w:b w:val="false"/>
          <w:i w:val="false"/>
          <w:color w:val="000000"/>
          <w:sz w:val="28"/>
        </w:rPr>
        <w:t xml:space="preserve">
                        тия, творческие  Карагандинской, </w:t>
      </w:r>
      <w:r>
        <w:br/>
      </w:r>
      <w:r>
        <w:rPr>
          <w:rFonts w:ascii="Times New Roman"/>
          <w:b w:val="false"/>
          <w:i w:val="false"/>
          <w:color w:val="000000"/>
          <w:sz w:val="28"/>
        </w:rPr>
        <w:t xml:space="preserve">
                        конкурсы         Костанайской,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2.5. Организацию    Приказы          МВД, МОН,       2004- </w:t>
      </w:r>
      <w:r>
        <w:br/>
      </w:r>
      <w:r>
        <w:rPr>
          <w:rFonts w:ascii="Times New Roman"/>
          <w:b w:val="false"/>
          <w:i w:val="false"/>
          <w:color w:val="000000"/>
          <w:sz w:val="28"/>
        </w:rPr>
        <w:t xml:space="preserve">
    конкурсов по отбору руководителей    АБЭКП, МЗ,      2005 гг. </w:t>
      </w:r>
      <w:r>
        <w:br/>
      </w:r>
      <w:r>
        <w:rPr>
          <w:rFonts w:ascii="Times New Roman"/>
          <w:b w:val="false"/>
          <w:i w:val="false"/>
          <w:color w:val="000000"/>
          <w:sz w:val="28"/>
        </w:rPr>
        <w:t xml:space="preserve">
    программ среди      государствен-    АТК, МО, </w:t>
      </w:r>
      <w:r>
        <w:br/>
      </w:r>
      <w:r>
        <w:rPr>
          <w:rFonts w:ascii="Times New Roman"/>
          <w:b w:val="false"/>
          <w:i w:val="false"/>
          <w:color w:val="000000"/>
          <w:sz w:val="28"/>
        </w:rPr>
        <w:t xml:space="preserve">
    специализированных  ных органов,     КНБ (по сог- </w:t>
      </w:r>
      <w:r>
        <w:br/>
      </w:r>
      <w:r>
        <w:rPr>
          <w:rFonts w:ascii="Times New Roman"/>
          <w:b w:val="false"/>
          <w:i w:val="false"/>
          <w:color w:val="000000"/>
          <w:sz w:val="28"/>
        </w:rPr>
        <w:t xml:space="preserve">
    неправительствен-   освещение        ласованию), </w:t>
      </w:r>
      <w:r>
        <w:br/>
      </w:r>
      <w:r>
        <w:rPr>
          <w:rFonts w:ascii="Times New Roman"/>
          <w:b w:val="false"/>
          <w:i w:val="false"/>
          <w:color w:val="000000"/>
          <w:sz w:val="28"/>
        </w:rPr>
        <w:t xml:space="preserve">
    ных учреждений по   в СМИ,           АТС, </w:t>
      </w:r>
      <w:r>
        <w:br/>
      </w:r>
      <w:r>
        <w:rPr>
          <w:rFonts w:ascii="Times New Roman"/>
          <w:b w:val="false"/>
          <w:i w:val="false"/>
          <w:color w:val="000000"/>
          <w:sz w:val="28"/>
        </w:rPr>
        <w:t xml:space="preserve">
    оздоровлению и      использование    Минкульт, </w:t>
      </w:r>
      <w:r>
        <w:br/>
      </w:r>
      <w:r>
        <w:rPr>
          <w:rFonts w:ascii="Times New Roman"/>
          <w:b w:val="false"/>
          <w:i w:val="false"/>
          <w:color w:val="000000"/>
          <w:sz w:val="28"/>
        </w:rPr>
        <w:t xml:space="preserve">
    реабилитации детей  наглядных видов  акимы </w:t>
      </w:r>
      <w:r>
        <w:br/>
      </w:r>
      <w:r>
        <w:rPr>
          <w:rFonts w:ascii="Times New Roman"/>
          <w:b w:val="false"/>
          <w:i w:val="false"/>
          <w:color w:val="000000"/>
          <w:sz w:val="28"/>
        </w:rPr>
        <w:t xml:space="preserve">
    и молодежи, обла-   агитации,        г.г. </w:t>
      </w:r>
      <w:r>
        <w:br/>
      </w:r>
      <w:r>
        <w:rPr>
          <w:rFonts w:ascii="Times New Roman"/>
          <w:b w:val="false"/>
          <w:i w:val="false"/>
          <w:color w:val="000000"/>
          <w:sz w:val="28"/>
        </w:rPr>
        <w:t xml:space="preserve">
    дающих зависимостью разработка и     Астаны, </w:t>
      </w:r>
      <w:r>
        <w:br/>
      </w:r>
      <w:r>
        <w:rPr>
          <w:rFonts w:ascii="Times New Roman"/>
          <w:b w:val="false"/>
          <w:i w:val="false"/>
          <w:color w:val="000000"/>
          <w:sz w:val="28"/>
        </w:rPr>
        <w:t xml:space="preserve">
    от наркотиков;      выпуск методи-   Алматы, </w:t>
      </w:r>
      <w:r>
        <w:br/>
      </w:r>
      <w:r>
        <w:rPr>
          <w:rFonts w:ascii="Times New Roman"/>
          <w:b w:val="false"/>
          <w:i w:val="false"/>
          <w:color w:val="000000"/>
          <w:sz w:val="28"/>
        </w:rPr>
        <w:t xml:space="preserve">
                        ческих рекомен-  Атырауской, </w:t>
      </w:r>
      <w:r>
        <w:br/>
      </w:r>
      <w:r>
        <w:rPr>
          <w:rFonts w:ascii="Times New Roman"/>
          <w:b w:val="false"/>
          <w:i w:val="false"/>
          <w:color w:val="000000"/>
          <w:sz w:val="28"/>
        </w:rPr>
        <w:t xml:space="preserve">
                        даций, круглые   Западно- </w:t>
      </w:r>
      <w:r>
        <w:br/>
      </w:r>
      <w:r>
        <w:rPr>
          <w:rFonts w:ascii="Times New Roman"/>
          <w:b w:val="false"/>
          <w:i w:val="false"/>
          <w:color w:val="000000"/>
          <w:sz w:val="28"/>
        </w:rPr>
        <w:t xml:space="preserve">
                        столы, семинары  Казахстанской, </w:t>
      </w:r>
      <w:r>
        <w:br/>
      </w:r>
      <w:r>
        <w:rPr>
          <w:rFonts w:ascii="Times New Roman"/>
          <w:b w:val="false"/>
          <w:i w:val="false"/>
          <w:color w:val="000000"/>
          <w:sz w:val="28"/>
        </w:rPr>
        <w:t xml:space="preserve">
                        спортивно-мас-   Восточно- </w:t>
      </w:r>
      <w:r>
        <w:br/>
      </w:r>
      <w:r>
        <w:rPr>
          <w:rFonts w:ascii="Times New Roman"/>
          <w:b w:val="false"/>
          <w:i w:val="false"/>
          <w:color w:val="000000"/>
          <w:sz w:val="28"/>
        </w:rPr>
        <w:t xml:space="preserve">
                        совые мероприя-  Казахстанской, </w:t>
      </w:r>
      <w:r>
        <w:br/>
      </w:r>
      <w:r>
        <w:rPr>
          <w:rFonts w:ascii="Times New Roman"/>
          <w:b w:val="false"/>
          <w:i w:val="false"/>
          <w:color w:val="000000"/>
          <w:sz w:val="28"/>
        </w:rPr>
        <w:t xml:space="preserve">
                        тия, творческие  Карагандинской, </w:t>
      </w:r>
      <w:r>
        <w:br/>
      </w:r>
      <w:r>
        <w:rPr>
          <w:rFonts w:ascii="Times New Roman"/>
          <w:b w:val="false"/>
          <w:i w:val="false"/>
          <w:color w:val="000000"/>
          <w:sz w:val="28"/>
        </w:rPr>
        <w:t xml:space="preserve">
                        конкурсы         Костанайской,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2.6. Мероприятия    Приказы          МВД, МОН,       2004- </w:t>
      </w:r>
      <w:r>
        <w:br/>
      </w:r>
      <w:r>
        <w:rPr>
          <w:rFonts w:ascii="Times New Roman"/>
          <w:b w:val="false"/>
          <w:i w:val="false"/>
          <w:color w:val="000000"/>
          <w:sz w:val="28"/>
        </w:rPr>
        <w:t xml:space="preserve">
    по проведению       руководителей    АБЭКП, МЗ,      2005 гг. </w:t>
      </w:r>
      <w:r>
        <w:br/>
      </w:r>
      <w:r>
        <w:rPr>
          <w:rFonts w:ascii="Times New Roman"/>
          <w:b w:val="false"/>
          <w:i w:val="false"/>
          <w:color w:val="000000"/>
          <w:sz w:val="28"/>
        </w:rPr>
        <w:t xml:space="preserve">
    семинара-тренинга   государствен-    АТК, МО, </w:t>
      </w:r>
      <w:r>
        <w:br/>
      </w:r>
      <w:r>
        <w:rPr>
          <w:rFonts w:ascii="Times New Roman"/>
          <w:b w:val="false"/>
          <w:i w:val="false"/>
          <w:color w:val="000000"/>
          <w:sz w:val="28"/>
        </w:rPr>
        <w:t xml:space="preserve">
    по организации      ных органов,     КНБ (по сог- </w:t>
      </w:r>
      <w:r>
        <w:br/>
      </w:r>
      <w:r>
        <w:rPr>
          <w:rFonts w:ascii="Times New Roman"/>
          <w:b w:val="false"/>
          <w:i w:val="false"/>
          <w:color w:val="000000"/>
          <w:sz w:val="28"/>
        </w:rPr>
        <w:t xml:space="preserve">
    содержательного     освещение        ласованию), </w:t>
      </w:r>
      <w:r>
        <w:br/>
      </w:r>
      <w:r>
        <w:rPr>
          <w:rFonts w:ascii="Times New Roman"/>
          <w:b w:val="false"/>
          <w:i w:val="false"/>
          <w:color w:val="000000"/>
          <w:sz w:val="28"/>
        </w:rPr>
        <w:t xml:space="preserve">
    досуга молодежи     в СМИ,           АТС, </w:t>
      </w:r>
      <w:r>
        <w:br/>
      </w:r>
      <w:r>
        <w:rPr>
          <w:rFonts w:ascii="Times New Roman"/>
          <w:b w:val="false"/>
          <w:i w:val="false"/>
          <w:color w:val="000000"/>
          <w:sz w:val="28"/>
        </w:rPr>
        <w:t xml:space="preserve">
                        использование    Минкульт, </w:t>
      </w:r>
      <w:r>
        <w:br/>
      </w:r>
      <w:r>
        <w:rPr>
          <w:rFonts w:ascii="Times New Roman"/>
          <w:b w:val="false"/>
          <w:i w:val="false"/>
          <w:color w:val="000000"/>
          <w:sz w:val="28"/>
        </w:rPr>
        <w:t xml:space="preserve">
                        наглядных видов  акимы </w:t>
      </w:r>
      <w:r>
        <w:br/>
      </w:r>
      <w:r>
        <w:rPr>
          <w:rFonts w:ascii="Times New Roman"/>
          <w:b w:val="false"/>
          <w:i w:val="false"/>
          <w:color w:val="000000"/>
          <w:sz w:val="28"/>
        </w:rPr>
        <w:t xml:space="preserve">
                        агитации,        г.г. </w:t>
      </w:r>
      <w:r>
        <w:br/>
      </w:r>
      <w:r>
        <w:rPr>
          <w:rFonts w:ascii="Times New Roman"/>
          <w:b w:val="false"/>
          <w:i w:val="false"/>
          <w:color w:val="000000"/>
          <w:sz w:val="28"/>
        </w:rPr>
        <w:t xml:space="preserve">
                        разработка и     Астаны, </w:t>
      </w:r>
      <w:r>
        <w:br/>
      </w:r>
      <w:r>
        <w:rPr>
          <w:rFonts w:ascii="Times New Roman"/>
          <w:b w:val="false"/>
          <w:i w:val="false"/>
          <w:color w:val="000000"/>
          <w:sz w:val="28"/>
        </w:rPr>
        <w:t xml:space="preserve">
                        выпуск методи-   Алматы, </w:t>
      </w:r>
      <w:r>
        <w:br/>
      </w:r>
      <w:r>
        <w:rPr>
          <w:rFonts w:ascii="Times New Roman"/>
          <w:b w:val="false"/>
          <w:i w:val="false"/>
          <w:color w:val="000000"/>
          <w:sz w:val="28"/>
        </w:rPr>
        <w:t xml:space="preserve">
                        ческих рекомен-  Атырауской, </w:t>
      </w:r>
      <w:r>
        <w:br/>
      </w:r>
      <w:r>
        <w:rPr>
          <w:rFonts w:ascii="Times New Roman"/>
          <w:b w:val="false"/>
          <w:i w:val="false"/>
          <w:color w:val="000000"/>
          <w:sz w:val="28"/>
        </w:rPr>
        <w:t xml:space="preserve">
                        даций, круглые   Западно- </w:t>
      </w:r>
      <w:r>
        <w:br/>
      </w:r>
      <w:r>
        <w:rPr>
          <w:rFonts w:ascii="Times New Roman"/>
          <w:b w:val="false"/>
          <w:i w:val="false"/>
          <w:color w:val="000000"/>
          <w:sz w:val="28"/>
        </w:rPr>
        <w:t xml:space="preserve">
                        столы, семинары  Казахстанской, </w:t>
      </w:r>
      <w:r>
        <w:br/>
      </w:r>
      <w:r>
        <w:rPr>
          <w:rFonts w:ascii="Times New Roman"/>
          <w:b w:val="false"/>
          <w:i w:val="false"/>
          <w:color w:val="000000"/>
          <w:sz w:val="28"/>
        </w:rPr>
        <w:t xml:space="preserve">
                        спортивно-мас-   Восточно- </w:t>
      </w:r>
      <w:r>
        <w:br/>
      </w:r>
      <w:r>
        <w:rPr>
          <w:rFonts w:ascii="Times New Roman"/>
          <w:b w:val="false"/>
          <w:i w:val="false"/>
          <w:color w:val="000000"/>
          <w:sz w:val="28"/>
        </w:rPr>
        <w:t xml:space="preserve">
                        совые мероприя-  Казахстанской, </w:t>
      </w:r>
      <w:r>
        <w:br/>
      </w:r>
      <w:r>
        <w:rPr>
          <w:rFonts w:ascii="Times New Roman"/>
          <w:b w:val="false"/>
          <w:i w:val="false"/>
          <w:color w:val="000000"/>
          <w:sz w:val="28"/>
        </w:rPr>
        <w:t xml:space="preserve">
                        тия, творческие  Карагандинской, </w:t>
      </w:r>
      <w:r>
        <w:br/>
      </w:r>
      <w:r>
        <w:rPr>
          <w:rFonts w:ascii="Times New Roman"/>
          <w:b w:val="false"/>
          <w:i w:val="false"/>
          <w:color w:val="000000"/>
          <w:sz w:val="28"/>
        </w:rPr>
        <w:t xml:space="preserve">
                        конкурсы         Костанайской,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p>
    <w:p>
      <w:pPr>
        <w:spacing w:after="0"/>
        <w:ind w:left="0"/>
        <w:jc w:val="both"/>
      </w:pPr>
      <w:r>
        <w:rPr>
          <w:rFonts w:ascii="Times New Roman"/>
          <w:b w:val="false"/>
          <w:i w:val="false"/>
          <w:color w:val="000000"/>
          <w:sz w:val="28"/>
        </w:rPr>
        <w:t xml:space="preserve">3. Продолжить выпуск   Издание журнала  МВД, АБЭКП,     Ежеквар- </w:t>
      </w:r>
      <w:r>
        <w:br/>
      </w:r>
      <w:r>
        <w:rPr>
          <w:rFonts w:ascii="Times New Roman"/>
          <w:b w:val="false"/>
          <w:i w:val="false"/>
          <w:color w:val="000000"/>
          <w:sz w:val="28"/>
        </w:rPr>
        <w:t xml:space="preserve">
    периодического                       АТК, АТС, МЗ    тально </w:t>
      </w:r>
      <w:r>
        <w:br/>
      </w:r>
      <w:r>
        <w:rPr>
          <w:rFonts w:ascii="Times New Roman"/>
          <w:b w:val="false"/>
          <w:i w:val="false"/>
          <w:color w:val="000000"/>
          <w:sz w:val="28"/>
        </w:rPr>
        <w:t xml:space="preserve">
    журнала, посвя-                      МОН, МИД, АМД, </w:t>
      </w:r>
      <w:r>
        <w:br/>
      </w:r>
      <w:r>
        <w:rPr>
          <w:rFonts w:ascii="Times New Roman"/>
          <w:b w:val="false"/>
          <w:i w:val="false"/>
          <w:color w:val="000000"/>
          <w:sz w:val="28"/>
        </w:rPr>
        <w:t xml:space="preserve">
    щенного проблемам                    ГП (по согла- </w:t>
      </w:r>
      <w:r>
        <w:br/>
      </w:r>
      <w:r>
        <w:rPr>
          <w:rFonts w:ascii="Times New Roman"/>
          <w:b w:val="false"/>
          <w:i w:val="false"/>
          <w:color w:val="000000"/>
          <w:sz w:val="28"/>
        </w:rPr>
        <w:t xml:space="preserve">
    борьбы с нарко-                      сованию), ПС </w:t>
      </w:r>
      <w:r>
        <w:br/>
      </w:r>
      <w:r>
        <w:rPr>
          <w:rFonts w:ascii="Times New Roman"/>
          <w:b w:val="false"/>
          <w:i w:val="false"/>
          <w:color w:val="000000"/>
          <w:sz w:val="28"/>
        </w:rPr>
        <w:t xml:space="preserve">
    манией и нарко-                      КНБ (по согла- </w:t>
      </w:r>
      <w:r>
        <w:br/>
      </w:r>
      <w:r>
        <w:rPr>
          <w:rFonts w:ascii="Times New Roman"/>
          <w:b w:val="false"/>
          <w:i w:val="false"/>
          <w:color w:val="000000"/>
          <w:sz w:val="28"/>
        </w:rPr>
        <w:t xml:space="preserve">
    бизнесом                             сованию) </w:t>
      </w:r>
    </w:p>
    <w:p>
      <w:pPr>
        <w:spacing w:after="0"/>
        <w:ind w:left="0"/>
        <w:jc w:val="both"/>
      </w:pPr>
      <w:r>
        <w:rPr>
          <w:rFonts w:ascii="Times New Roman"/>
          <w:b w:val="false"/>
          <w:i w:val="false"/>
          <w:color w:val="000000"/>
          <w:sz w:val="28"/>
        </w:rPr>
        <w:t xml:space="preserve">4. Продолжить прак-    Информация в     МВД, МОН, АТК,  декабрь </w:t>
      </w:r>
      <w:r>
        <w:br/>
      </w:r>
      <w:r>
        <w:rPr>
          <w:rFonts w:ascii="Times New Roman"/>
          <w:b w:val="false"/>
          <w:i w:val="false"/>
          <w:color w:val="000000"/>
          <w:sz w:val="28"/>
        </w:rPr>
        <w:t xml:space="preserve">
    тику проведения     Правительство    акимы г.г.      2004-  </w:t>
      </w:r>
      <w:r>
        <w:br/>
      </w:r>
      <w:r>
        <w:rPr>
          <w:rFonts w:ascii="Times New Roman"/>
          <w:b w:val="false"/>
          <w:i w:val="false"/>
          <w:color w:val="000000"/>
          <w:sz w:val="28"/>
        </w:rPr>
        <w:t xml:space="preserve">
    на территории                        Астаны, Алматы, 2005 гг. </w:t>
      </w:r>
      <w:r>
        <w:br/>
      </w:r>
      <w:r>
        <w:rPr>
          <w:rFonts w:ascii="Times New Roman"/>
          <w:b w:val="false"/>
          <w:i w:val="false"/>
          <w:color w:val="000000"/>
          <w:sz w:val="28"/>
        </w:rPr>
        <w:t xml:space="preserve">
    республики                           Мангистауской, </w:t>
      </w:r>
      <w:r>
        <w:br/>
      </w:r>
      <w:r>
        <w:rPr>
          <w:rFonts w:ascii="Times New Roman"/>
          <w:b w:val="false"/>
          <w:i w:val="false"/>
          <w:color w:val="000000"/>
          <w:sz w:val="28"/>
        </w:rPr>
        <w:t xml:space="preserve">
    специальных                          Костанайской  </w:t>
      </w:r>
      <w:r>
        <w:br/>
      </w:r>
      <w:r>
        <w:rPr>
          <w:rFonts w:ascii="Times New Roman"/>
          <w:b w:val="false"/>
          <w:i w:val="false"/>
          <w:color w:val="000000"/>
          <w:sz w:val="28"/>
        </w:rPr>
        <w:t xml:space="preserve">
    оперативно-                          областей </w:t>
      </w:r>
      <w:r>
        <w:br/>
      </w:r>
      <w:r>
        <w:rPr>
          <w:rFonts w:ascii="Times New Roman"/>
          <w:b w:val="false"/>
          <w:i w:val="false"/>
          <w:color w:val="000000"/>
          <w:sz w:val="28"/>
        </w:rPr>
        <w:t xml:space="preserve">
    профилактических </w:t>
      </w:r>
      <w:r>
        <w:br/>
      </w:r>
      <w:r>
        <w:rPr>
          <w:rFonts w:ascii="Times New Roman"/>
          <w:b w:val="false"/>
          <w:i w:val="false"/>
          <w:color w:val="000000"/>
          <w:sz w:val="28"/>
        </w:rPr>
        <w:t xml:space="preserve">
    операций "Допинг", </w:t>
      </w:r>
      <w:r>
        <w:br/>
      </w:r>
      <w:r>
        <w:rPr>
          <w:rFonts w:ascii="Times New Roman"/>
          <w:b w:val="false"/>
          <w:i w:val="false"/>
          <w:color w:val="000000"/>
          <w:sz w:val="28"/>
        </w:rPr>
        <w:t xml:space="preserve">
    "Мак", "Канал", </w:t>
      </w:r>
      <w:r>
        <w:br/>
      </w:r>
      <w:r>
        <w:rPr>
          <w:rFonts w:ascii="Times New Roman"/>
          <w:b w:val="false"/>
          <w:i w:val="false"/>
          <w:color w:val="000000"/>
          <w:sz w:val="28"/>
        </w:rPr>
        <w:t xml:space="preserve">
    "Арна","Подросток" </w:t>
      </w:r>
      <w:r>
        <w:br/>
      </w: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5. Организовать:       Информация в     МСХ, МООС, МВД,  декабрь </w:t>
      </w:r>
      <w:r>
        <w:br/>
      </w:r>
      <w:r>
        <w:rPr>
          <w:rFonts w:ascii="Times New Roman"/>
          <w:b w:val="false"/>
          <w:i w:val="false"/>
          <w:color w:val="000000"/>
          <w:sz w:val="28"/>
        </w:rPr>
        <w:t xml:space="preserve">
    5.1. Проведение     Правительство    акимы Жамбыл-    2004- </w:t>
      </w:r>
      <w:r>
        <w:br/>
      </w:r>
      <w:r>
        <w:rPr>
          <w:rFonts w:ascii="Times New Roman"/>
          <w:b w:val="false"/>
          <w:i w:val="false"/>
          <w:color w:val="000000"/>
          <w:sz w:val="28"/>
        </w:rPr>
        <w:t xml:space="preserve">
    мероприятий по                       ской, Алматин-   2005 г.г. </w:t>
      </w:r>
      <w:r>
        <w:br/>
      </w:r>
      <w:r>
        <w:rPr>
          <w:rFonts w:ascii="Times New Roman"/>
          <w:b w:val="false"/>
          <w:i w:val="false"/>
          <w:color w:val="000000"/>
          <w:sz w:val="28"/>
        </w:rPr>
        <w:t xml:space="preserve">
    антинаркотической                    ской областей   </w:t>
      </w:r>
      <w:r>
        <w:br/>
      </w:r>
      <w:r>
        <w:rPr>
          <w:rFonts w:ascii="Times New Roman"/>
          <w:b w:val="false"/>
          <w:i w:val="false"/>
          <w:color w:val="000000"/>
          <w:sz w:val="28"/>
        </w:rPr>
        <w:t xml:space="preserve">
    деятельности в </w:t>
      </w:r>
      <w:r>
        <w:br/>
      </w:r>
      <w:r>
        <w:rPr>
          <w:rFonts w:ascii="Times New Roman"/>
          <w:b w:val="false"/>
          <w:i w:val="false"/>
          <w:color w:val="000000"/>
          <w:sz w:val="28"/>
        </w:rPr>
        <w:t xml:space="preserve">
    Шуйской долине: </w:t>
      </w:r>
      <w:r>
        <w:br/>
      </w:r>
      <w:r>
        <w:rPr>
          <w:rFonts w:ascii="Times New Roman"/>
          <w:b w:val="false"/>
          <w:i w:val="false"/>
          <w:color w:val="000000"/>
          <w:sz w:val="28"/>
        </w:rPr>
        <w:t xml:space="preserve">
    - продолжение </w:t>
      </w:r>
      <w:r>
        <w:br/>
      </w:r>
      <w:r>
        <w:rPr>
          <w:rFonts w:ascii="Times New Roman"/>
          <w:b w:val="false"/>
          <w:i w:val="false"/>
          <w:color w:val="000000"/>
          <w:sz w:val="28"/>
        </w:rPr>
        <w:t xml:space="preserve">
    выявления ареалов </w:t>
      </w:r>
      <w:r>
        <w:br/>
      </w:r>
      <w:r>
        <w:rPr>
          <w:rFonts w:ascii="Times New Roman"/>
          <w:b w:val="false"/>
          <w:i w:val="false"/>
          <w:color w:val="000000"/>
          <w:sz w:val="28"/>
        </w:rPr>
        <w:t xml:space="preserve">
    распространения и </w:t>
      </w:r>
      <w:r>
        <w:br/>
      </w:r>
      <w:r>
        <w:rPr>
          <w:rFonts w:ascii="Times New Roman"/>
          <w:b w:val="false"/>
          <w:i w:val="false"/>
          <w:color w:val="000000"/>
          <w:sz w:val="28"/>
        </w:rPr>
        <w:t xml:space="preserve">
    локализацию очагов </w:t>
      </w:r>
      <w:r>
        <w:br/>
      </w:r>
      <w:r>
        <w:rPr>
          <w:rFonts w:ascii="Times New Roman"/>
          <w:b w:val="false"/>
          <w:i w:val="false"/>
          <w:color w:val="000000"/>
          <w:sz w:val="28"/>
        </w:rPr>
        <w:t xml:space="preserve">
    наркосодержащей </w:t>
      </w:r>
      <w:r>
        <w:br/>
      </w:r>
      <w:r>
        <w:rPr>
          <w:rFonts w:ascii="Times New Roman"/>
          <w:b w:val="false"/>
          <w:i w:val="false"/>
          <w:color w:val="000000"/>
          <w:sz w:val="28"/>
        </w:rPr>
        <w:t xml:space="preserve">
    конопли; </w:t>
      </w:r>
      <w:r>
        <w:br/>
      </w:r>
      <w:r>
        <w:rPr>
          <w:rFonts w:ascii="Times New Roman"/>
          <w:b w:val="false"/>
          <w:i w:val="false"/>
          <w:color w:val="000000"/>
          <w:sz w:val="28"/>
        </w:rPr>
        <w:t>
 </w:t>
      </w:r>
      <w:r>
        <w:br/>
      </w:r>
      <w:r>
        <w:rPr>
          <w:rFonts w:ascii="Times New Roman"/>
          <w:b w:val="false"/>
          <w:i w:val="false"/>
          <w:color w:val="000000"/>
          <w:sz w:val="28"/>
        </w:rPr>
        <w:t xml:space="preserve">
      5.2. Анализ и       Методика         МВД, МСХ, МОН   февраль </w:t>
      </w:r>
      <w:r>
        <w:br/>
      </w:r>
      <w:r>
        <w:rPr>
          <w:rFonts w:ascii="Times New Roman"/>
          <w:b w:val="false"/>
          <w:i w:val="false"/>
          <w:color w:val="000000"/>
          <w:sz w:val="28"/>
        </w:rPr>
        <w:t xml:space="preserve">
    внедрение резуль-   уничтожения                      2005 г. </w:t>
      </w:r>
      <w:r>
        <w:br/>
      </w:r>
      <w:r>
        <w:rPr>
          <w:rFonts w:ascii="Times New Roman"/>
          <w:b w:val="false"/>
          <w:i w:val="false"/>
          <w:color w:val="000000"/>
          <w:sz w:val="28"/>
        </w:rPr>
        <w:t xml:space="preserve">
    татов научно-       наркотико- </w:t>
      </w:r>
      <w:r>
        <w:br/>
      </w:r>
      <w:r>
        <w:rPr>
          <w:rFonts w:ascii="Times New Roman"/>
          <w:b w:val="false"/>
          <w:i w:val="false"/>
          <w:color w:val="000000"/>
          <w:sz w:val="28"/>
        </w:rPr>
        <w:t xml:space="preserve">
    исследовательских   содержащих </w:t>
      </w:r>
      <w:r>
        <w:br/>
      </w:r>
      <w:r>
        <w:rPr>
          <w:rFonts w:ascii="Times New Roman"/>
          <w:b w:val="false"/>
          <w:i w:val="false"/>
          <w:color w:val="000000"/>
          <w:sz w:val="28"/>
        </w:rPr>
        <w:t xml:space="preserve">
    работ по созданию   растений </w:t>
      </w:r>
      <w:r>
        <w:br/>
      </w:r>
      <w:r>
        <w:rPr>
          <w:rFonts w:ascii="Times New Roman"/>
          <w:b w:val="false"/>
          <w:i w:val="false"/>
          <w:color w:val="000000"/>
          <w:sz w:val="28"/>
        </w:rPr>
        <w:t xml:space="preserve">
    безопасных эколо- </w:t>
      </w:r>
      <w:r>
        <w:br/>
      </w:r>
      <w:r>
        <w:rPr>
          <w:rFonts w:ascii="Times New Roman"/>
          <w:b w:val="false"/>
          <w:i w:val="false"/>
          <w:color w:val="000000"/>
          <w:sz w:val="28"/>
        </w:rPr>
        <w:t xml:space="preserve">
    гических методов </w:t>
      </w:r>
      <w:r>
        <w:br/>
      </w:r>
      <w:r>
        <w:rPr>
          <w:rFonts w:ascii="Times New Roman"/>
          <w:b w:val="false"/>
          <w:i w:val="false"/>
          <w:color w:val="000000"/>
          <w:sz w:val="28"/>
        </w:rPr>
        <w:t xml:space="preserve">
    уничтожения </w:t>
      </w:r>
      <w:r>
        <w:br/>
      </w:r>
      <w:r>
        <w:rPr>
          <w:rFonts w:ascii="Times New Roman"/>
          <w:b w:val="false"/>
          <w:i w:val="false"/>
          <w:color w:val="000000"/>
          <w:sz w:val="28"/>
        </w:rPr>
        <w:t xml:space="preserve">
    наркотикосодер- </w:t>
      </w:r>
      <w:r>
        <w:br/>
      </w:r>
      <w:r>
        <w:rPr>
          <w:rFonts w:ascii="Times New Roman"/>
          <w:b w:val="false"/>
          <w:i w:val="false"/>
          <w:color w:val="000000"/>
          <w:sz w:val="28"/>
        </w:rPr>
        <w:t xml:space="preserve">
    жащих растений; </w:t>
      </w:r>
      <w:r>
        <w:br/>
      </w:r>
      <w:r>
        <w:rPr>
          <w:rFonts w:ascii="Times New Roman"/>
          <w:b w:val="false"/>
          <w:i w:val="false"/>
          <w:color w:val="000000"/>
          <w:sz w:val="28"/>
        </w:rPr>
        <w:t>
 </w:t>
      </w:r>
      <w:r>
        <w:br/>
      </w:r>
      <w:r>
        <w:rPr>
          <w:rFonts w:ascii="Times New Roman"/>
          <w:b w:val="false"/>
          <w:i w:val="false"/>
          <w:color w:val="000000"/>
          <w:sz w:val="28"/>
        </w:rPr>
        <w:t xml:space="preserve">
      5.3 Проведение      Конференция      МЗ, МОН, АТК,   сентябрь </w:t>
      </w:r>
      <w:r>
        <w:br/>
      </w:r>
      <w:r>
        <w:rPr>
          <w:rFonts w:ascii="Times New Roman"/>
          <w:b w:val="false"/>
          <w:i w:val="false"/>
          <w:color w:val="000000"/>
          <w:sz w:val="28"/>
        </w:rPr>
        <w:t xml:space="preserve">
    научной конферен-                    МВД, ПС КНБ     2004- </w:t>
      </w:r>
      <w:r>
        <w:br/>
      </w:r>
      <w:r>
        <w:rPr>
          <w:rFonts w:ascii="Times New Roman"/>
          <w:b w:val="false"/>
          <w:i w:val="false"/>
          <w:color w:val="000000"/>
          <w:sz w:val="28"/>
        </w:rPr>
        <w:t xml:space="preserve">
    ции по использо-                     (по согласо-    2005 гг. </w:t>
      </w:r>
      <w:r>
        <w:br/>
      </w:r>
      <w:r>
        <w:rPr>
          <w:rFonts w:ascii="Times New Roman"/>
          <w:b w:val="false"/>
          <w:i w:val="false"/>
          <w:color w:val="000000"/>
          <w:sz w:val="28"/>
        </w:rPr>
        <w:t xml:space="preserve">
    ванию конопли в                      ванию), ГП </w:t>
      </w:r>
      <w:r>
        <w:br/>
      </w:r>
      <w:r>
        <w:rPr>
          <w:rFonts w:ascii="Times New Roman"/>
          <w:b w:val="false"/>
          <w:i w:val="false"/>
          <w:color w:val="000000"/>
          <w:sz w:val="28"/>
        </w:rPr>
        <w:t xml:space="preserve">
    производстве                         (по согласо- </w:t>
      </w:r>
      <w:r>
        <w:br/>
      </w:r>
      <w:r>
        <w:rPr>
          <w:rFonts w:ascii="Times New Roman"/>
          <w:b w:val="false"/>
          <w:i w:val="false"/>
          <w:color w:val="000000"/>
          <w:sz w:val="28"/>
        </w:rPr>
        <w:t xml:space="preserve">
    лекарственных                        ванию) </w:t>
      </w:r>
      <w:r>
        <w:br/>
      </w:r>
      <w:r>
        <w:rPr>
          <w:rFonts w:ascii="Times New Roman"/>
          <w:b w:val="false"/>
          <w:i w:val="false"/>
          <w:color w:val="000000"/>
          <w:sz w:val="28"/>
        </w:rPr>
        <w:t xml:space="preserve">
    средств с выра- </w:t>
      </w:r>
      <w:r>
        <w:br/>
      </w:r>
      <w:r>
        <w:rPr>
          <w:rFonts w:ascii="Times New Roman"/>
          <w:b w:val="false"/>
          <w:i w:val="false"/>
          <w:color w:val="000000"/>
          <w:sz w:val="28"/>
        </w:rPr>
        <w:t xml:space="preserve">
    боткой методик </w:t>
      </w:r>
      <w:r>
        <w:br/>
      </w:r>
      <w:r>
        <w:rPr>
          <w:rFonts w:ascii="Times New Roman"/>
          <w:b w:val="false"/>
          <w:i w:val="false"/>
          <w:color w:val="000000"/>
          <w:sz w:val="28"/>
        </w:rPr>
        <w:t xml:space="preserve">
    по ее пере- </w:t>
      </w:r>
      <w:r>
        <w:br/>
      </w:r>
      <w:r>
        <w:rPr>
          <w:rFonts w:ascii="Times New Roman"/>
          <w:b w:val="false"/>
          <w:i w:val="false"/>
          <w:color w:val="000000"/>
          <w:sz w:val="28"/>
        </w:rPr>
        <w:t xml:space="preserve">
    работке </w:t>
      </w:r>
    </w:p>
    <w:p>
      <w:pPr>
        <w:spacing w:after="0"/>
        <w:ind w:left="0"/>
        <w:jc w:val="both"/>
      </w:pPr>
      <w:r>
        <w:rPr>
          <w:rFonts w:ascii="Times New Roman"/>
          <w:b w:val="false"/>
          <w:i w:val="false"/>
          <w:color w:val="000000"/>
          <w:sz w:val="28"/>
        </w:rPr>
        <w:t xml:space="preserve">6. Осуществлять        Приказы          МОН, АТС,       2004- </w:t>
      </w:r>
      <w:r>
        <w:br/>
      </w:r>
      <w:r>
        <w:rPr>
          <w:rFonts w:ascii="Times New Roman"/>
          <w:b w:val="false"/>
          <w:i w:val="false"/>
          <w:color w:val="000000"/>
          <w:sz w:val="28"/>
        </w:rPr>
        <w:t xml:space="preserve">
    организацию         руководителей    Минкульт, МЗ,   2005 гг. </w:t>
      </w:r>
      <w:r>
        <w:br/>
      </w:r>
      <w:r>
        <w:rPr>
          <w:rFonts w:ascii="Times New Roman"/>
          <w:b w:val="false"/>
          <w:i w:val="false"/>
          <w:color w:val="000000"/>
          <w:sz w:val="28"/>
        </w:rPr>
        <w:t xml:space="preserve">
    досуговой деятель-  государствен-    МВД, МООС, </w:t>
      </w:r>
      <w:r>
        <w:br/>
      </w:r>
      <w:r>
        <w:rPr>
          <w:rFonts w:ascii="Times New Roman"/>
          <w:b w:val="false"/>
          <w:i w:val="false"/>
          <w:color w:val="000000"/>
          <w:sz w:val="28"/>
        </w:rPr>
        <w:t xml:space="preserve">
    ности среди детей,  ных органов,     акимы г.г. </w:t>
      </w:r>
      <w:r>
        <w:br/>
      </w:r>
      <w:r>
        <w:rPr>
          <w:rFonts w:ascii="Times New Roman"/>
          <w:b w:val="false"/>
          <w:i w:val="false"/>
          <w:color w:val="000000"/>
          <w:sz w:val="28"/>
        </w:rPr>
        <w:t xml:space="preserve">
    подростков и моло-  решения          Астаны, Алматы, </w:t>
      </w:r>
      <w:r>
        <w:br/>
      </w:r>
      <w:r>
        <w:rPr>
          <w:rFonts w:ascii="Times New Roman"/>
          <w:b w:val="false"/>
          <w:i w:val="false"/>
          <w:color w:val="000000"/>
          <w:sz w:val="28"/>
        </w:rPr>
        <w:t xml:space="preserve">
    дежи: (строитель-   акимов           Карагандинской, </w:t>
      </w:r>
      <w:r>
        <w:br/>
      </w:r>
      <w:r>
        <w:rPr>
          <w:rFonts w:ascii="Times New Roman"/>
          <w:b w:val="false"/>
          <w:i w:val="false"/>
          <w:color w:val="000000"/>
          <w:sz w:val="28"/>
        </w:rPr>
        <w:t xml:space="preserve">
    ство и реконструк-                   Атырауской, </w:t>
      </w:r>
      <w:r>
        <w:br/>
      </w:r>
      <w:r>
        <w:rPr>
          <w:rFonts w:ascii="Times New Roman"/>
          <w:b w:val="false"/>
          <w:i w:val="false"/>
          <w:color w:val="000000"/>
          <w:sz w:val="28"/>
        </w:rPr>
        <w:t xml:space="preserve">
    ция спортивных                       Актюбинской, </w:t>
      </w:r>
      <w:r>
        <w:br/>
      </w:r>
      <w:r>
        <w:rPr>
          <w:rFonts w:ascii="Times New Roman"/>
          <w:b w:val="false"/>
          <w:i w:val="false"/>
          <w:color w:val="000000"/>
          <w:sz w:val="28"/>
        </w:rPr>
        <w:t xml:space="preserve">
    площадок), кон-                      Кызылординской </w:t>
      </w:r>
      <w:r>
        <w:br/>
      </w:r>
      <w:r>
        <w:rPr>
          <w:rFonts w:ascii="Times New Roman"/>
          <w:b w:val="false"/>
          <w:i w:val="false"/>
          <w:color w:val="000000"/>
          <w:sz w:val="28"/>
        </w:rPr>
        <w:t xml:space="preserve">
    курсы, сеть дворо-                   областей </w:t>
      </w:r>
      <w:r>
        <w:br/>
      </w:r>
      <w:r>
        <w:rPr>
          <w:rFonts w:ascii="Times New Roman"/>
          <w:b w:val="false"/>
          <w:i w:val="false"/>
          <w:color w:val="000000"/>
          <w:sz w:val="28"/>
        </w:rPr>
        <w:t xml:space="preserve">
    вых, спортивно- </w:t>
      </w:r>
      <w:r>
        <w:br/>
      </w:r>
      <w:r>
        <w:rPr>
          <w:rFonts w:ascii="Times New Roman"/>
          <w:b w:val="false"/>
          <w:i w:val="false"/>
          <w:color w:val="000000"/>
          <w:sz w:val="28"/>
        </w:rPr>
        <w:t xml:space="preserve">
    оздоровительных </w:t>
      </w:r>
      <w:r>
        <w:br/>
      </w:r>
      <w:r>
        <w:rPr>
          <w:rFonts w:ascii="Times New Roman"/>
          <w:b w:val="false"/>
          <w:i w:val="false"/>
          <w:color w:val="000000"/>
          <w:sz w:val="28"/>
        </w:rPr>
        <w:t xml:space="preserve">
    и культурно- </w:t>
      </w:r>
      <w:r>
        <w:br/>
      </w:r>
      <w:r>
        <w:rPr>
          <w:rFonts w:ascii="Times New Roman"/>
          <w:b w:val="false"/>
          <w:i w:val="false"/>
          <w:color w:val="000000"/>
          <w:sz w:val="28"/>
        </w:rPr>
        <w:t xml:space="preserve">
    просветительских </w:t>
      </w:r>
      <w:r>
        <w:br/>
      </w:r>
      <w:r>
        <w:rPr>
          <w:rFonts w:ascii="Times New Roman"/>
          <w:b w:val="false"/>
          <w:i w:val="false"/>
          <w:color w:val="000000"/>
          <w:sz w:val="28"/>
        </w:rPr>
        <w:t xml:space="preserve">
    учреждений для </w:t>
      </w:r>
      <w:r>
        <w:br/>
      </w:r>
      <w:r>
        <w:rPr>
          <w:rFonts w:ascii="Times New Roman"/>
          <w:b w:val="false"/>
          <w:i w:val="false"/>
          <w:color w:val="000000"/>
          <w:sz w:val="28"/>
        </w:rPr>
        <w:t xml:space="preserve">
    детей и подростков </w:t>
      </w:r>
    </w:p>
    <w:p>
      <w:pPr>
        <w:spacing w:after="0"/>
        <w:ind w:left="0"/>
        <w:jc w:val="both"/>
      </w:pPr>
      <w:r>
        <w:rPr>
          <w:rFonts w:ascii="Times New Roman"/>
          <w:b w:val="false"/>
          <w:i w:val="false"/>
          <w:color w:val="000000"/>
          <w:sz w:val="28"/>
        </w:rPr>
        <w:t xml:space="preserve">7. Осуществить         Информация в     МТСЗН, акимы    1 раз в </w:t>
      </w:r>
      <w:r>
        <w:br/>
      </w:r>
      <w:r>
        <w:rPr>
          <w:rFonts w:ascii="Times New Roman"/>
          <w:b w:val="false"/>
          <w:i w:val="false"/>
          <w:color w:val="000000"/>
          <w:sz w:val="28"/>
        </w:rPr>
        <w:t xml:space="preserve">
    мониторинг по       Правительство    г.г. Астаны,    полугодие </w:t>
      </w:r>
      <w:r>
        <w:br/>
      </w:r>
      <w:r>
        <w:rPr>
          <w:rFonts w:ascii="Times New Roman"/>
          <w:b w:val="false"/>
          <w:i w:val="false"/>
          <w:color w:val="000000"/>
          <w:sz w:val="28"/>
        </w:rPr>
        <w:t xml:space="preserve">
    вопросам трудо-                      Алматы, </w:t>
      </w:r>
      <w:r>
        <w:br/>
      </w:r>
      <w:r>
        <w:rPr>
          <w:rFonts w:ascii="Times New Roman"/>
          <w:b w:val="false"/>
          <w:i w:val="false"/>
          <w:color w:val="000000"/>
          <w:sz w:val="28"/>
        </w:rPr>
        <w:t xml:space="preserve">
    устройства нарко-                    Костанайской, </w:t>
      </w:r>
      <w:r>
        <w:br/>
      </w:r>
      <w:r>
        <w:rPr>
          <w:rFonts w:ascii="Times New Roman"/>
          <w:b w:val="false"/>
          <w:i w:val="false"/>
          <w:color w:val="000000"/>
          <w:sz w:val="28"/>
        </w:rPr>
        <w:t xml:space="preserve">
    зависимых лиц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!Ответст-    !Предполагаемые расходы  ! Источник финансирования </w:t>
      </w:r>
      <w:r>
        <w:br/>
      </w:r>
      <w:r>
        <w:rPr>
          <w:rFonts w:ascii="Times New Roman"/>
          <w:b w:val="false"/>
          <w:i w:val="false"/>
          <w:color w:val="000000"/>
          <w:sz w:val="28"/>
        </w:rPr>
        <w:t xml:space="preserve">
п/п!веные за    !       (млн. тг.)       ! </w:t>
      </w:r>
      <w:r>
        <w:br/>
      </w:r>
      <w:r>
        <w:rPr>
          <w:rFonts w:ascii="Times New Roman"/>
          <w:b w:val="false"/>
          <w:i w:val="false"/>
          <w:color w:val="000000"/>
          <w:sz w:val="28"/>
        </w:rPr>
        <w:t xml:space="preserve">
   !исполнение  !--------------------------------------------------- </w:t>
      </w:r>
      <w:r>
        <w:br/>
      </w:r>
      <w:r>
        <w:rPr>
          <w:rFonts w:ascii="Times New Roman"/>
          <w:b w:val="false"/>
          <w:i w:val="false"/>
          <w:color w:val="000000"/>
          <w:sz w:val="28"/>
        </w:rPr>
        <w:t xml:space="preserve">
   !(реализацию)! Республикан-! Местный  ! Республикан-!  Местный </w:t>
      </w:r>
      <w:r>
        <w:br/>
      </w:r>
      <w:r>
        <w:rPr>
          <w:rFonts w:ascii="Times New Roman"/>
          <w:b w:val="false"/>
          <w:i w:val="false"/>
          <w:color w:val="000000"/>
          <w:sz w:val="28"/>
        </w:rPr>
        <w:t xml:space="preserve">
   !            ! ский бюджет ! бюджет   ! ский бюджет !  бюджет </w:t>
      </w:r>
      <w:r>
        <w:br/>
      </w:r>
      <w:r>
        <w:rPr>
          <w:rFonts w:ascii="Times New Roman"/>
          <w:b w:val="false"/>
          <w:i w:val="false"/>
          <w:color w:val="000000"/>
          <w:sz w:val="28"/>
        </w:rPr>
        <w:t xml:space="preserve">
   !            !--------------------------------------------------- </w:t>
      </w:r>
      <w:r>
        <w:br/>
      </w:r>
      <w:r>
        <w:rPr>
          <w:rFonts w:ascii="Times New Roman"/>
          <w:b w:val="false"/>
          <w:i w:val="false"/>
          <w:color w:val="000000"/>
          <w:sz w:val="28"/>
        </w:rPr>
        <w:t xml:space="preserve">
   !            ! 2004 ! 2005 !2004! 2005! 2004 ! 2005!2004 ! 2005 </w:t>
      </w:r>
      <w:r>
        <w:br/>
      </w:r>
      <w:r>
        <w:rPr>
          <w:rFonts w:ascii="Times New Roman"/>
          <w:b w:val="false"/>
          <w:i w:val="false"/>
          <w:color w:val="000000"/>
          <w:sz w:val="28"/>
        </w:rPr>
        <w:t xml:space="preserve">
   !            ! год  ! год  !год ! год ! год  ! год !год  ! год </w:t>
      </w:r>
      <w:r>
        <w:br/>
      </w:r>
      <w:r>
        <w:rPr>
          <w:rFonts w:ascii="Times New Roman"/>
          <w:b w:val="false"/>
          <w:i w:val="false"/>
          <w:color w:val="000000"/>
          <w:sz w:val="28"/>
        </w:rPr>
        <w:t xml:space="preserve">
-------------------------------------------------------------------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  </w:t>
      </w:r>
      <w:r>
        <w:br/>
      </w:r>
      <w:r>
        <w:rPr>
          <w:rFonts w:ascii="Times New Roman"/>
          <w:b w:val="false"/>
          <w:i w:val="false"/>
          <w:color w:val="000000"/>
          <w:sz w:val="28"/>
        </w:rPr>
        <w:t xml:space="preserve">
1  1.1 МВД,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и ведомства </w:t>
      </w:r>
      <w:r>
        <w:br/>
      </w:r>
      <w:r>
        <w:rPr>
          <w:rFonts w:ascii="Times New Roman"/>
          <w:b w:val="false"/>
          <w:i w:val="false"/>
          <w:color w:val="000000"/>
          <w:sz w:val="28"/>
        </w:rPr>
        <w:t xml:space="preserve">
    1.2.МВД,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и ведомства </w:t>
      </w:r>
      <w:r>
        <w:br/>
      </w:r>
      <w:r>
        <w:rPr>
          <w:rFonts w:ascii="Times New Roman"/>
          <w:b w:val="false"/>
          <w:i w:val="false"/>
          <w:color w:val="000000"/>
          <w:sz w:val="28"/>
        </w:rPr>
        <w:t>
 </w:t>
      </w:r>
      <w:r>
        <w:br/>
      </w:r>
      <w:r>
        <w:rPr>
          <w:rFonts w:ascii="Times New Roman"/>
          <w:b w:val="false"/>
          <w:i w:val="false"/>
          <w:color w:val="000000"/>
          <w:sz w:val="28"/>
        </w:rPr>
        <w:t xml:space="preserve">
      2.  МВД,          17,160  21,410             РБ      РБ </w:t>
      </w:r>
      <w:r>
        <w:br/>
      </w:r>
      <w:r>
        <w:rPr>
          <w:rFonts w:ascii="Times New Roman"/>
          <w:b w:val="false"/>
          <w:i w:val="false"/>
          <w:color w:val="000000"/>
          <w:sz w:val="28"/>
        </w:rPr>
        <w:t xml:space="preserve">
    2.1.МОН,       0,772  1,478              РБ      РБ </w:t>
      </w:r>
      <w:r>
        <w:br/>
      </w:r>
      <w:r>
        <w:rPr>
          <w:rFonts w:ascii="Times New Roman"/>
          <w:b w:val="false"/>
          <w:i w:val="false"/>
          <w:color w:val="000000"/>
          <w:sz w:val="28"/>
        </w:rPr>
        <w:t xml:space="preserve">
    АБЭКП,          0,2    0,2               РБ      РБ </w:t>
      </w:r>
      <w:r>
        <w:br/>
      </w:r>
      <w:r>
        <w:rPr>
          <w:rFonts w:ascii="Times New Roman"/>
          <w:b w:val="false"/>
          <w:i w:val="false"/>
          <w:color w:val="000000"/>
          <w:sz w:val="28"/>
        </w:rPr>
        <w:t xml:space="preserve">
    МЗ, </w:t>
      </w:r>
      <w:r>
        <w:br/>
      </w:r>
      <w:r>
        <w:rPr>
          <w:rFonts w:ascii="Times New Roman"/>
          <w:b w:val="false"/>
          <w:i w:val="false"/>
          <w:color w:val="000000"/>
          <w:sz w:val="28"/>
        </w:rPr>
        <w:t xml:space="preserve">
    АТК, МО,       </w:t>
      </w:r>
      <w:r>
        <w:br/>
      </w:r>
      <w:r>
        <w:rPr>
          <w:rFonts w:ascii="Times New Roman"/>
          <w:b w:val="false"/>
          <w:i w:val="false"/>
          <w:color w:val="000000"/>
          <w:sz w:val="28"/>
        </w:rPr>
        <w:t xml:space="preserve">
    КНБ (по сог- </w:t>
      </w:r>
      <w:r>
        <w:br/>
      </w:r>
      <w:r>
        <w:rPr>
          <w:rFonts w:ascii="Times New Roman"/>
          <w:b w:val="false"/>
          <w:i w:val="false"/>
          <w:color w:val="000000"/>
          <w:sz w:val="28"/>
        </w:rPr>
        <w:t xml:space="preserve">
    ласованию), </w:t>
      </w:r>
      <w:r>
        <w:br/>
      </w:r>
      <w:r>
        <w:rPr>
          <w:rFonts w:ascii="Times New Roman"/>
          <w:b w:val="false"/>
          <w:i w:val="false"/>
          <w:color w:val="000000"/>
          <w:sz w:val="28"/>
        </w:rPr>
        <w:t xml:space="preserve">
    АТС,           3,9    5,13               РБ      РБ </w:t>
      </w:r>
      <w:r>
        <w:br/>
      </w:r>
      <w:r>
        <w:rPr>
          <w:rFonts w:ascii="Times New Roman"/>
          <w:b w:val="false"/>
          <w:i w:val="false"/>
          <w:color w:val="000000"/>
          <w:sz w:val="28"/>
        </w:rPr>
        <w:t xml:space="preserve">
    Мининформ,    8,217  10,240              РБ      РБ </w:t>
      </w:r>
      <w:r>
        <w:br/>
      </w:r>
      <w:r>
        <w:rPr>
          <w:rFonts w:ascii="Times New Roman"/>
          <w:b w:val="false"/>
          <w:i w:val="false"/>
          <w:color w:val="000000"/>
          <w:sz w:val="28"/>
        </w:rPr>
        <w:t xml:space="preserve">
    Минкульт,     1,992                      РБ      РБ </w:t>
      </w:r>
      <w:r>
        <w:br/>
      </w:r>
      <w:r>
        <w:rPr>
          <w:rFonts w:ascii="Times New Roman"/>
          <w:b w:val="false"/>
          <w:i w:val="false"/>
          <w:color w:val="000000"/>
          <w:sz w:val="28"/>
        </w:rPr>
        <w:t xml:space="preserve">
    акимы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Атырауской,               0,842  0,842                МБ   МБ </w:t>
      </w:r>
      <w:r>
        <w:br/>
      </w:r>
      <w:r>
        <w:rPr>
          <w:rFonts w:ascii="Times New Roman"/>
          <w:b w:val="false"/>
          <w:i w:val="false"/>
          <w:color w:val="000000"/>
          <w:sz w:val="28"/>
        </w:rPr>
        <w:t xml:space="preserve">
    Западно-                    1,4   1,4                 МБ   МБ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Восточно-                 0,454  0,454                МБ   МБ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Карагандинской,           4,018                       МБ </w:t>
      </w:r>
      <w:r>
        <w:br/>
      </w:r>
      <w:r>
        <w:rPr>
          <w:rFonts w:ascii="Times New Roman"/>
          <w:b w:val="false"/>
          <w:i w:val="false"/>
          <w:color w:val="000000"/>
          <w:sz w:val="28"/>
        </w:rPr>
        <w:t xml:space="preserve">
    Костанайской,             0,099                       МБ </w:t>
      </w:r>
      <w:r>
        <w:br/>
      </w:r>
      <w:r>
        <w:rPr>
          <w:rFonts w:ascii="Times New Roman"/>
          <w:b w:val="false"/>
          <w:i w:val="false"/>
          <w:color w:val="000000"/>
          <w:sz w:val="28"/>
        </w:rPr>
        <w:t xml:space="preserve">
    Мангистауской,             1,07  1,503                МБ   МБ </w:t>
      </w:r>
      <w:r>
        <w:br/>
      </w:r>
      <w:r>
        <w:rPr>
          <w:rFonts w:ascii="Times New Roman"/>
          <w:b w:val="false"/>
          <w:i w:val="false"/>
          <w:color w:val="000000"/>
          <w:sz w:val="28"/>
        </w:rPr>
        <w:t xml:space="preserve">
    Актюбинской,                0,5   0,5                 МБ   МБ </w:t>
      </w:r>
      <w:r>
        <w:br/>
      </w:r>
      <w:r>
        <w:rPr>
          <w:rFonts w:ascii="Times New Roman"/>
          <w:b w:val="false"/>
          <w:i w:val="false"/>
          <w:color w:val="000000"/>
          <w:sz w:val="28"/>
        </w:rPr>
        <w:t xml:space="preserve">
    Южно-                     0,633  0,633                МБ   МБ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2.2.МВД, </w:t>
      </w:r>
      <w:r>
        <w:br/>
      </w:r>
      <w:r>
        <w:rPr>
          <w:rFonts w:ascii="Times New Roman"/>
          <w:b w:val="false"/>
          <w:i w:val="false"/>
          <w:color w:val="000000"/>
          <w:sz w:val="28"/>
        </w:rPr>
        <w:t xml:space="preserve">
    МОН,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МЗ </w:t>
      </w:r>
      <w:r>
        <w:br/>
      </w:r>
      <w:r>
        <w:rPr>
          <w:rFonts w:ascii="Times New Roman"/>
          <w:b w:val="false"/>
          <w:i w:val="false"/>
          <w:color w:val="000000"/>
          <w:sz w:val="28"/>
        </w:rPr>
        <w:t xml:space="preserve">
    АТК, МО, </w:t>
      </w:r>
      <w:r>
        <w:br/>
      </w:r>
      <w:r>
        <w:rPr>
          <w:rFonts w:ascii="Times New Roman"/>
          <w:b w:val="false"/>
          <w:i w:val="false"/>
          <w:color w:val="000000"/>
          <w:sz w:val="28"/>
        </w:rPr>
        <w:t xml:space="preserve">
    КНБ (по сог- </w:t>
      </w:r>
      <w:r>
        <w:br/>
      </w:r>
      <w:r>
        <w:rPr>
          <w:rFonts w:ascii="Times New Roman"/>
          <w:b w:val="false"/>
          <w:i w:val="false"/>
          <w:color w:val="000000"/>
          <w:sz w:val="28"/>
        </w:rPr>
        <w:t xml:space="preserve">
    ласованию), </w:t>
      </w:r>
      <w:r>
        <w:br/>
      </w:r>
      <w:r>
        <w:rPr>
          <w:rFonts w:ascii="Times New Roman"/>
          <w:b w:val="false"/>
          <w:i w:val="false"/>
          <w:color w:val="000000"/>
          <w:sz w:val="28"/>
        </w:rPr>
        <w:t xml:space="preserve">
    2.3. АТС </w:t>
      </w:r>
      <w:r>
        <w:br/>
      </w:r>
      <w:r>
        <w:rPr>
          <w:rFonts w:ascii="Times New Roman"/>
          <w:b w:val="false"/>
          <w:i w:val="false"/>
          <w:color w:val="000000"/>
          <w:sz w:val="28"/>
        </w:rPr>
        <w:t xml:space="preserve">
    Мининформ, </w:t>
      </w:r>
      <w:r>
        <w:br/>
      </w:r>
      <w:r>
        <w:rPr>
          <w:rFonts w:ascii="Times New Roman"/>
          <w:b w:val="false"/>
          <w:i w:val="false"/>
          <w:color w:val="000000"/>
          <w:sz w:val="28"/>
        </w:rPr>
        <w:t xml:space="preserve">
    акимы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Западно-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2.4.МВД, </w:t>
      </w:r>
      <w:r>
        <w:br/>
      </w:r>
      <w:r>
        <w:rPr>
          <w:rFonts w:ascii="Times New Roman"/>
          <w:b w:val="false"/>
          <w:i w:val="false"/>
          <w:color w:val="000000"/>
          <w:sz w:val="28"/>
        </w:rPr>
        <w:t xml:space="preserve">
    МОН,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МЗ, </w:t>
      </w:r>
      <w:r>
        <w:br/>
      </w:r>
      <w:r>
        <w:rPr>
          <w:rFonts w:ascii="Times New Roman"/>
          <w:b w:val="false"/>
          <w:i w:val="false"/>
          <w:color w:val="000000"/>
          <w:sz w:val="28"/>
        </w:rPr>
        <w:t xml:space="preserve">
    АТК, МО, </w:t>
      </w:r>
      <w:r>
        <w:br/>
      </w:r>
      <w:r>
        <w:rPr>
          <w:rFonts w:ascii="Times New Roman"/>
          <w:b w:val="false"/>
          <w:i w:val="false"/>
          <w:color w:val="000000"/>
          <w:sz w:val="28"/>
        </w:rPr>
        <w:t xml:space="preserve">
    КНБ (по сог- </w:t>
      </w:r>
      <w:r>
        <w:br/>
      </w:r>
      <w:r>
        <w:rPr>
          <w:rFonts w:ascii="Times New Roman"/>
          <w:b w:val="false"/>
          <w:i w:val="false"/>
          <w:color w:val="000000"/>
          <w:sz w:val="28"/>
        </w:rPr>
        <w:t xml:space="preserve">
    ласованию), </w:t>
      </w:r>
      <w:r>
        <w:br/>
      </w:r>
      <w:r>
        <w:rPr>
          <w:rFonts w:ascii="Times New Roman"/>
          <w:b w:val="false"/>
          <w:i w:val="false"/>
          <w:color w:val="000000"/>
          <w:sz w:val="28"/>
        </w:rPr>
        <w:t xml:space="preserve">
    АТС, </w:t>
      </w:r>
      <w:r>
        <w:br/>
      </w:r>
      <w:r>
        <w:rPr>
          <w:rFonts w:ascii="Times New Roman"/>
          <w:b w:val="false"/>
          <w:i w:val="false"/>
          <w:color w:val="000000"/>
          <w:sz w:val="28"/>
        </w:rPr>
        <w:t xml:space="preserve">
    Минкульт, </w:t>
      </w:r>
      <w:r>
        <w:br/>
      </w:r>
      <w:r>
        <w:rPr>
          <w:rFonts w:ascii="Times New Roman"/>
          <w:b w:val="false"/>
          <w:i w:val="false"/>
          <w:color w:val="000000"/>
          <w:sz w:val="28"/>
        </w:rPr>
        <w:t xml:space="preserve">
    Мининформ, </w:t>
      </w:r>
      <w:r>
        <w:br/>
      </w:r>
      <w:r>
        <w:rPr>
          <w:rFonts w:ascii="Times New Roman"/>
          <w:b w:val="false"/>
          <w:i w:val="false"/>
          <w:color w:val="000000"/>
          <w:sz w:val="28"/>
        </w:rPr>
        <w:t xml:space="preserve">
    акимы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Западно-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2.5.МВД, </w:t>
      </w:r>
      <w:r>
        <w:br/>
      </w:r>
      <w:r>
        <w:rPr>
          <w:rFonts w:ascii="Times New Roman"/>
          <w:b w:val="false"/>
          <w:i w:val="false"/>
          <w:color w:val="000000"/>
          <w:sz w:val="28"/>
        </w:rPr>
        <w:t xml:space="preserve">
    МОН,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МЗ, </w:t>
      </w:r>
      <w:r>
        <w:br/>
      </w:r>
      <w:r>
        <w:rPr>
          <w:rFonts w:ascii="Times New Roman"/>
          <w:b w:val="false"/>
          <w:i w:val="false"/>
          <w:color w:val="000000"/>
          <w:sz w:val="28"/>
        </w:rPr>
        <w:t xml:space="preserve">
    АТК, МО, </w:t>
      </w:r>
      <w:r>
        <w:br/>
      </w:r>
      <w:r>
        <w:rPr>
          <w:rFonts w:ascii="Times New Roman"/>
          <w:b w:val="false"/>
          <w:i w:val="false"/>
          <w:color w:val="000000"/>
          <w:sz w:val="28"/>
        </w:rPr>
        <w:t xml:space="preserve">
    КНБ (по сог- </w:t>
      </w:r>
      <w:r>
        <w:br/>
      </w:r>
      <w:r>
        <w:rPr>
          <w:rFonts w:ascii="Times New Roman"/>
          <w:b w:val="false"/>
          <w:i w:val="false"/>
          <w:color w:val="000000"/>
          <w:sz w:val="28"/>
        </w:rPr>
        <w:t xml:space="preserve">
    ласованию), </w:t>
      </w:r>
      <w:r>
        <w:br/>
      </w:r>
      <w:r>
        <w:rPr>
          <w:rFonts w:ascii="Times New Roman"/>
          <w:b w:val="false"/>
          <w:i w:val="false"/>
          <w:color w:val="000000"/>
          <w:sz w:val="28"/>
        </w:rPr>
        <w:t xml:space="preserve">
    АТС, </w:t>
      </w:r>
      <w:r>
        <w:br/>
      </w:r>
      <w:r>
        <w:rPr>
          <w:rFonts w:ascii="Times New Roman"/>
          <w:b w:val="false"/>
          <w:i w:val="false"/>
          <w:color w:val="000000"/>
          <w:sz w:val="28"/>
        </w:rPr>
        <w:t xml:space="preserve">
    Минкульт,       2,0   3,0                РБ      РБ </w:t>
      </w:r>
      <w:r>
        <w:br/>
      </w:r>
      <w:r>
        <w:rPr>
          <w:rFonts w:ascii="Times New Roman"/>
          <w:b w:val="false"/>
          <w:i w:val="false"/>
          <w:color w:val="000000"/>
          <w:sz w:val="28"/>
        </w:rPr>
        <w:t xml:space="preserve">
    акимы </w:t>
      </w:r>
      <w:r>
        <w:br/>
      </w:r>
      <w:r>
        <w:rPr>
          <w:rFonts w:ascii="Times New Roman"/>
          <w:b w:val="false"/>
          <w:i w:val="false"/>
          <w:color w:val="000000"/>
          <w:sz w:val="28"/>
        </w:rPr>
        <w:t xml:space="preserve">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Западно-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p>
    <w:p>
      <w:pPr>
        <w:spacing w:after="0"/>
        <w:ind w:left="0"/>
        <w:jc w:val="both"/>
      </w:pPr>
      <w:r>
        <w:rPr>
          <w:rFonts w:ascii="Times New Roman"/>
          <w:b w:val="false"/>
          <w:i w:val="false"/>
          <w:color w:val="000000"/>
          <w:sz w:val="28"/>
        </w:rPr>
        <w:t xml:space="preserve">    2.6 МВД, </w:t>
      </w:r>
      <w:r>
        <w:br/>
      </w:r>
      <w:r>
        <w:rPr>
          <w:rFonts w:ascii="Times New Roman"/>
          <w:b w:val="false"/>
          <w:i w:val="false"/>
          <w:color w:val="000000"/>
          <w:sz w:val="28"/>
        </w:rPr>
        <w:t xml:space="preserve">
    МОН,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МЗ, </w:t>
      </w:r>
      <w:r>
        <w:br/>
      </w:r>
      <w:r>
        <w:rPr>
          <w:rFonts w:ascii="Times New Roman"/>
          <w:b w:val="false"/>
          <w:i w:val="false"/>
          <w:color w:val="000000"/>
          <w:sz w:val="28"/>
        </w:rPr>
        <w:t xml:space="preserve">
    АТК, </w:t>
      </w:r>
      <w:r>
        <w:br/>
      </w:r>
      <w:r>
        <w:rPr>
          <w:rFonts w:ascii="Times New Roman"/>
          <w:b w:val="false"/>
          <w:i w:val="false"/>
          <w:color w:val="000000"/>
          <w:sz w:val="28"/>
        </w:rPr>
        <w:t xml:space="preserve">
    МО, </w:t>
      </w:r>
      <w:r>
        <w:br/>
      </w:r>
      <w:r>
        <w:rPr>
          <w:rFonts w:ascii="Times New Roman"/>
          <w:b w:val="false"/>
          <w:i w:val="false"/>
          <w:color w:val="000000"/>
          <w:sz w:val="28"/>
        </w:rPr>
        <w:t xml:space="preserve">
    КНБ (по сог- </w:t>
      </w:r>
      <w:r>
        <w:br/>
      </w:r>
      <w:r>
        <w:rPr>
          <w:rFonts w:ascii="Times New Roman"/>
          <w:b w:val="false"/>
          <w:i w:val="false"/>
          <w:color w:val="000000"/>
          <w:sz w:val="28"/>
        </w:rPr>
        <w:t xml:space="preserve">
    ласованию), </w:t>
      </w:r>
      <w:r>
        <w:br/>
      </w:r>
      <w:r>
        <w:rPr>
          <w:rFonts w:ascii="Times New Roman"/>
          <w:b w:val="false"/>
          <w:i w:val="false"/>
          <w:color w:val="000000"/>
          <w:sz w:val="28"/>
        </w:rPr>
        <w:t xml:space="preserve">
    АТС, </w:t>
      </w:r>
      <w:r>
        <w:br/>
      </w:r>
      <w:r>
        <w:rPr>
          <w:rFonts w:ascii="Times New Roman"/>
          <w:b w:val="false"/>
          <w:i w:val="false"/>
          <w:color w:val="000000"/>
          <w:sz w:val="28"/>
        </w:rPr>
        <w:t xml:space="preserve">
    Минкульт,              2,0                      РБ </w:t>
      </w:r>
      <w:r>
        <w:br/>
      </w:r>
      <w:r>
        <w:rPr>
          <w:rFonts w:ascii="Times New Roman"/>
          <w:b w:val="false"/>
          <w:i w:val="false"/>
          <w:color w:val="000000"/>
          <w:sz w:val="28"/>
        </w:rPr>
        <w:t xml:space="preserve">
    акимы </w:t>
      </w:r>
      <w:r>
        <w:br/>
      </w:r>
      <w:r>
        <w:rPr>
          <w:rFonts w:ascii="Times New Roman"/>
          <w:b w:val="false"/>
          <w:i w:val="false"/>
          <w:color w:val="000000"/>
          <w:sz w:val="28"/>
        </w:rPr>
        <w:t xml:space="preserve">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Западно-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3. МВД,            5,0   6,25               РБ      РБ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АТК, АТС, </w:t>
      </w:r>
      <w:r>
        <w:br/>
      </w:r>
      <w:r>
        <w:rPr>
          <w:rFonts w:ascii="Times New Roman"/>
          <w:b w:val="false"/>
          <w:i w:val="false"/>
          <w:color w:val="000000"/>
          <w:sz w:val="28"/>
        </w:rPr>
        <w:t xml:space="preserve">
    МЗ, МОН, </w:t>
      </w:r>
      <w:r>
        <w:br/>
      </w:r>
      <w:r>
        <w:rPr>
          <w:rFonts w:ascii="Times New Roman"/>
          <w:b w:val="false"/>
          <w:i w:val="false"/>
          <w:color w:val="000000"/>
          <w:sz w:val="28"/>
        </w:rPr>
        <w:t xml:space="preserve">
    МИД, </w:t>
      </w:r>
      <w:r>
        <w:br/>
      </w:r>
      <w:r>
        <w:rPr>
          <w:rFonts w:ascii="Times New Roman"/>
          <w:b w:val="false"/>
          <w:i w:val="false"/>
          <w:color w:val="000000"/>
          <w:sz w:val="28"/>
        </w:rPr>
        <w:t xml:space="preserve">
    АМД, </w:t>
      </w:r>
      <w:r>
        <w:br/>
      </w:r>
      <w:r>
        <w:rPr>
          <w:rFonts w:ascii="Times New Roman"/>
          <w:b w:val="false"/>
          <w:i w:val="false"/>
          <w:color w:val="000000"/>
          <w:sz w:val="28"/>
        </w:rPr>
        <w:t xml:space="preserve">
    ГП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ПС КНБ (по </w:t>
      </w:r>
      <w:r>
        <w:br/>
      </w: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4. МВД, </w:t>
      </w:r>
      <w:r>
        <w:br/>
      </w:r>
      <w:r>
        <w:rPr>
          <w:rFonts w:ascii="Times New Roman"/>
          <w:b w:val="false"/>
          <w:i w:val="false"/>
          <w:color w:val="000000"/>
          <w:sz w:val="28"/>
        </w:rPr>
        <w:t xml:space="preserve">
    МОН, </w:t>
      </w:r>
      <w:r>
        <w:br/>
      </w:r>
      <w:r>
        <w:rPr>
          <w:rFonts w:ascii="Times New Roman"/>
          <w:b w:val="false"/>
          <w:i w:val="false"/>
          <w:color w:val="000000"/>
          <w:sz w:val="28"/>
        </w:rPr>
        <w:t xml:space="preserve">
    АТК, </w:t>
      </w:r>
      <w:r>
        <w:br/>
      </w:r>
      <w:r>
        <w:rPr>
          <w:rFonts w:ascii="Times New Roman"/>
          <w:b w:val="false"/>
          <w:i w:val="false"/>
          <w:color w:val="000000"/>
          <w:sz w:val="28"/>
        </w:rPr>
        <w:t xml:space="preserve">
    акимы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Мангистауской             0,815  1,012                МБ   МБ </w:t>
      </w:r>
      <w:r>
        <w:br/>
      </w:r>
      <w:r>
        <w:rPr>
          <w:rFonts w:ascii="Times New Roman"/>
          <w:b w:val="false"/>
          <w:i w:val="false"/>
          <w:color w:val="000000"/>
          <w:sz w:val="28"/>
        </w:rPr>
        <w:t xml:space="preserve">
    Костанайской              0,018                       МБ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5. МСХ,          1,726    4,0               РБ      РБ </w:t>
      </w:r>
      <w:r>
        <w:br/>
      </w:r>
      <w:r>
        <w:rPr>
          <w:rFonts w:ascii="Times New Roman"/>
          <w:b w:val="false"/>
          <w:i w:val="false"/>
          <w:color w:val="000000"/>
          <w:sz w:val="28"/>
        </w:rPr>
        <w:t xml:space="preserve">
    5.1.МООС, </w:t>
      </w:r>
      <w:r>
        <w:br/>
      </w:r>
      <w:r>
        <w:rPr>
          <w:rFonts w:ascii="Times New Roman"/>
          <w:b w:val="false"/>
          <w:i w:val="false"/>
          <w:color w:val="000000"/>
          <w:sz w:val="28"/>
        </w:rPr>
        <w:t xml:space="preserve">
    МВД, </w:t>
      </w:r>
      <w:r>
        <w:br/>
      </w:r>
      <w:r>
        <w:rPr>
          <w:rFonts w:ascii="Times New Roman"/>
          <w:b w:val="false"/>
          <w:i w:val="false"/>
          <w:color w:val="000000"/>
          <w:sz w:val="28"/>
        </w:rPr>
        <w:t xml:space="preserve">
    акимы </w:t>
      </w:r>
      <w:r>
        <w:br/>
      </w:r>
      <w:r>
        <w:rPr>
          <w:rFonts w:ascii="Times New Roman"/>
          <w:b w:val="false"/>
          <w:i w:val="false"/>
          <w:color w:val="000000"/>
          <w:sz w:val="28"/>
        </w:rPr>
        <w:t xml:space="preserve">
    Жамбылской,               0,435                       МБ </w:t>
      </w:r>
      <w:r>
        <w:br/>
      </w:r>
      <w:r>
        <w:rPr>
          <w:rFonts w:ascii="Times New Roman"/>
          <w:b w:val="false"/>
          <w:i w:val="false"/>
          <w:color w:val="000000"/>
          <w:sz w:val="28"/>
        </w:rPr>
        <w:t xml:space="preserve">
    Алматинской               5,256                       МБ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5.2.МВД, </w:t>
      </w:r>
      <w:r>
        <w:br/>
      </w:r>
      <w:r>
        <w:rPr>
          <w:rFonts w:ascii="Times New Roman"/>
          <w:b w:val="false"/>
          <w:i w:val="false"/>
          <w:color w:val="000000"/>
          <w:sz w:val="28"/>
        </w:rPr>
        <w:t xml:space="preserve">
    МСХ, </w:t>
      </w:r>
      <w:r>
        <w:br/>
      </w:r>
      <w:r>
        <w:rPr>
          <w:rFonts w:ascii="Times New Roman"/>
          <w:b w:val="false"/>
          <w:i w:val="false"/>
          <w:color w:val="000000"/>
          <w:sz w:val="28"/>
        </w:rPr>
        <w:t xml:space="preserve">
    МОН </w:t>
      </w:r>
      <w:r>
        <w:br/>
      </w:r>
      <w:r>
        <w:rPr>
          <w:rFonts w:ascii="Times New Roman"/>
          <w:b w:val="false"/>
          <w:i w:val="false"/>
          <w:color w:val="000000"/>
          <w:sz w:val="28"/>
        </w:rPr>
        <w:t>
 </w:t>
      </w:r>
      <w:r>
        <w:br/>
      </w:r>
      <w:r>
        <w:rPr>
          <w:rFonts w:ascii="Times New Roman"/>
          <w:b w:val="false"/>
          <w:i w:val="false"/>
          <w:color w:val="000000"/>
          <w:sz w:val="28"/>
        </w:rPr>
        <w:t xml:space="preserve">
      5.3 МЗ,       0,622                      РБ </w:t>
      </w:r>
      <w:r>
        <w:br/>
      </w:r>
      <w:r>
        <w:rPr>
          <w:rFonts w:ascii="Times New Roman"/>
          <w:b w:val="false"/>
          <w:i w:val="false"/>
          <w:color w:val="000000"/>
          <w:sz w:val="28"/>
        </w:rPr>
        <w:t xml:space="preserve">
    МОН, </w:t>
      </w:r>
      <w:r>
        <w:br/>
      </w:r>
      <w:r>
        <w:rPr>
          <w:rFonts w:ascii="Times New Roman"/>
          <w:b w:val="false"/>
          <w:i w:val="false"/>
          <w:color w:val="000000"/>
          <w:sz w:val="28"/>
        </w:rPr>
        <w:t xml:space="preserve">
    АТК, </w:t>
      </w:r>
      <w:r>
        <w:br/>
      </w:r>
      <w:r>
        <w:rPr>
          <w:rFonts w:ascii="Times New Roman"/>
          <w:b w:val="false"/>
          <w:i w:val="false"/>
          <w:color w:val="000000"/>
          <w:sz w:val="28"/>
        </w:rPr>
        <w:t xml:space="preserve">
    МВД, </w:t>
      </w:r>
      <w:r>
        <w:br/>
      </w:r>
      <w:r>
        <w:rPr>
          <w:rFonts w:ascii="Times New Roman"/>
          <w:b w:val="false"/>
          <w:i w:val="false"/>
          <w:color w:val="000000"/>
          <w:sz w:val="28"/>
        </w:rPr>
        <w:t xml:space="preserve">
    ПС КНБ </w:t>
      </w:r>
      <w:r>
        <w:br/>
      </w:r>
      <w:r>
        <w:rPr>
          <w:rFonts w:ascii="Times New Roman"/>
          <w:b w:val="false"/>
          <w:i w:val="false"/>
          <w:color w:val="000000"/>
          <w:sz w:val="28"/>
        </w:rPr>
        <w:t xml:space="preserve">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ГП (по </w:t>
      </w:r>
      <w:r>
        <w:br/>
      </w:r>
      <w:r>
        <w:rPr>
          <w:rFonts w:ascii="Times New Roman"/>
          <w:b w:val="false"/>
          <w:i w:val="false"/>
          <w:color w:val="000000"/>
          <w:sz w:val="28"/>
        </w:rPr>
        <w:t xml:space="preserve">
    согла- </w:t>
      </w:r>
      <w:r>
        <w:br/>
      </w:r>
      <w:r>
        <w:rPr>
          <w:rFonts w:ascii="Times New Roman"/>
          <w:b w:val="false"/>
          <w:i w:val="false"/>
          <w:color w:val="000000"/>
          <w:sz w:val="28"/>
        </w:rPr>
        <w:t xml:space="preserve">
    сованию) </w:t>
      </w:r>
      <w:r>
        <w:br/>
      </w:r>
      <w:r>
        <w:rPr>
          <w:rFonts w:ascii="Times New Roman"/>
          <w:b w:val="false"/>
          <w:i w:val="false"/>
          <w:color w:val="000000"/>
          <w:sz w:val="28"/>
        </w:rPr>
        <w:t>
 </w:t>
      </w:r>
      <w:r>
        <w:br/>
      </w:r>
      <w:r>
        <w:rPr>
          <w:rFonts w:ascii="Times New Roman"/>
          <w:b w:val="false"/>
          <w:i w:val="false"/>
          <w:color w:val="000000"/>
          <w:sz w:val="28"/>
        </w:rPr>
        <w:t xml:space="preserve">
6. МОН, </w:t>
      </w:r>
      <w:r>
        <w:br/>
      </w:r>
      <w:r>
        <w:rPr>
          <w:rFonts w:ascii="Times New Roman"/>
          <w:b w:val="false"/>
          <w:i w:val="false"/>
          <w:color w:val="000000"/>
          <w:sz w:val="28"/>
        </w:rPr>
        <w:t xml:space="preserve">
    АТС,     </w:t>
      </w:r>
      <w:r>
        <w:br/>
      </w:r>
      <w:r>
        <w:rPr>
          <w:rFonts w:ascii="Times New Roman"/>
          <w:b w:val="false"/>
          <w:i w:val="false"/>
          <w:color w:val="000000"/>
          <w:sz w:val="28"/>
        </w:rPr>
        <w:t xml:space="preserve">
    Минкульт, </w:t>
      </w:r>
      <w:r>
        <w:br/>
      </w:r>
      <w:r>
        <w:rPr>
          <w:rFonts w:ascii="Times New Roman"/>
          <w:b w:val="false"/>
          <w:i w:val="false"/>
          <w:color w:val="000000"/>
          <w:sz w:val="28"/>
        </w:rPr>
        <w:t xml:space="preserve">
    МЗ, </w:t>
      </w:r>
      <w:r>
        <w:br/>
      </w:r>
      <w:r>
        <w:rPr>
          <w:rFonts w:ascii="Times New Roman"/>
          <w:b w:val="false"/>
          <w:i w:val="false"/>
          <w:color w:val="000000"/>
          <w:sz w:val="28"/>
        </w:rPr>
        <w:t xml:space="preserve">
    МВД, </w:t>
      </w:r>
      <w:r>
        <w:br/>
      </w:r>
      <w:r>
        <w:rPr>
          <w:rFonts w:ascii="Times New Roman"/>
          <w:b w:val="false"/>
          <w:i w:val="false"/>
          <w:color w:val="000000"/>
          <w:sz w:val="28"/>
        </w:rPr>
        <w:t xml:space="preserve">
    МООС, </w:t>
      </w:r>
      <w:r>
        <w:br/>
      </w:r>
      <w:r>
        <w:rPr>
          <w:rFonts w:ascii="Times New Roman"/>
          <w:b w:val="false"/>
          <w:i w:val="false"/>
          <w:color w:val="000000"/>
          <w:sz w:val="28"/>
        </w:rPr>
        <w:t xml:space="preserve">
    акимы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Карагандин-               18,427                      МБ </w:t>
      </w:r>
      <w:r>
        <w:br/>
      </w:r>
      <w:r>
        <w:rPr>
          <w:rFonts w:ascii="Times New Roman"/>
          <w:b w:val="false"/>
          <w:i w:val="false"/>
          <w:color w:val="000000"/>
          <w:sz w:val="28"/>
        </w:rPr>
        <w:t xml:space="preserve">
    ской, </w:t>
      </w:r>
      <w:r>
        <w:br/>
      </w:r>
      <w:r>
        <w:rPr>
          <w:rFonts w:ascii="Times New Roman"/>
          <w:b w:val="false"/>
          <w:i w:val="false"/>
          <w:color w:val="000000"/>
          <w:sz w:val="28"/>
        </w:rPr>
        <w:t xml:space="preserve">
    Атырауской,                4,464   3,6                МБ   МБ </w:t>
      </w:r>
      <w:r>
        <w:br/>
      </w:r>
      <w:r>
        <w:rPr>
          <w:rFonts w:ascii="Times New Roman"/>
          <w:b w:val="false"/>
          <w:i w:val="false"/>
          <w:color w:val="000000"/>
          <w:sz w:val="28"/>
        </w:rPr>
        <w:t xml:space="preserve">
    Актюбинской,                15,0 15,81                МБ   МБ </w:t>
      </w:r>
      <w:r>
        <w:br/>
      </w:r>
      <w:r>
        <w:rPr>
          <w:rFonts w:ascii="Times New Roman"/>
          <w:b w:val="false"/>
          <w:i w:val="false"/>
          <w:color w:val="000000"/>
          <w:sz w:val="28"/>
        </w:rPr>
        <w:t xml:space="preserve">
    Кызылординской               1,0                      МБ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7. МТСЗН, </w:t>
      </w:r>
      <w:r>
        <w:br/>
      </w:r>
      <w:r>
        <w:rPr>
          <w:rFonts w:ascii="Times New Roman"/>
          <w:b w:val="false"/>
          <w:i w:val="false"/>
          <w:color w:val="000000"/>
          <w:sz w:val="28"/>
        </w:rPr>
        <w:t xml:space="preserve">
    акимы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Костанайской              0,014                       МБ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2,209                       МБ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2. Повышение эффективности контроля над оборотом НПП </w:t>
      </w:r>
    </w:p>
    <w:p>
      <w:pPr>
        <w:spacing w:after="0"/>
        <w:ind w:left="0"/>
        <w:jc w:val="both"/>
      </w:pPr>
      <w:r>
        <w:rPr>
          <w:rFonts w:ascii="Times New Roman"/>
          <w:b w:val="false"/>
          <w:i w:val="false"/>
          <w:color w:val="000000"/>
          <w:sz w:val="28"/>
        </w:rPr>
        <w:t xml:space="preserve">8.  Организовать        Семинары,        МВД, МЗ, МТК,   Сентябрь </w:t>
      </w:r>
      <w:r>
        <w:br/>
      </w:r>
      <w:r>
        <w:rPr>
          <w:rFonts w:ascii="Times New Roman"/>
          <w:b w:val="false"/>
          <w:i w:val="false"/>
          <w:color w:val="000000"/>
          <w:sz w:val="28"/>
        </w:rPr>
        <w:t xml:space="preserve">
    проведение          круглые столы,   МЭМР, МООС,     2004- </w:t>
      </w:r>
      <w:r>
        <w:br/>
      </w:r>
      <w:r>
        <w:rPr>
          <w:rFonts w:ascii="Times New Roman"/>
          <w:b w:val="false"/>
          <w:i w:val="false"/>
          <w:color w:val="000000"/>
          <w:sz w:val="28"/>
        </w:rPr>
        <w:t xml:space="preserve">
    семинаров:          проекты норма-   АТК, МОН,       декабрь </w:t>
      </w:r>
      <w:r>
        <w:br/>
      </w:r>
      <w:r>
        <w:rPr>
          <w:rFonts w:ascii="Times New Roman"/>
          <w:b w:val="false"/>
          <w:i w:val="false"/>
          <w:color w:val="000000"/>
          <w:sz w:val="28"/>
        </w:rPr>
        <w:t xml:space="preserve">
    8.1. По совершен-   тивных правовых  АБЭКП, МСХ,     2005 гг. </w:t>
      </w:r>
      <w:r>
        <w:br/>
      </w:r>
      <w:r>
        <w:rPr>
          <w:rFonts w:ascii="Times New Roman"/>
          <w:b w:val="false"/>
          <w:i w:val="false"/>
          <w:color w:val="000000"/>
          <w:sz w:val="28"/>
        </w:rPr>
        <w:t xml:space="preserve">
    ствованию системы   актов о внесении МО, ГП (по </w:t>
      </w:r>
      <w:r>
        <w:br/>
      </w:r>
      <w:r>
        <w:rPr>
          <w:rFonts w:ascii="Times New Roman"/>
          <w:b w:val="false"/>
          <w:i w:val="false"/>
          <w:color w:val="000000"/>
          <w:sz w:val="28"/>
        </w:rPr>
        <w:t xml:space="preserve">
    лицензирования      изменений и      согласованию), </w:t>
      </w:r>
      <w:r>
        <w:br/>
      </w:r>
      <w:r>
        <w:rPr>
          <w:rFonts w:ascii="Times New Roman"/>
          <w:b w:val="false"/>
          <w:i w:val="false"/>
          <w:color w:val="000000"/>
          <w:sz w:val="28"/>
        </w:rPr>
        <w:t xml:space="preserve">
    деятельности,       дополнений в     ВС (по согла- </w:t>
      </w:r>
      <w:r>
        <w:br/>
      </w:r>
      <w:r>
        <w:rPr>
          <w:rFonts w:ascii="Times New Roman"/>
          <w:b w:val="false"/>
          <w:i w:val="false"/>
          <w:color w:val="000000"/>
          <w:sz w:val="28"/>
        </w:rPr>
        <w:t xml:space="preserve">
    связанной с оборо-  действующее      сованию), </w:t>
      </w:r>
      <w:r>
        <w:br/>
      </w:r>
      <w:r>
        <w:rPr>
          <w:rFonts w:ascii="Times New Roman"/>
          <w:b w:val="false"/>
          <w:i w:val="false"/>
          <w:color w:val="000000"/>
          <w:sz w:val="28"/>
        </w:rPr>
        <w:t xml:space="preserve">
    том НПП в системе   законодательство КНБ (по согла- </w:t>
      </w:r>
      <w:r>
        <w:br/>
      </w:r>
      <w:r>
        <w:rPr>
          <w:rFonts w:ascii="Times New Roman"/>
          <w:b w:val="false"/>
          <w:i w:val="false"/>
          <w:color w:val="000000"/>
          <w:sz w:val="28"/>
        </w:rPr>
        <w:t xml:space="preserve">
    здравоохранения;    в сфере оборота  сованию), ПС </w:t>
      </w:r>
      <w:r>
        <w:br/>
      </w:r>
      <w:r>
        <w:rPr>
          <w:rFonts w:ascii="Times New Roman"/>
          <w:b w:val="false"/>
          <w:i w:val="false"/>
          <w:color w:val="000000"/>
          <w:sz w:val="28"/>
        </w:rPr>
        <w:t xml:space="preserve">
                        НПП              КНБ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w:t>
      </w:r>
      <w:r>
        <w:br/>
      </w:r>
      <w:r>
        <w:rPr>
          <w:rFonts w:ascii="Times New Roman"/>
          <w:b w:val="false"/>
          <w:i w:val="false"/>
          <w:color w:val="000000"/>
          <w:sz w:val="28"/>
        </w:rPr>
        <w:t xml:space="preserve">
          8.2. По осуществ-   Семинары,        МВД, МЗ, МТК,   ежегодно </w:t>
      </w:r>
      <w:r>
        <w:br/>
      </w:r>
      <w:r>
        <w:rPr>
          <w:rFonts w:ascii="Times New Roman"/>
          <w:b w:val="false"/>
          <w:i w:val="false"/>
          <w:color w:val="000000"/>
          <w:sz w:val="28"/>
        </w:rPr>
        <w:t xml:space="preserve">
    лению применения    круглые столы,   МЭМР, МООС, </w:t>
      </w:r>
      <w:r>
        <w:br/>
      </w:r>
      <w:r>
        <w:rPr>
          <w:rFonts w:ascii="Times New Roman"/>
          <w:b w:val="false"/>
          <w:i w:val="false"/>
          <w:color w:val="000000"/>
          <w:sz w:val="28"/>
        </w:rPr>
        <w:t xml:space="preserve">
    законодательства    проекты норма-   АТК, МОН, </w:t>
      </w:r>
      <w:r>
        <w:br/>
      </w:r>
      <w:r>
        <w:rPr>
          <w:rFonts w:ascii="Times New Roman"/>
          <w:b w:val="false"/>
          <w:i w:val="false"/>
          <w:color w:val="000000"/>
          <w:sz w:val="28"/>
        </w:rPr>
        <w:t xml:space="preserve">
    в части использо-   тивных правовых  АБЭКП, МСХ, </w:t>
      </w:r>
      <w:r>
        <w:br/>
      </w:r>
      <w:r>
        <w:rPr>
          <w:rFonts w:ascii="Times New Roman"/>
          <w:b w:val="false"/>
          <w:i w:val="false"/>
          <w:color w:val="000000"/>
          <w:sz w:val="28"/>
        </w:rPr>
        <w:t xml:space="preserve">
    вания растений,     актов о внесении МО, ГП (по </w:t>
      </w:r>
      <w:r>
        <w:br/>
      </w:r>
      <w:r>
        <w:rPr>
          <w:rFonts w:ascii="Times New Roman"/>
          <w:b w:val="false"/>
          <w:i w:val="false"/>
          <w:color w:val="000000"/>
          <w:sz w:val="28"/>
        </w:rPr>
        <w:t xml:space="preserve">
    содержащих НПП;     изменений и      согласованию), </w:t>
      </w:r>
      <w:r>
        <w:br/>
      </w:r>
      <w:r>
        <w:rPr>
          <w:rFonts w:ascii="Times New Roman"/>
          <w:b w:val="false"/>
          <w:i w:val="false"/>
          <w:color w:val="000000"/>
          <w:sz w:val="28"/>
        </w:rPr>
        <w:t xml:space="preserve">
                        дополнений в     ВС (по согла- </w:t>
      </w:r>
      <w:r>
        <w:br/>
      </w:r>
      <w:r>
        <w:rPr>
          <w:rFonts w:ascii="Times New Roman"/>
          <w:b w:val="false"/>
          <w:i w:val="false"/>
          <w:color w:val="000000"/>
          <w:sz w:val="28"/>
        </w:rPr>
        <w:t xml:space="preserve">
                        действующее      сованию), </w:t>
      </w:r>
      <w:r>
        <w:br/>
      </w:r>
      <w:r>
        <w:rPr>
          <w:rFonts w:ascii="Times New Roman"/>
          <w:b w:val="false"/>
          <w:i w:val="false"/>
          <w:color w:val="000000"/>
          <w:sz w:val="28"/>
        </w:rPr>
        <w:t xml:space="preserve">
                        законодательство КНБ (по согла- </w:t>
      </w:r>
      <w:r>
        <w:br/>
      </w:r>
      <w:r>
        <w:rPr>
          <w:rFonts w:ascii="Times New Roman"/>
          <w:b w:val="false"/>
          <w:i w:val="false"/>
          <w:color w:val="000000"/>
          <w:sz w:val="28"/>
        </w:rPr>
        <w:t xml:space="preserve">
                        в сфере оборота  сованию), ПС </w:t>
      </w:r>
      <w:r>
        <w:br/>
      </w:r>
      <w:r>
        <w:rPr>
          <w:rFonts w:ascii="Times New Roman"/>
          <w:b w:val="false"/>
          <w:i w:val="false"/>
          <w:color w:val="000000"/>
          <w:sz w:val="28"/>
        </w:rPr>
        <w:t xml:space="preserve">
                        НПП              КНБ (по согла- </w:t>
      </w:r>
      <w:r>
        <w:br/>
      </w:r>
      <w:r>
        <w:rPr>
          <w:rFonts w:ascii="Times New Roman"/>
          <w:b w:val="false"/>
          <w:i w:val="false"/>
          <w:color w:val="000000"/>
          <w:sz w:val="28"/>
        </w:rPr>
        <w:t xml:space="preserve">
                                         сованию)  </w:t>
      </w:r>
    </w:p>
    <w:p>
      <w:pPr>
        <w:spacing w:after="0"/>
        <w:ind w:left="0"/>
        <w:jc w:val="both"/>
      </w:pPr>
      <w:r>
        <w:rPr>
          <w:rFonts w:ascii="Times New Roman"/>
          <w:b w:val="false"/>
          <w:i w:val="false"/>
          <w:color w:val="000000"/>
          <w:sz w:val="28"/>
        </w:rPr>
        <w:t xml:space="preserve">    8.3. По совершен-   Семинары,        МВД, МЗ, МТК,   Ежегодно </w:t>
      </w:r>
      <w:r>
        <w:br/>
      </w:r>
      <w:r>
        <w:rPr>
          <w:rFonts w:ascii="Times New Roman"/>
          <w:b w:val="false"/>
          <w:i w:val="false"/>
          <w:color w:val="000000"/>
          <w:sz w:val="28"/>
        </w:rPr>
        <w:t xml:space="preserve">
    ствованию системы   круглые столы,   МЭМР, МООС, </w:t>
      </w:r>
      <w:r>
        <w:br/>
      </w:r>
      <w:r>
        <w:rPr>
          <w:rFonts w:ascii="Times New Roman"/>
          <w:b w:val="false"/>
          <w:i w:val="false"/>
          <w:color w:val="000000"/>
          <w:sz w:val="28"/>
        </w:rPr>
        <w:t xml:space="preserve">
    государственного    проекты норма-   АТК, МОН, </w:t>
      </w:r>
      <w:r>
        <w:br/>
      </w:r>
      <w:r>
        <w:rPr>
          <w:rFonts w:ascii="Times New Roman"/>
          <w:b w:val="false"/>
          <w:i w:val="false"/>
          <w:color w:val="000000"/>
          <w:sz w:val="28"/>
        </w:rPr>
        <w:t xml:space="preserve">
    контроля над        тивных правовых  АБЭКП, МСХ, </w:t>
      </w:r>
      <w:r>
        <w:br/>
      </w:r>
      <w:r>
        <w:rPr>
          <w:rFonts w:ascii="Times New Roman"/>
          <w:b w:val="false"/>
          <w:i w:val="false"/>
          <w:color w:val="000000"/>
          <w:sz w:val="28"/>
        </w:rPr>
        <w:t xml:space="preserve">
    легальным оборотом  актов о внесении МО, ГП (по </w:t>
      </w:r>
      <w:r>
        <w:br/>
      </w:r>
      <w:r>
        <w:rPr>
          <w:rFonts w:ascii="Times New Roman"/>
          <w:b w:val="false"/>
          <w:i w:val="false"/>
          <w:color w:val="000000"/>
          <w:sz w:val="28"/>
        </w:rPr>
        <w:t xml:space="preserve">
    НПП                 изменений и      согласованию), </w:t>
      </w:r>
      <w:r>
        <w:br/>
      </w:r>
      <w:r>
        <w:rPr>
          <w:rFonts w:ascii="Times New Roman"/>
          <w:b w:val="false"/>
          <w:i w:val="false"/>
          <w:color w:val="000000"/>
          <w:sz w:val="28"/>
        </w:rPr>
        <w:t xml:space="preserve">
                        дополнений в     ВС (по согла- </w:t>
      </w:r>
      <w:r>
        <w:br/>
      </w:r>
      <w:r>
        <w:rPr>
          <w:rFonts w:ascii="Times New Roman"/>
          <w:b w:val="false"/>
          <w:i w:val="false"/>
          <w:color w:val="000000"/>
          <w:sz w:val="28"/>
        </w:rPr>
        <w:t xml:space="preserve">
                        действующее      сованию), </w:t>
      </w:r>
      <w:r>
        <w:br/>
      </w:r>
      <w:r>
        <w:rPr>
          <w:rFonts w:ascii="Times New Roman"/>
          <w:b w:val="false"/>
          <w:i w:val="false"/>
          <w:color w:val="000000"/>
          <w:sz w:val="28"/>
        </w:rPr>
        <w:t xml:space="preserve">
                        законодательство КНБ (по согла- </w:t>
      </w:r>
      <w:r>
        <w:br/>
      </w:r>
      <w:r>
        <w:rPr>
          <w:rFonts w:ascii="Times New Roman"/>
          <w:b w:val="false"/>
          <w:i w:val="false"/>
          <w:color w:val="000000"/>
          <w:sz w:val="28"/>
        </w:rPr>
        <w:t xml:space="preserve">
                        в сфере оборота  сованию), ПС </w:t>
      </w:r>
      <w:r>
        <w:br/>
      </w:r>
      <w:r>
        <w:rPr>
          <w:rFonts w:ascii="Times New Roman"/>
          <w:b w:val="false"/>
          <w:i w:val="false"/>
          <w:color w:val="000000"/>
          <w:sz w:val="28"/>
        </w:rPr>
        <w:t xml:space="preserve">
                        НПП              КНБ (по согла- </w:t>
      </w:r>
      <w:r>
        <w:br/>
      </w:r>
      <w:r>
        <w:rPr>
          <w:rFonts w:ascii="Times New Roman"/>
          <w:b w:val="false"/>
          <w:i w:val="false"/>
          <w:color w:val="000000"/>
          <w:sz w:val="28"/>
        </w:rPr>
        <w:t xml:space="preserve">
                                         сованию)  </w:t>
      </w:r>
    </w:p>
    <w:p>
      <w:pPr>
        <w:spacing w:after="0"/>
        <w:ind w:left="0"/>
        <w:jc w:val="both"/>
      </w:pPr>
      <w:r>
        <w:rPr>
          <w:rFonts w:ascii="Times New Roman"/>
          <w:b w:val="false"/>
          <w:i w:val="false"/>
          <w:color w:val="000000"/>
          <w:sz w:val="28"/>
        </w:rPr>
        <w:t xml:space="preserve">9. Обобщить практику   Информация в     ГП (по согла-   Январь </w:t>
      </w:r>
      <w:r>
        <w:br/>
      </w:r>
      <w:r>
        <w:rPr>
          <w:rFonts w:ascii="Times New Roman"/>
          <w:b w:val="false"/>
          <w:i w:val="false"/>
          <w:color w:val="000000"/>
          <w:sz w:val="28"/>
        </w:rPr>
        <w:t xml:space="preserve">
    применения законо-  Правительство    сованию) (в     2004 г.- </w:t>
      </w:r>
      <w:r>
        <w:br/>
      </w:r>
      <w:r>
        <w:rPr>
          <w:rFonts w:ascii="Times New Roman"/>
          <w:b w:val="false"/>
          <w:i w:val="false"/>
          <w:color w:val="000000"/>
          <w:sz w:val="28"/>
        </w:rPr>
        <w:t xml:space="preserve">
    дательства, регла-                   разрезе         2005 г. </w:t>
      </w:r>
      <w:r>
        <w:br/>
      </w:r>
      <w:r>
        <w:rPr>
          <w:rFonts w:ascii="Times New Roman"/>
          <w:b w:val="false"/>
          <w:i w:val="false"/>
          <w:color w:val="000000"/>
          <w:sz w:val="28"/>
        </w:rPr>
        <w:t xml:space="preserve">
    ментирующего оборот                  регионов) МВД, </w:t>
      </w:r>
      <w:r>
        <w:br/>
      </w:r>
      <w:r>
        <w:rPr>
          <w:rFonts w:ascii="Times New Roman"/>
          <w:b w:val="false"/>
          <w:i w:val="false"/>
          <w:color w:val="000000"/>
          <w:sz w:val="28"/>
        </w:rPr>
        <w:t xml:space="preserve">
    НПП                                  КНБ, АТК, </w:t>
      </w:r>
      <w:r>
        <w:br/>
      </w:r>
      <w:r>
        <w:rPr>
          <w:rFonts w:ascii="Times New Roman"/>
          <w:b w:val="false"/>
          <w:i w:val="false"/>
          <w:color w:val="000000"/>
          <w:sz w:val="28"/>
        </w:rPr>
        <w:t xml:space="preserve">
                                         АБЭКП </w:t>
      </w:r>
    </w:p>
    <w:p>
      <w:pPr>
        <w:spacing w:after="0"/>
        <w:ind w:left="0"/>
        <w:jc w:val="both"/>
      </w:pPr>
      <w:r>
        <w:rPr>
          <w:rFonts w:ascii="Times New Roman"/>
          <w:b w:val="false"/>
          <w:i w:val="false"/>
          <w:color w:val="000000"/>
          <w:sz w:val="28"/>
        </w:rPr>
        <w:t xml:space="preserve">10. Продолжить:         Организация      МВД, АТК, МЗ    Июнь </w:t>
      </w:r>
      <w:r>
        <w:br/>
      </w:r>
      <w:r>
        <w:rPr>
          <w:rFonts w:ascii="Times New Roman"/>
          <w:b w:val="false"/>
          <w:i w:val="false"/>
          <w:color w:val="000000"/>
          <w:sz w:val="28"/>
        </w:rPr>
        <w:t xml:space="preserve">
    10.1. Внедрение     корпоративной                    2004 г. </w:t>
      </w:r>
      <w:r>
        <w:br/>
      </w:r>
      <w:r>
        <w:rPr>
          <w:rFonts w:ascii="Times New Roman"/>
          <w:b w:val="false"/>
          <w:i w:val="false"/>
          <w:color w:val="000000"/>
          <w:sz w:val="28"/>
        </w:rPr>
        <w:t xml:space="preserve">
    Национальной сис-   (ведомственной) </w:t>
      </w:r>
      <w:r>
        <w:br/>
      </w:r>
      <w:r>
        <w:rPr>
          <w:rFonts w:ascii="Times New Roman"/>
          <w:b w:val="false"/>
          <w:i w:val="false"/>
          <w:color w:val="000000"/>
          <w:sz w:val="28"/>
        </w:rPr>
        <w:t xml:space="preserve">
    темы баз данных     информационной </w:t>
      </w:r>
      <w:r>
        <w:br/>
      </w:r>
      <w:r>
        <w:rPr>
          <w:rFonts w:ascii="Times New Roman"/>
          <w:b w:val="false"/>
          <w:i w:val="false"/>
          <w:color w:val="000000"/>
          <w:sz w:val="28"/>
        </w:rPr>
        <w:t xml:space="preserve">
    (NDS) на уровне     сети между МВД, </w:t>
      </w:r>
      <w:r>
        <w:br/>
      </w:r>
      <w:r>
        <w:rPr>
          <w:rFonts w:ascii="Times New Roman"/>
          <w:b w:val="false"/>
          <w:i w:val="false"/>
          <w:color w:val="000000"/>
          <w:sz w:val="28"/>
        </w:rPr>
        <w:t xml:space="preserve">
    государственных     МЗ, АТК </w:t>
      </w:r>
      <w:r>
        <w:br/>
      </w:r>
      <w:r>
        <w:rPr>
          <w:rFonts w:ascii="Times New Roman"/>
          <w:b w:val="false"/>
          <w:i w:val="false"/>
          <w:color w:val="000000"/>
          <w:sz w:val="28"/>
        </w:rPr>
        <w:t xml:space="preserve">
    органов, уполно- </w:t>
      </w:r>
      <w:r>
        <w:br/>
      </w:r>
      <w:r>
        <w:rPr>
          <w:rFonts w:ascii="Times New Roman"/>
          <w:b w:val="false"/>
          <w:i w:val="false"/>
          <w:color w:val="000000"/>
          <w:sz w:val="28"/>
        </w:rPr>
        <w:t xml:space="preserve">
    моченных осущест- </w:t>
      </w:r>
      <w:r>
        <w:br/>
      </w:r>
      <w:r>
        <w:rPr>
          <w:rFonts w:ascii="Times New Roman"/>
          <w:b w:val="false"/>
          <w:i w:val="false"/>
          <w:color w:val="000000"/>
          <w:sz w:val="28"/>
        </w:rPr>
        <w:t xml:space="preserve">
    влять государст- </w:t>
      </w:r>
      <w:r>
        <w:br/>
      </w:r>
      <w:r>
        <w:rPr>
          <w:rFonts w:ascii="Times New Roman"/>
          <w:b w:val="false"/>
          <w:i w:val="false"/>
          <w:color w:val="000000"/>
          <w:sz w:val="28"/>
        </w:rPr>
        <w:t xml:space="preserve">
    венный контроль в </w:t>
      </w:r>
      <w:r>
        <w:br/>
      </w:r>
      <w:r>
        <w:rPr>
          <w:rFonts w:ascii="Times New Roman"/>
          <w:b w:val="false"/>
          <w:i w:val="false"/>
          <w:color w:val="000000"/>
          <w:sz w:val="28"/>
        </w:rPr>
        <w:t xml:space="preserve">
    сфере оборота НПП </w:t>
      </w:r>
      <w:r>
        <w:br/>
      </w:r>
      <w:r>
        <w:rPr>
          <w:rFonts w:ascii="Times New Roman"/>
          <w:b w:val="false"/>
          <w:i w:val="false"/>
          <w:color w:val="000000"/>
          <w:sz w:val="28"/>
        </w:rPr>
        <w:t xml:space="preserve">
    и их территори- </w:t>
      </w:r>
      <w:r>
        <w:br/>
      </w:r>
      <w:r>
        <w:rPr>
          <w:rFonts w:ascii="Times New Roman"/>
          <w:b w:val="false"/>
          <w:i w:val="false"/>
          <w:color w:val="000000"/>
          <w:sz w:val="28"/>
        </w:rPr>
        <w:t xml:space="preserve">
    альных органов; </w:t>
      </w:r>
    </w:p>
    <w:p>
      <w:pPr>
        <w:spacing w:after="0"/>
        <w:ind w:left="0"/>
        <w:jc w:val="both"/>
      </w:pPr>
      <w:r>
        <w:rPr>
          <w:rFonts w:ascii="Times New Roman"/>
          <w:b w:val="false"/>
          <w:i w:val="false"/>
          <w:color w:val="000000"/>
          <w:sz w:val="28"/>
        </w:rPr>
        <w:t xml:space="preserve">    10.2. Развивать     Оборудование,    МВД             Март </w:t>
      </w:r>
      <w:r>
        <w:br/>
      </w:r>
      <w:r>
        <w:rPr>
          <w:rFonts w:ascii="Times New Roman"/>
          <w:b w:val="false"/>
          <w:i w:val="false"/>
          <w:color w:val="000000"/>
          <w:sz w:val="28"/>
        </w:rPr>
        <w:t xml:space="preserve">
    отечественное       химические                       2004 г.- </w:t>
      </w:r>
      <w:r>
        <w:br/>
      </w:r>
      <w:r>
        <w:rPr>
          <w:rFonts w:ascii="Times New Roman"/>
          <w:b w:val="false"/>
          <w:i w:val="false"/>
          <w:color w:val="000000"/>
          <w:sz w:val="28"/>
        </w:rPr>
        <w:t xml:space="preserve">
    производство по     препараты,                       2005 г. </w:t>
      </w:r>
      <w:r>
        <w:br/>
      </w:r>
      <w:r>
        <w:rPr>
          <w:rFonts w:ascii="Times New Roman"/>
          <w:b w:val="false"/>
          <w:i w:val="false"/>
          <w:color w:val="000000"/>
          <w:sz w:val="28"/>
        </w:rPr>
        <w:t xml:space="preserve">
    изготовлению        обучающие </w:t>
      </w:r>
      <w:r>
        <w:br/>
      </w:r>
      <w:r>
        <w:rPr>
          <w:rFonts w:ascii="Times New Roman"/>
          <w:b w:val="false"/>
          <w:i w:val="false"/>
          <w:color w:val="000000"/>
          <w:sz w:val="28"/>
        </w:rPr>
        <w:t xml:space="preserve">
    оборудования,       семинары </w:t>
      </w:r>
      <w:r>
        <w:br/>
      </w:r>
      <w:r>
        <w:rPr>
          <w:rFonts w:ascii="Times New Roman"/>
          <w:b w:val="false"/>
          <w:i w:val="false"/>
          <w:color w:val="000000"/>
          <w:sz w:val="28"/>
        </w:rPr>
        <w:t xml:space="preserve">
    техники, химичес- </w:t>
      </w:r>
      <w:r>
        <w:br/>
      </w:r>
      <w:r>
        <w:rPr>
          <w:rFonts w:ascii="Times New Roman"/>
          <w:b w:val="false"/>
          <w:i w:val="false"/>
          <w:color w:val="000000"/>
          <w:sz w:val="28"/>
        </w:rPr>
        <w:t xml:space="preserve">
    ких препаратов </w:t>
      </w:r>
      <w:r>
        <w:br/>
      </w:r>
      <w:r>
        <w:rPr>
          <w:rFonts w:ascii="Times New Roman"/>
          <w:b w:val="false"/>
          <w:i w:val="false"/>
          <w:color w:val="000000"/>
          <w:sz w:val="28"/>
        </w:rPr>
        <w:t xml:space="preserve">
    для обнаружения </w:t>
      </w:r>
      <w:r>
        <w:br/>
      </w:r>
      <w:r>
        <w:rPr>
          <w:rFonts w:ascii="Times New Roman"/>
          <w:b w:val="false"/>
          <w:i w:val="false"/>
          <w:color w:val="000000"/>
          <w:sz w:val="28"/>
        </w:rPr>
        <w:t xml:space="preserve">
    НПП правоохрани- </w:t>
      </w:r>
      <w:r>
        <w:br/>
      </w:r>
      <w:r>
        <w:rPr>
          <w:rFonts w:ascii="Times New Roman"/>
          <w:b w:val="false"/>
          <w:i w:val="false"/>
          <w:color w:val="000000"/>
          <w:sz w:val="28"/>
        </w:rPr>
        <w:t xml:space="preserve">
    тельными и спе- </w:t>
      </w:r>
      <w:r>
        <w:br/>
      </w:r>
      <w:r>
        <w:rPr>
          <w:rFonts w:ascii="Times New Roman"/>
          <w:b w:val="false"/>
          <w:i w:val="false"/>
          <w:color w:val="000000"/>
          <w:sz w:val="28"/>
        </w:rPr>
        <w:t xml:space="preserve">
    циальными органами </w:t>
      </w:r>
    </w:p>
    <w:p>
      <w:pPr>
        <w:spacing w:after="0"/>
        <w:ind w:left="0"/>
        <w:jc w:val="both"/>
      </w:pPr>
      <w:r>
        <w:rPr>
          <w:rFonts w:ascii="Times New Roman"/>
          <w:b w:val="false"/>
          <w:i w:val="false"/>
          <w:color w:val="000000"/>
          <w:sz w:val="28"/>
        </w:rPr>
        <w:t xml:space="preserve">11. Продолжить          Информация в     МВД, МЭМР       октябрь </w:t>
      </w:r>
      <w:r>
        <w:br/>
      </w:r>
      <w:r>
        <w:rPr>
          <w:rFonts w:ascii="Times New Roman"/>
          <w:b w:val="false"/>
          <w:i w:val="false"/>
          <w:color w:val="000000"/>
          <w:sz w:val="28"/>
        </w:rPr>
        <w:t xml:space="preserve">
    мониторинг исполь-  Правительство    МИТ             2004 г. </w:t>
      </w:r>
      <w:r>
        <w:br/>
      </w:r>
      <w:r>
        <w:rPr>
          <w:rFonts w:ascii="Times New Roman"/>
          <w:b w:val="false"/>
          <w:i w:val="false"/>
          <w:color w:val="000000"/>
          <w:sz w:val="28"/>
        </w:rPr>
        <w:t xml:space="preserve">
    зования прекур-                                      декабрь </w:t>
      </w:r>
      <w:r>
        <w:br/>
      </w:r>
      <w:r>
        <w:rPr>
          <w:rFonts w:ascii="Times New Roman"/>
          <w:b w:val="false"/>
          <w:i w:val="false"/>
          <w:color w:val="000000"/>
          <w:sz w:val="28"/>
        </w:rPr>
        <w:t xml:space="preserve">
    соров на предприя-                                   2005 г. </w:t>
      </w:r>
      <w:r>
        <w:br/>
      </w:r>
      <w:r>
        <w:rPr>
          <w:rFonts w:ascii="Times New Roman"/>
          <w:b w:val="false"/>
          <w:i w:val="false"/>
          <w:color w:val="000000"/>
          <w:sz w:val="28"/>
        </w:rPr>
        <w:t xml:space="preserve">
    тиях, их изготав- </w:t>
      </w:r>
      <w:r>
        <w:br/>
      </w:r>
      <w:r>
        <w:rPr>
          <w:rFonts w:ascii="Times New Roman"/>
          <w:b w:val="false"/>
          <w:i w:val="false"/>
          <w:color w:val="000000"/>
          <w:sz w:val="28"/>
        </w:rPr>
        <w:t xml:space="preserve">
    ливающих и исполь- </w:t>
      </w:r>
      <w:r>
        <w:br/>
      </w:r>
      <w:r>
        <w:rPr>
          <w:rFonts w:ascii="Times New Roman"/>
          <w:b w:val="false"/>
          <w:i w:val="false"/>
          <w:color w:val="000000"/>
          <w:sz w:val="28"/>
        </w:rPr>
        <w:t xml:space="preserve">
    зующих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!Ответст-    !Предполагаемые расходы  ! Источник финансирования </w:t>
      </w:r>
      <w:r>
        <w:br/>
      </w:r>
      <w:r>
        <w:rPr>
          <w:rFonts w:ascii="Times New Roman"/>
          <w:b w:val="false"/>
          <w:i w:val="false"/>
          <w:color w:val="000000"/>
          <w:sz w:val="28"/>
        </w:rPr>
        <w:t xml:space="preserve">
п/п!веные за    !       (млн. тг.)       ! </w:t>
      </w:r>
      <w:r>
        <w:br/>
      </w:r>
      <w:r>
        <w:rPr>
          <w:rFonts w:ascii="Times New Roman"/>
          <w:b w:val="false"/>
          <w:i w:val="false"/>
          <w:color w:val="000000"/>
          <w:sz w:val="28"/>
        </w:rPr>
        <w:t xml:space="preserve">
   !исполнение  !--------------------------------------------------- </w:t>
      </w:r>
      <w:r>
        <w:br/>
      </w:r>
      <w:r>
        <w:rPr>
          <w:rFonts w:ascii="Times New Roman"/>
          <w:b w:val="false"/>
          <w:i w:val="false"/>
          <w:color w:val="000000"/>
          <w:sz w:val="28"/>
        </w:rPr>
        <w:t xml:space="preserve">
   !(реализацию)! Республикан-! Местный  ! Республикан-!  Местный </w:t>
      </w:r>
      <w:r>
        <w:br/>
      </w:r>
      <w:r>
        <w:rPr>
          <w:rFonts w:ascii="Times New Roman"/>
          <w:b w:val="false"/>
          <w:i w:val="false"/>
          <w:color w:val="000000"/>
          <w:sz w:val="28"/>
        </w:rPr>
        <w:t xml:space="preserve">
   !            ! ский бюджет ! бюджет   ! ский бюджет !  бюджет </w:t>
      </w:r>
      <w:r>
        <w:br/>
      </w:r>
      <w:r>
        <w:rPr>
          <w:rFonts w:ascii="Times New Roman"/>
          <w:b w:val="false"/>
          <w:i w:val="false"/>
          <w:color w:val="000000"/>
          <w:sz w:val="28"/>
        </w:rPr>
        <w:t xml:space="preserve">
   !            !--------------------------------------------------- </w:t>
      </w:r>
      <w:r>
        <w:br/>
      </w:r>
      <w:r>
        <w:rPr>
          <w:rFonts w:ascii="Times New Roman"/>
          <w:b w:val="false"/>
          <w:i w:val="false"/>
          <w:color w:val="000000"/>
          <w:sz w:val="28"/>
        </w:rPr>
        <w:t xml:space="preserve">
   !            ! 2004 ! 2005 !2004 ! 2005! 2004 ! 2005!2004 ! 2005 </w:t>
      </w:r>
      <w:r>
        <w:br/>
      </w:r>
      <w:r>
        <w:rPr>
          <w:rFonts w:ascii="Times New Roman"/>
          <w:b w:val="false"/>
          <w:i w:val="false"/>
          <w:color w:val="000000"/>
          <w:sz w:val="28"/>
        </w:rPr>
        <w:t xml:space="preserve">
   !            ! год  ! год  !год  ! год ! год  ! год !год  ! год </w:t>
      </w:r>
      <w:r>
        <w:br/>
      </w:r>
      <w:r>
        <w:rPr>
          <w:rFonts w:ascii="Times New Roman"/>
          <w:b w:val="false"/>
          <w:i w:val="false"/>
          <w:color w:val="000000"/>
          <w:sz w:val="28"/>
        </w:rPr>
        <w:t xml:space="preserve">
-------------------------------------------------------------------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 </w:t>
      </w:r>
      <w:r>
        <w:br/>
      </w:r>
      <w:r>
        <w:rPr>
          <w:rFonts w:ascii="Times New Roman"/>
          <w:b w:val="false"/>
          <w:i w:val="false"/>
          <w:color w:val="000000"/>
          <w:sz w:val="28"/>
        </w:rPr>
        <w:t xml:space="preserve">
8   МВД,         5,856  10,0               РБ      РБ </w:t>
      </w:r>
      <w:r>
        <w:br/>
      </w:r>
      <w:r>
        <w:rPr>
          <w:rFonts w:ascii="Times New Roman"/>
          <w:b w:val="false"/>
          <w:i w:val="false"/>
          <w:color w:val="000000"/>
          <w:sz w:val="28"/>
        </w:rPr>
        <w:t xml:space="preserve">
     МЗ, МТК, </w:t>
      </w:r>
      <w:r>
        <w:br/>
      </w:r>
      <w:r>
        <w:rPr>
          <w:rFonts w:ascii="Times New Roman"/>
          <w:b w:val="false"/>
          <w:i w:val="false"/>
          <w:color w:val="000000"/>
          <w:sz w:val="28"/>
        </w:rPr>
        <w:t xml:space="preserve">
     8.1. МЭМР, </w:t>
      </w:r>
      <w:r>
        <w:br/>
      </w:r>
      <w:r>
        <w:rPr>
          <w:rFonts w:ascii="Times New Roman"/>
          <w:b w:val="false"/>
          <w:i w:val="false"/>
          <w:color w:val="000000"/>
          <w:sz w:val="28"/>
        </w:rPr>
        <w:t xml:space="preserve">
     МООС, </w:t>
      </w:r>
      <w:r>
        <w:br/>
      </w:r>
      <w:r>
        <w:rPr>
          <w:rFonts w:ascii="Times New Roman"/>
          <w:b w:val="false"/>
          <w:i w:val="false"/>
          <w:color w:val="000000"/>
          <w:sz w:val="28"/>
        </w:rPr>
        <w:t xml:space="preserve">
     АТК, </w:t>
      </w:r>
      <w:r>
        <w:br/>
      </w:r>
      <w:r>
        <w:rPr>
          <w:rFonts w:ascii="Times New Roman"/>
          <w:b w:val="false"/>
          <w:i w:val="false"/>
          <w:color w:val="000000"/>
          <w:sz w:val="28"/>
        </w:rPr>
        <w:t xml:space="preserve">
     МОН,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МСХ, МО, </w:t>
      </w:r>
      <w:r>
        <w:br/>
      </w:r>
      <w:r>
        <w:rPr>
          <w:rFonts w:ascii="Times New Roman"/>
          <w:b w:val="false"/>
          <w:i w:val="false"/>
          <w:color w:val="000000"/>
          <w:sz w:val="28"/>
        </w:rPr>
        <w:t xml:space="preserve">
     ГП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ВС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ПС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8.2. МВД, </w:t>
      </w:r>
      <w:r>
        <w:br/>
      </w:r>
      <w:r>
        <w:rPr>
          <w:rFonts w:ascii="Times New Roman"/>
          <w:b w:val="false"/>
          <w:i w:val="false"/>
          <w:color w:val="000000"/>
          <w:sz w:val="28"/>
        </w:rPr>
        <w:t xml:space="preserve">
     МЗ, МТК, </w:t>
      </w:r>
      <w:r>
        <w:br/>
      </w:r>
      <w:r>
        <w:rPr>
          <w:rFonts w:ascii="Times New Roman"/>
          <w:b w:val="false"/>
          <w:i w:val="false"/>
          <w:color w:val="000000"/>
          <w:sz w:val="28"/>
        </w:rPr>
        <w:t xml:space="preserve">
     МЭМР, МООС, </w:t>
      </w:r>
      <w:r>
        <w:br/>
      </w:r>
      <w:r>
        <w:rPr>
          <w:rFonts w:ascii="Times New Roman"/>
          <w:b w:val="false"/>
          <w:i w:val="false"/>
          <w:color w:val="000000"/>
          <w:sz w:val="28"/>
        </w:rPr>
        <w:t xml:space="preserve">
     АТК, </w:t>
      </w:r>
      <w:r>
        <w:br/>
      </w:r>
      <w:r>
        <w:rPr>
          <w:rFonts w:ascii="Times New Roman"/>
          <w:b w:val="false"/>
          <w:i w:val="false"/>
          <w:color w:val="000000"/>
          <w:sz w:val="28"/>
        </w:rPr>
        <w:t xml:space="preserve">
     МОН,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МСХ, МО, </w:t>
      </w:r>
      <w:r>
        <w:br/>
      </w:r>
      <w:r>
        <w:rPr>
          <w:rFonts w:ascii="Times New Roman"/>
          <w:b w:val="false"/>
          <w:i w:val="false"/>
          <w:color w:val="000000"/>
          <w:sz w:val="28"/>
        </w:rPr>
        <w:t xml:space="preserve">
     ГП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ВС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ПС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8.3. МВД, </w:t>
      </w:r>
      <w:r>
        <w:br/>
      </w:r>
      <w:r>
        <w:rPr>
          <w:rFonts w:ascii="Times New Roman"/>
          <w:b w:val="false"/>
          <w:i w:val="false"/>
          <w:color w:val="000000"/>
          <w:sz w:val="28"/>
        </w:rPr>
        <w:t xml:space="preserve">
     МЗ, МТК, </w:t>
      </w:r>
      <w:r>
        <w:br/>
      </w:r>
      <w:r>
        <w:rPr>
          <w:rFonts w:ascii="Times New Roman"/>
          <w:b w:val="false"/>
          <w:i w:val="false"/>
          <w:color w:val="000000"/>
          <w:sz w:val="28"/>
        </w:rPr>
        <w:t xml:space="preserve">
     МЭМР, МООС, </w:t>
      </w:r>
      <w:r>
        <w:br/>
      </w:r>
      <w:r>
        <w:rPr>
          <w:rFonts w:ascii="Times New Roman"/>
          <w:b w:val="false"/>
          <w:i w:val="false"/>
          <w:color w:val="000000"/>
          <w:sz w:val="28"/>
        </w:rPr>
        <w:t xml:space="preserve">
     АТК, </w:t>
      </w:r>
      <w:r>
        <w:br/>
      </w:r>
      <w:r>
        <w:rPr>
          <w:rFonts w:ascii="Times New Roman"/>
          <w:b w:val="false"/>
          <w:i w:val="false"/>
          <w:color w:val="000000"/>
          <w:sz w:val="28"/>
        </w:rPr>
        <w:t xml:space="preserve">
     МОН,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МСХ, </w:t>
      </w:r>
      <w:r>
        <w:br/>
      </w:r>
      <w:r>
        <w:rPr>
          <w:rFonts w:ascii="Times New Roman"/>
          <w:b w:val="false"/>
          <w:i w:val="false"/>
          <w:color w:val="000000"/>
          <w:sz w:val="28"/>
        </w:rPr>
        <w:t xml:space="preserve">
     МО, ГП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ВС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ПС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w:t>
      </w:r>
      <w:r>
        <w:br/>
      </w:r>
      <w:r>
        <w:rPr>
          <w:rFonts w:ascii="Times New Roman"/>
          <w:b w:val="false"/>
          <w:i w:val="false"/>
          <w:color w:val="000000"/>
          <w:sz w:val="28"/>
        </w:rPr>
        <w:t xml:space="preserve">
   9.  ГП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(в разрезе </w:t>
      </w:r>
      <w:r>
        <w:br/>
      </w:r>
      <w:r>
        <w:rPr>
          <w:rFonts w:ascii="Times New Roman"/>
          <w:b w:val="false"/>
          <w:i w:val="false"/>
          <w:color w:val="000000"/>
          <w:sz w:val="28"/>
        </w:rPr>
        <w:t xml:space="preserve">
     регионов) </w:t>
      </w:r>
      <w:r>
        <w:br/>
      </w:r>
      <w:r>
        <w:rPr>
          <w:rFonts w:ascii="Times New Roman"/>
          <w:b w:val="false"/>
          <w:i w:val="false"/>
          <w:color w:val="000000"/>
          <w:sz w:val="28"/>
        </w:rPr>
        <w:t xml:space="preserve">
     МВД, </w:t>
      </w:r>
      <w:r>
        <w:br/>
      </w:r>
      <w:r>
        <w:rPr>
          <w:rFonts w:ascii="Times New Roman"/>
          <w:b w:val="false"/>
          <w:i w:val="false"/>
          <w:color w:val="000000"/>
          <w:sz w:val="28"/>
        </w:rPr>
        <w:t xml:space="preserve">
     КНБ, </w:t>
      </w:r>
      <w:r>
        <w:br/>
      </w:r>
      <w:r>
        <w:rPr>
          <w:rFonts w:ascii="Times New Roman"/>
          <w:b w:val="false"/>
          <w:i w:val="false"/>
          <w:color w:val="000000"/>
          <w:sz w:val="28"/>
        </w:rPr>
        <w:t xml:space="preserve">
     АТК, </w:t>
      </w:r>
      <w:r>
        <w:br/>
      </w:r>
      <w:r>
        <w:rPr>
          <w:rFonts w:ascii="Times New Roman"/>
          <w:b w:val="false"/>
          <w:i w:val="false"/>
          <w:color w:val="000000"/>
          <w:sz w:val="28"/>
        </w:rPr>
        <w:t xml:space="preserve">
     АБЭКП </w:t>
      </w:r>
      <w:r>
        <w:br/>
      </w:r>
      <w:r>
        <w:rPr>
          <w:rFonts w:ascii="Times New Roman"/>
          <w:b w:val="false"/>
          <w:i w:val="false"/>
          <w:color w:val="000000"/>
          <w:sz w:val="28"/>
        </w:rPr>
        <w:t>
 </w:t>
      </w:r>
      <w:r>
        <w:br/>
      </w:r>
      <w:r>
        <w:rPr>
          <w:rFonts w:ascii="Times New Roman"/>
          <w:b w:val="false"/>
          <w:i w:val="false"/>
          <w:color w:val="000000"/>
          <w:sz w:val="28"/>
        </w:rPr>
        <w:t xml:space="preserve">
10.  МВД,          2,09  2,09               РБ      РБ </w:t>
      </w:r>
      <w:r>
        <w:br/>
      </w:r>
      <w:r>
        <w:rPr>
          <w:rFonts w:ascii="Times New Roman"/>
          <w:b w:val="false"/>
          <w:i w:val="false"/>
          <w:color w:val="000000"/>
          <w:sz w:val="28"/>
        </w:rPr>
        <w:t xml:space="preserve">
     10.1.АТК, </w:t>
      </w:r>
      <w:r>
        <w:br/>
      </w:r>
      <w:r>
        <w:rPr>
          <w:rFonts w:ascii="Times New Roman"/>
          <w:b w:val="false"/>
          <w:i w:val="false"/>
          <w:color w:val="000000"/>
          <w:sz w:val="28"/>
        </w:rPr>
        <w:t xml:space="preserve">
     МЗ </w:t>
      </w:r>
      <w:r>
        <w:br/>
      </w:r>
      <w:r>
        <w:rPr>
          <w:rFonts w:ascii="Times New Roman"/>
          <w:b w:val="false"/>
          <w:i w:val="false"/>
          <w:color w:val="000000"/>
          <w:sz w:val="28"/>
        </w:rPr>
        <w:t>
 </w:t>
      </w:r>
      <w:r>
        <w:br/>
      </w:r>
      <w:r>
        <w:rPr>
          <w:rFonts w:ascii="Times New Roman"/>
          <w:b w:val="false"/>
          <w:i w:val="false"/>
          <w:color w:val="000000"/>
          <w:sz w:val="28"/>
        </w:rPr>
        <w:t xml:space="preserve">
     10.2 МВД    11,581 10,811              РБ      РБ </w:t>
      </w:r>
      <w:r>
        <w:br/>
      </w:r>
      <w:r>
        <w:rPr>
          <w:rFonts w:ascii="Times New Roman"/>
          <w:b w:val="false"/>
          <w:i w:val="false"/>
          <w:color w:val="000000"/>
          <w:sz w:val="28"/>
        </w:rPr>
        <w:t>
 </w:t>
      </w:r>
      <w:r>
        <w:br/>
      </w:r>
      <w:r>
        <w:rPr>
          <w:rFonts w:ascii="Times New Roman"/>
          <w:b w:val="false"/>
          <w:i w:val="false"/>
          <w:color w:val="000000"/>
          <w:sz w:val="28"/>
        </w:rPr>
        <w:t xml:space="preserve">
11.  МВД,                 2,0                       РБ </w:t>
      </w:r>
      <w:r>
        <w:br/>
      </w:r>
      <w:r>
        <w:rPr>
          <w:rFonts w:ascii="Times New Roman"/>
          <w:b w:val="false"/>
          <w:i w:val="false"/>
          <w:color w:val="000000"/>
          <w:sz w:val="28"/>
        </w:rPr>
        <w:t xml:space="preserve">
     МЭМР,        2,084                     РБ </w:t>
      </w:r>
      <w:r>
        <w:br/>
      </w:r>
      <w:r>
        <w:rPr>
          <w:rFonts w:ascii="Times New Roman"/>
          <w:b w:val="false"/>
          <w:i w:val="false"/>
          <w:color w:val="000000"/>
          <w:sz w:val="28"/>
        </w:rPr>
        <w:t xml:space="preserve">
     МИТ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3. Материально-техническое и организационно-кадровое </w:t>
      </w:r>
      <w:r>
        <w:br/>
      </w:r>
      <w:r>
        <w:rPr>
          <w:rFonts w:ascii="Times New Roman"/>
          <w:b w:val="false"/>
          <w:i w:val="false"/>
          <w:color w:val="000000"/>
          <w:sz w:val="28"/>
        </w:rPr>
        <w:t>
</w:t>
      </w:r>
      <w:r>
        <w:rPr>
          <w:rFonts w:ascii="Times New Roman"/>
          <w:b/>
          <w:i w:val="false"/>
          <w:color w:val="000000"/>
          <w:sz w:val="28"/>
        </w:rPr>
        <w:t xml:space="preserve">     укрепление государственных органов, задействованных </w:t>
      </w:r>
      <w:r>
        <w:br/>
      </w:r>
      <w:r>
        <w:rPr>
          <w:rFonts w:ascii="Times New Roman"/>
          <w:b w:val="false"/>
          <w:i w:val="false"/>
          <w:color w:val="000000"/>
          <w:sz w:val="28"/>
        </w:rPr>
        <w:t>
</w:t>
      </w:r>
      <w:r>
        <w:rPr>
          <w:rFonts w:ascii="Times New Roman"/>
          <w:b/>
          <w:i w:val="false"/>
          <w:color w:val="000000"/>
          <w:sz w:val="28"/>
        </w:rPr>
        <w:t xml:space="preserve">              в борьбе с наркоманией и наркобизнесом </w:t>
      </w:r>
    </w:p>
    <w:p>
      <w:pPr>
        <w:spacing w:after="0"/>
        <w:ind w:left="0"/>
        <w:jc w:val="both"/>
      </w:pPr>
      <w:r>
        <w:rPr>
          <w:rFonts w:ascii="Times New Roman"/>
          <w:b w:val="false"/>
          <w:i w:val="false"/>
          <w:color w:val="000000"/>
          <w:sz w:val="28"/>
        </w:rPr>
        <w:t xml:space="preserve">12. Продолжить          Приобретение </w:t>
      </w:r>
      <w:r>
        <w:br/>
      </w:r>
      <w:r>
        <w:rPr>
          <w:rFonts w:ascii="Times New Roman"/>
          <w:b w:val="false"/>
          <w:i w:val="false"/>
          <w:color w:val="000000"/>
          <w:sz w:val="28"/>
        </w:rPr>
        <w:t xml:space="preserve">
    материально-        оборудования </w:t>
      </w:r>
      <w:r>
        <w:br/>
      </w:r>
      <w:r>
        <w:rPr>
          <w:rFonts w:ascii="Times New Roman"/>
          <w:b w:val="false"/>
          <w:i w:val="false"/>
          <w:color w:val="000000"/>
          <w:sz w:val="28"/>
        </w:rPr>
        <w:t xml:space="preserve">
    техническое и </w:t>
      </w:r>
      <w:r>
        <w:br/>
      </w:r>
      <w:r>
        <w:rPr>
          <w:rFonts w:ascii="Times New Roman"/>
          <w:b w:val="false"/>
          <w:i w:val="false"/>
          <w:color w:val="000000"/>
          <w:sz w:val="28"/>
        </w:rPr>
        <w:t xml:space="preserve">
    организационно- </w:t>
      </w:r>
      <w:r>
        <w:br/>
      </w:r>
      <w:r>
        <w:rPr>
          <w:rFonts w:ascii="Times New Roman"/>
          <w:b w:val="false"/>
          <w:i w:val="false"/>
          <w:color w:val="000000"/>
          <w:sz w:val="28"/>
        </w:rPr>
        <w:t xml:space="preserve">
    кадровое обеспече- </w:t>
      </w:r>
      <w:r>
        <w:br/>
      </w:r>
      <w:r>
        <w:rPr>
          <w:rFonts w:ascii="Times New Roman"/>
          <w:b w:val="false"/>
          <w:i w:val="false"/>
          <w:color w:val="000000"/>
          <w:sz w:val="28"/>
        </w:rPr>
        <w:t xml:space="preserve">
    ние: </w:t>
      </w:r>
      <w:r>
        <w:br/>
      </w:r>
      <w:r>
        <w:rPr>
          <w:rFonts w:ascii="Times New Roman"/>
          <w:b w:val="false"/>
          <w:i w:val="false"/>
          <w:color w:val="000000"/>
          <w:sz w:val="28"/>
        </w:rPr>
        <w:t xml:space="preserve">
    - подразделений                      МЮ              декабрь </w:t>
      </w:r>
      <w:r>
        <w:br/>
      </w:r>
      <w:r>
        <w:rPr>
          <w:rFonts w:ascii="Times New Roman"/>
          <w:b w:val="false"/>
          <w:i w:val="false"/>
          <w:color w:val="000000"/>
          <w:sz w:val="28"/>
        </w:rPr>
        <w:t xml:space="preserve">
    Центра судебной                                      2004- </w:t>
      </w:r>
      <w:r>
        <w:br/>
      </w:r>
      <w:r>
        <w:rPr>
          <w:rFonts w:ascii="Times New Roman"/>
          <w:b w:val="false"/>
          <w:i w:val="false"/>
          <w:color w:val="000000"/>
          <w:sz w:val="28"/>
        </w:rPr>
        <w:t xml:space="preserve">
    экспертизы,                                          2005 гг. </w:t>
      </w:r>
      <w:r>
        <w:br/>
      </w:r>
      <w:r>
        <w:rPr>
          <w:rFonts w:ascii="Times New Roman"/>
          <w:b w:val="false"/>
          <w:i w:val="false"/>
          <w:color w:val="000000"/>
          <w:sz w:val="28"/>
        </w:rPr>
        <w:t xml:space="preserve">
    осуществляющих </w:t>
      </w:r>
      <w:r>
        <w:br/>
      </w:r>
      <w:r>
        <w:rPr>
          <w:rFonts w:ascii="Times New Roman"/>
          <w:b w:val="false"/>
          <w:i w:val="false"/>
          <w:color w:val="000000"/>
          <w:sz w:val="28"/>
        </w:rPr>
        <w:t xml:space="preserve">
    экспертизу  нарко- </w:t>
      </w:r>
      <w:r>
        <w:br/>
      </w:r>
      <w:r>
        <w:rPr>
          <w:rFonts w:ascii="Times New Roman"/>
          <w:b w:val="false"/>
          <w:i w:val="false"/>
          <w:color w:val="000000"/>
          <w:sz w:val="28"/>
        </w:rPr>
        <w:t xml:space="preserve">
    тических средств, </w:t>
      </w:r>
      <w:r>
        <w:br/>
      </w:r>
      <w:r>
        <w:rPr>
          <w:rFonts w:ascii="Times New Roman"/>
          <w:b w:val="false"/>
          <w:i w:val="false"/>
          <w:color w:val="000000"/>
          <w:sz w:val="28"/>
        </w:rPr>
        <w:t xml:space="preserve">
    психотропных </w:t>
      </w:r>
      <w:r>
        <w:br/>
      </w:r>
      <w:r>
        <w:rPr>
          <w:rFonts w:ascii="Times New Roman"/>
          <w:b w:val="false"/>
          <w:i w:val="false"/>
          <w:color w:val="000000"/>
          <w:sz w:val="28"/>
        </w:rPr>
        <w:t xml:space="preserve">
    веществ и прекур- </w:t>
      </w:r>
      <w:r>
        <w:br/>
      </w:r>
      <w:r>
        <w:rPr>
          <w:rFonts w:ascii="Times New Roman"/>
          <w:b w:val="false"/>
          <w:i w:val="false"/>
          <w:color w:val="000000"/>
          <w:sz w:val="28"/>
        </w:rPr>
        <w:t xml:space="preserve">
    соров; </w:t>
      </w:r>
    </w:p>
    <w:p>
      <w:pPr>
        <w:spacing w:after="0"/>
        <w:ind w:left="0"/>
        <w:jc w:val="both"/>
      </w:pPr>
      <w:r>
        <w:rPr>
          <w:rFonts w:ascii="Times New Roman"/>
          <w:b w:val="false"/>
          <w:i w:val="false"/>
          <w:color w:val="000000"/>
          <w:sz w:val="28"/>
        </w:rPr>
        <w:t xml:space="preserve">    - подразделений     Приобретение     МЮ              апрель </w:t>
      </w:r>
      <w:r>
        <w:br/>
      </w:r>
      <w:r>
        <w:rPr>
          <w:rFonts w:ascii="Times New Roman"/>
          <w:b w:val="false"/>
          <w:i w:val="false"/>
          <w:color w:val="000000"/>
          <w:sz w:val="28"/>
        </w:rPr>
        <w:t xml:space="preserve">
    исправительных      диагностичес-                    2004 г. </w:t>
      </w:r>
      <w:r>
        <w:br/>
      </w:r>
      <w:r>
        <w:rPr>
          <w:rFonts w:ascii="Times New Roman"/>
          <w:b w:val="false"/>
          <w:i w:val="false"/>
          <w:color w:val="000000"/>
          <w:sz w:val="28"/>
        </w:rPr>
        <w:t xml:space="preserve">
    учреждений уголов-  кой аппарату- </w:t>
      </w:r>
      <w:r>
        <w:br/>
      </w:r>
      <w:r>
        <w:rPr>
          <w:rFonts w:ascii="Times New Roman"/>
          <w:b w:val="false"/>
          <w:i w:val="false"/>
          <w:color w:val="000000"/>
          <w:sz w:val="28"/>
        </w:rPr>
        <w:t xml:space="preserve">
    но-исправительной   ры; </w:t>
      </w:r>
      <w:r>
        <w:br/>
      </w:r>
      <w:r>
        <w:rPr>
          <w:rFonts w:ascii="Times New Roman"/>
          <w:b w:val="false"/>
          <w:i w:val="false"/>
          <w:color w:val="000000"/>
          <w:sz w:val="28"/>
        </w:rPr>
        <w:t xml:space="preserve">
    системы, осуществ-  методические </w:t>
      </w:r>
      <w:r>
        <w:br/>
      </w:r>
      <w:r>
        <w:rPr>
          <w:rFonts w:ascii="Times New Roman"/>
          <w:b w:val="false"/>
          <w:i w:val="false"/>
          <w:color w:val="000000"/>
          <w:sz w:val="28"/>
        </w:rPr>
        <w:t xml:space="preserve">
    ляющих наркологи-   рекомендации </w:t>
      </w:r>
      <w:r>
        <w:br/>
      </w:r>
      <w:r>
        <w:rPr>
          <w:rFonts w:ascii="Times New Roman"/>
          <w:b w:val="false"/>
          <w:i w:val="false"/>
          <w:color w:val="000000"/>
          <w:sz w:val="28"/>
        </w:rPr>
        <w:t xml:space="preserve">
    ческую экспертизу; </w:t>
      </w:r>
    </w:p>
    <w:p>
      <w:pPr>
        <w:spacing w:after="0"/>
        <w:ind w:left="0"/>
        <w:jc w:val="both"/>
      </w:pPr>
      <w:r>
        <w:rPr>
          <w:rFonts w:ascii="Times New Roman"/>
          <w:b w:val="false"/>
          <w:i w:val="false"/>
          <w:color w:val="000000"/>
          <w:sz w:val="28"/>
        </w:rPr>
        <w:t xml:space="preserve">    12.1. Создание      Приказ           МЮ              апрель </w:t>
      </w:r>
      <w:r>
        <w:br/>
      </w:r>
      <w:r>
        <w:rPr>
          <w:rFonts w:ascii="Times New Roman"/>
          <w:b w:val="false"/>
          <w:i w:val="false"/>
          <w:color w:val="000000"/>
          <w:sz w:val="28"/>
        </w:rPr>
        <w:t xml:space="preserve">
    центра по перепод-  Министра                         2004 г. </w:t>
      </w:r>
      <w:r>
        <w:br/>
      </w:r>
      <w:r>
        <w:rPr>
          <w:rFonts w:ascii="Times New Roman"/>
          <w:b w:val="false"/>
          <w:i w:val="false"/>
          <w:color w:val="000000"/>
          <w:sz w:val="28"/>
        </w:rPr>
        <w:t xml:space="preserve">
    готовке кадров ЦСЭ </w:t>
      </w:r>
    </w:p>
    <w:p>
      <w:pPr>
        <w:spacing w:after="0"/>
        <w:ind w:left="0"/>
        <w:jc w:val="both"/>
      </w:pPr>
      <w:r>
        <w:rPr>
          <w:rFonts w:ascii="Times New Roman"/>
          <w:b w:val="false"/>
          <w:i w:val="false"/>
          <w:color w:val="000000"/>
          <w:sz w:val="28"/>
        </w:rPr>
        <w:t xml:space="preserve">13. Продолжить          Приобретение     МВД, ПС КНБ     март </w:t>
      </w:r>
      <w:r>
        <w:br/>
      </w:r>
      <w:r>
        <w:rPr>
          <w:rFonts w:ascii="Times New Roman"/>
          <w:b w:val="false"/>
          <w:i w:val="false"/>
          <w:color w:val="000000"/>
          <w:sz w:val="28"/>
        </w:rPr>
        <w:t xml:space="preserve">
    материально-техни-  оборудования     (по согласо-    2004 г. </w:t>
      </w:r>
      <w:r>
        <w:br/>
      </w:r>
      <w:r>
        <w:rPr>
          <w:rFonts w:ascii="Times New Roman"/>
          <w:b w:val="false"/>
          <w:i w:val="false"/>
          <w:color w:val="000000"/>
          <w:sz w:val="28"/>
        </w:rPr>
        <w:t xml:space="preserve">
    ческое укрепление                    ванию), АТК,    октябрь </w:t>
      </w:r>
      <w:r>
        <w:br/>
      </w:r>
      <w:r>
        <w:rPr>
          <w:rFonts w:ascii="Times New Roman"/>
          <w:b w:val="false"/>
          <w:i w:val="false"/>
          <w:color w:val="000000"/>
          <w:sz w:val="28"/>
        </w:rPr>
        <w:t xml:space="preserve">
    кинологических                       акимы Атырау-   2005 г. </w:t>
      </w:r>
      <w:r>
        <w:br/>
      </w:r>
      <w:r>
        <w:rPr>
          <w:rFonts w:ascii="Times New Roman"/>
          <w:b w:val="false"/>
          <w:i w:val="false"/>
          <w:color w:val="000000"/>
          <w:sz w:val="28"/>
        </w:rPr>
        <w:t xml:space="preserve">
    служб правоохрани-                   ской, Южно- </w:t>
      </w:r>
      <w:r>
        <w:br/>
      </w:r>
      <w:r>
        <w:rPr>
          <w:rFonts w:ascii="Times New Roman"/>
          <w:b w:val="false"/>
          <w:i w:val="false"/>
          <w:color w:val="000000"/>
          <w:sz w:val="28"/>
        </w:rPr>
        <w:t xml:space="preserve">
    тельных и специаль-                  Казахстанской, </w:t>
      </w:r>
      <w:r>
        <w:br/>
      </w:r>
      <w:r>
        <w:rPr>
          <w:rFonts w:ascii="Times New Roman"/>
          <w:b w:val="false"/>
          <w:i w:val="false"/>
          <w:color w:val="000000"/>
          <w:sz w:val="28"/>
        </w:rPr>
        <w:t xml:space="preserve">
    ных органов в целях                  Западно- </w:t>
      </w:r>
      <w:r>
        <w:br/>
      </w:r>
      <w:r>
        <w:rPr>
          <w:rFonts w:ascii="Times New Roman"/>
          <w:b w:val="false"/>
          <w:i w:val="false"/>
          <w:color w:val="000000"/>
          <w:sz w:val="28"/>
        </w:rPr>
        <w:t xml:space="preserve">
    пресечения контра-                   Казахстанской, </w:t>
      </w:r>
      <w:r>
        <w:br/>
      </w:r>
      <w:r>
        <w:rPr>
          <w:rFonts w:ascii="Times New Roman"/>
          <w:b w:val="false"/>
          <w:i w:val="false"/>
          <w:color w:val="000000"/>
          <w:sz w:val="28"/>
        </w:rPr>
        <w:t xml:space="preserve">
    бандного ввоза и                     Северо- </w:t>
      </w:r>
      <w:r>
        <w:br/>
      </w:r>
      <w:r>
        <w:rPr>
          <w:rFonts w:ascii="Times New Roman"/>
          <w:b w:val="false"/>
          <w:i w:val="false"/>
          <w:color w:val="000000"/>
          <w:sz w:val="28"/>
        </w:rPr>
        <w:t xml:space="preserve">
    вывоза НПП                           Казахстанской, </w:t>
      </w:r>
      <w:r>
        <w:br/>
      </w:r>
      <w:r>
        <w:rPr>
          <w:rFonts w:ascii="Times New Roman"/>
          <w:b w:val="false"/>
          <w:i w:val="false"/>
          <w:color w:val="000000"/>
          <w:sz w:val="28"/>
        </w:rPr>
        <w:t xml:space="preserve">
                                         областей </w:t>
      </w:r>
    </w:p>
    <w:p>
      <w:pPr>
        <w:spacing w:after="0"/>
        <w:ind w:left="0"/>
        <w:jc w:val="both"/>
      </w:pPr>
      <w:r>
        <w:rPr>
          <w:rFonts w:ascii="Times New Roman"/>
          <w:b w:val="false"/>
          <w:i w:val="false"/>
          <w:color w:val="000000"/>
          <w:sz w:val="28"/>
        </w:rPr>
        <w:t xml:space="preserve">14. Продолжить матери-  Приобретение     МВД, АБЭКП,     Февраль </w:t>
      </w:r>
      <w:r>
        <w:br/>
      </w:r>
      <w:r>
        <w:rPr>
          <w:rFonts w:ascii="Times New Roman"/>
          <w:b w:val="false"/>
          <w:i w:val="false"/>
          <w:color w:val="000000"/>
          <w:sz w:val="28"/>
        </w:rPr>
        <w:t xml:space="preserve">
    ально-техническое   технических      АТК, ПС КНБ     2004- </w:t>
      </w:r>
      <w:r>
        <w:br/>
      </w:r>
      <w:r>
        <w:rPr>
          <w:rFonts w:ascii="Times New Roman"/>
          <w:b w:val="false"/>
          <w:i w:val="false"/>
          <w:color w:val="000000"/>
          <w:sz w:val="28"/>
        </w:rPr>
        <w:t xml:space="preserve">
    укрепление спец-    средств, инфор-  (по согласова-  2005 гг. </w:t>
      </w:r>
      <w:r>
        <w:br/>
      </w:r>
      <w:r>
        <w:rPr>
          <w:rFonts w:ascii="Times New Roman"/>
          <w:b w:val="false"/>
          <w:i w:val="false"/>
          <w:color w:val="000000"/>
          <w:sz w:val="28"/>
        </w:rPr>
        <w:t xml:space="preserve">
    подразделений по    мация в Прави-   нию), ГП </w:t>
      </w:r>
      <w:r>
        <w:br/>
      </w:r>
      <w:r>
        <w:rPr>
          <w:rFonts w:ascii="Times New Roman"/>
          <w:b w:val="false"/>
          <w:i w:val="false"/>
          <w:color w:val="000000"/>
          <w:sz w:val="28"/>
        </w:rPr>
        <w:t xml:space="preserve">
    борьбе с наркобиз-  тельство         (КПСиСУ) КНБ </w:t>
      </w:r>
      <w:r>
        <w:br/>
      </w:r>
      <w:r>
        <w:rPr>
          <w:rFonts w:ascii="Times New Roman"/>
          <w:b w:val="false"/>
          <w:i w:val="false"/>
          <w:color w:val="000000"/>
          <w:sz w:val="28"/>
        </w:rPr>
        <w:t xml:space="preserve">
    несом правоохрани-                   (по согласо- </w:t>
      </w:r>
      <w:r>
        <w:br/>
      </w:r>
      <w:r>
        <w:rPr>
          <w:rFonts w:ascii="Times New Roman"/>
          <w:b w:val="false"/>
          <w:i w:val="false"/>
          <w:color w:val="000000"/>
          <w:sz w:val="28"/>
        </w:rPr>
        <w:t xml:space="preserve">
    тельных и специаль-                  ванию), МТК, </w:t>
      </w:r>
      <w:r>
        <w:br/>
      </w:r>
      <w:r>
        <w:rPr>
          <w:rFonts w:ascii="Times New Roman"/>
          <w:b w:val="false"/>
          <w:i w:val="false"/>
          <w:color w:val="000000"/>
          <w:sz w:val="28"/>
        </w:rPr>
        <w:t xml:space="preserve">
    ных органов в                        акимы г.г. </w:t>
      </w:r>
      <w:r>
        <w:br/>
      </w:r>
      <w:r>
        <w:rPr>
          <w:rFonts w:ascii="Times New Roman"/>
          <w:b w:val="false"/>
          <w:i w:val="false"/>
          <w:color w:val="000000"/>
          <w:sz w:val="28"/>
        </w:rPr>
        <w:t xml:space="preserve">
    целях повышения                      Астаны, Алматы, </w:t>
      </w:r>
      <w:r>
        <w:br/>
      </w:r>
      <w:r>
        <w:rPr>
          <w:rFonts w:ascii="Times New Roman"/>
          <w:b w:val="false"/>
          <w:i w:val="false"/>
          <w:color w:val="000000"/>
          <w:sz w:val="28"/>
        </w:rPr>
        <w:t xml:space="preserve">
    эффективности                        Акмолинской, </w:t>
      </w:r>
      <w:r>
        <w:br/>
      </w:r>
      <w:r>
        <w:rPr>
          <w:rFonts w:ascii="Times New Roman"/>
          <w:b w:val="false"/>
          <w:i w:val="false"/>
          <w:color w:val="000000"/>
          <w:sz w:val="28"/>
        </w:rPr>
        <w:t xml:space="preserve">
    борьбы с незакон-                    Алматинской, </w:t>
      </w:r>
      <w:r>
        <w:br/>
      </w:r>
      <w:r>
        <w:rPr>
          <w:rFonts w:ascii="Times New Roman"/>
          <w:b w:val="false"/>
          <w:i w:val="false"/>
          <w:color w:val="000000"/>
          <w:sz w:val="28"/>
        </w:rPr>
        <w:t xml:space="preserve">
    ным оборотом нарко-                  Атырауской, </w:t>
      </w:r>
      <w:r>
        <w:br/>
      </w:r>
      <w:r>
        <w:rPr>
          <w:rFonts w:ascii="Times New Roman"/>
          <w:b w:val="false"/>
          <w:i w:val="false"/>
          <w:color w:val="000000"/>
          <w:sz w:val="28"/>
        </w:rPr>
        <w:t xml:space="preserve">
    тиков, в том числе                   Карагандинской, </w:t>
      </w:r>
      <w:r>
        <w:br/>
      </w:r>
      <w:r>
        <w:rPr>
          <w:rFonts w:ascii="Times New Roman"/>
          <w:b w:val="false"/>
          <w:i w:val="false"/>
          <w:color w:val="000000"/>
          <w:sz w:val="28"/>
        </w:rPr>
        <w:t xml:space="preserve">
    в аэропортах,                        Костанайской, </w:t>
      </w:r>
      <w:r>
        <w:br/>
      </w:r>
      <w:r>
        <w:rPr>
          <w:rFonts w:ascii="Times New Roman"/>
          <w:b w:val="false"/>
          <w:i w:val="false"/>
          <w:color w:val="000000"/>
          <w:sz w:val="28"/>
        </w:rPr>
        <w:t xml:space="preserve">
    автомобильных и                      Северо- </w:t>
      </w:r>
      <w:r>
        <w:br/>
      </w:r>
      <w:r>
        <w:rPr>
          <w:rFonts w:ascii="Times New Roman"/>
          <w:b w:val="false"/>
          <w:i w:val="false"/>
          <w:color w:val="000000"/>
          <w:sz w:val="28"/>
        </w:rPr>
        <w:t xml:space="preserve">
    железнодорожных                      Казахстанской </w:t>
      </w:r>
      <w:r>
        <w:br/>
      </w:r>
      <w:r>
        <w:rPr>
          <w:rFonts w:ascii="Times New Roman"/>
          <w:b w:val="false"/>
          <w:i w:val="false"/>
          <w:color w:val="000000"/>
          <w:sz w:val="28"/>
        </w:rPr>
        <w:t xml:space="preserve">
    пунктах пропуска,                    областей </w:t>
      </w:r>
      <w:r>
        <w:br/>
      </w:r>
      <w:r>
        <w:rPr>
          <w:rFonts w:ascii="Times New Roman"/>
          <w:b w:val="false"/>
          <w:i w:val="false"/>
          <w:color w:val="000000"/>
          <w:sz w:val="28"/>
        </w:rPr>
        <w:t xml:space="preserve">
    особенно на южных </w:t>
      </w:r>
      <w:r>
        <w:br/>
      </w:r>
      <w:r>
        <w:rPr>
          <w:rFonts w:ascii="Times New Roman"/>
          <w:b w:val="false"/>
          <w:i w:val="false"/>
          <w:color w:val="000000"/>
          <w:sz w:val="28"/>
        </w:rPr>
        <w:t xml:space="preserve">
    участках границы </w:t>
      </w:r>
    </w:p>
    <w:p>
      <w:pPr>
        <w:spacing w:after="0"/>
        <w:ind w:left="0"/>
        <w:jc w:val="both"/>
      </w:pPr>
      <w:r>
        <w:rPr>
          <w:rFonts w:ascii="Times New Roman"/>
          <w:b w:val="false"/>
          <w:i w:val="false"/>
          <w:color w:val="000000"/>
          <w:sz w:val="28"/>
        </w:rPr>
        <w:t xml:space="preserve">15. Продолжить          Приобретение     МВД, Учебный    2004 г. </w:t>
      </w:r>
      <w:r>
        <w:br/>
      </w:r>
      <w:r>
        <w:rPr>
          <w:rFonts w:ascii="Times New Roman"/>
          <w:b w:val="false"/>
          <w:i w:val="false"/>
          <w:color w:val="000000"/>
          <w:sz w:val="28"/>
        </w:rPr>
        <w:t xml:space="preserve">
    материально-техни-  оборудования     центр Академии </w:t>
      </w:r>
      <w:r>
        <w:br/>
      </w:r>
      <w:r>
        <w:rPr>
          <w:rFonts w:ascii="Times New Roman"/>
          <w:b w:val="false"/>
          <w:i w:val="false"/>
          <w:color w:val="000000"/>
          <w:sz w:val="28"/>
        </w:rPr>
        <w:t xml:space="preserve">
    ческое укрепление                    МВД </w:t>
      </w:r>
      <w:r>
        <w:br/>
      </w:r>
      <w:r>
        <w:rPr>
          <w:rFonts w:ascii="Times New Roman"/>
          <w:b w:val="false"/>
          <w:i w:val="false"/>
          <w:color w:val="000000"/>
          <w:sz w:val="28"/>
        </w:rPr>
        <w:t xml:space="preserve">
    межведомственного </w:t>
      </w:r>
      <w:r>
        <w:br/>
      </w:r>
      <w:r>
        <w:rPr>
          <w:rFonts w:ascii="Times New Roman"/>
          <w:b w:val="false"/>
          <w:i w:val="false"/>
          <w:color w:val="000000"/>
          <w:sz w:val="28"/>
        </w:rPr>
        <w:t xml:space="preserve">
    учебного центра </w:t>
      </w:r>
      <w:r>
        <w:br/>
      </w:r>
      <w:r>
        <w:rPr>
          <w:rFonts w:ascii="Times New Roman"/>
          <w:b w:val="false"/>
          <w:i w:val="false"/>
          <w:color w:val="000000"/>
          <w:sz w:val="28"/>
        </w:rPr>
        <w:t xml:space="preserve">
    Академии МВД в </w:t>
      </w:r>
      <w:r>
        <w:br/>
      </w:r>
      <w:r>
        <w:rPr>
          <w:rFonts w:ascii="Times New Roman"/>
          <w:b w:val="false"/>
          <w:i w:val="false"/>
          <w:color w:val="000000"/>
          <w:sz w:val="28"/>
        </w:rPr>
        <w:t xml:space="preserve">
    связи с передисло- </w:t>
      </w:r>
      <w:r>
        <w:br/>
      </w:r>
      <w:r>
        <w:rPr>
          <w:rFonts w:ascii="Times New Roman"/>
          <w:b w:val="false"/>
          <w:i w:val="false"/>
          <w:color w:val="000000"/>
          <w:sz w:val="28"/>
        </w:rPr>
        <w:t xml:space="preserve">
    кацией </w:t>
      </w:r>
    </w:p>
    <w:p>
      <w:pPr>
        <w:spacing w:after="0"/>
        <w:ind w:left="0"/>
        <w:jc w:val="both"/>
      </w:pPr>
      <w:r>
        <w:rPr>
          <w:rFonts w:ascii="Times New Roman"/>
          <w:b w:val="false"/>
          <w:i w:val="false"/>
          <w:color w:val="000000"/>
          <w:sz w:val="28"/>
        </w:rPr>
        <w:t xml:space="preserve">16. Осуществить         Совместный       МФ, ГП (по      январь </w:t>
      </w:r>
      <w:r>
        <w:br/>
      </w:r>
      <w:r>
        <w:rPr>
          <w:rFonts w:ascii="Times New Roman"/>
          <w:b w:val="false"/>
          <w:i w:val="false"/>
          <w:color w:val="000000"/>
          <w:sz w:val="28"/>
        </w:rPr>
        <w:t xml:space="preserve">
    проверки по целе-   приказ           согласованию),  2004- </w:t>
      </w:r>
      <w:r>
        <w:br/>
      </w:r>
      <w:r>
        <w:rPr>
          <w:rFonts w:ascii="Times New Roman"/>
          <w:b w:val="false"/>
          <w:i w:val="false"/>
          <w:color w:val="000000"/>
          <w:sz w:val="28"/>
        </w:rPr>
        <w:t xml:space="preserve">
    вому использованию                   АБЭКП,          2005 гг. </w:t>
      </w:r>
      <w:r>
        <w:br/>
      </w:r>
      <w:r>
        <w:rPr>
          <w:rFonts w:ascii="Times New Roman"/>
          <w:b w:val="false"/>
          <w:i w:val="false"/>
          <w:color w:val="000000"/>
          <w:sz w:val="28"/>
        </w:rPr>
        <w:t xml:space="preserve">
    материально-техни-  Информация       акимы г.г.      Ежеквар- </w:t>
      </w:r>
      <w:r>
        <w:br/>
      </w:r>
      <w:r>
        <w:rPr>
          <w:rFonts w:ascii="Times New Roman"/>
          <w:b w:val="false"/>
          <w:i w:val="false"/>
          <w:color w:val="000000"/>
          <w:sz w:val="28"/>
        </w:rPr>
        <w:t xml:space="preserve">
    ческих средств,     в Правительство  Астаны, Алматы  тально </w:t>
      </w:r>
      <w:r>
        <w:br/>
      </w:r>
      <w:r>
        <w:rPr>
          <w:rFonts w:ascii="Times New Roman"/>
          <w:b w:val="false"/>
          <w:i w:val="false"/>
          <w:color w:val="000000"/>
          <w:sz w:val="28"/>
        </w:rPr>
        <w:t xml:space="preserve">
    приобретенных в                      областей, МВД   2004- </w:t>
      </w:r>
      <w:r>
        <w:br/>
      </w:r>
      <w:r>
        <w:rPr>
          <w:rFonts w:ascii="Times New Roman"/>
          <w:b w:val="false"/>
          <w:i w:val="false"/>
          <w:color w:val="000000"/>
          <w:sz w:val="28"/>
        </w:rPr>
        <w:t xml:space="preserve">
    рамках республи-                                     2005 гг. </w:t>
      </w:r>
      <w:r>
        <w:br/>
      </w:r>
      <w:r>
        <w:rPr>
          <w:rFonts w:ascii="Times New Roman"/>
          <w:b w:val="false"/>
          <w:i w:val="false"/>
          <w:color w:val="000000"/>
          <w:sz w:val="28"/>
        </w:rPr>
        <w:t xml:space="preserve">
    канского и местных </w:t>
      </w:r>
      <w:r>
        <w:br/>
      </w:r>
      <w:r>
        <w:rPr>
          <w:rFonts w:ascii="Times New Roman"/>
          <w:b w:val="false"/>
          <w:i w:val="false"/>
          <w:color w:val="000000"/>
          <w:sz w:val="28"/>
        </w:rPr>
        <w:t xml:space="preserve">
    бюджетов в облас- </w:t>
      </w:r>
      <w:r>
        <w:br/>
      </w:r>
      <w:r>
        <w:rPr>
          <w:rFonts w:ascii="Times New Roman"/>
          <w:b w:val="false"/>
          <w:i w:val="false"/>
          <w:color w:val="000000"/>
          <w:sz w:val="28"/>
        </w:rPr>
        <w:t xml:space="preserve">
    тях, гг. Астане, </w:t>
      </w:r>
      <w:r>
        <w:br/>
      </w:r>
      <w:r>
        <w:rPr>
          <w:rFonts w:ascii="Times New Roman"/>
          <w:b w:val="false"/>
          <w:i w:val="false"/>
          <w:color w:val="000000"/>
          <w:sz w:val="28"/>
        </w:rPr>
        <w:t xml:space="preserve">
    Алматы на мероприя- </w:t>
      </w:r>
      <w:r>
        <w:br/>
      </w:r>
      <w:r>
        <w:rPr>
          <w:rFonts w:ascii="Times New Roman"/>
          <w:b w:val="false"/>
          <w:i w:val="false"/>
          <w:color w:val="000000"/>
          <w:sz w:val="28"/>
        </w:rPr>
        <w:t xml:space="preserve">
    тия по борьбе с </w:t>
      </w:r>
      <w:r>
        <w:br/>
      </w:r>
      <w:r>
        <w:rPr>
          <w:rFonts w:ascii="Times New Roman"/>
          <w:b w:val="false"/>
          <w:i w:val="false"/>
          <w:color w:val="000000"/>
          <w:sz w:val="28"/>
        </w:rPr>
        <w:t xml:space="preserve">
    наркоманией и </w:t>
      </w:r>
      <w:r>
        <w:br/>
      </w:r>
      <w:r>
        <w:rPr>
          <w:rFonts w:ascii="Times New Roman"/>
          <w:b w:val="false"/>
          <w:i w:val="false"/>
          <w:color w:val="000000"/>
          <w:sz w:val="28"/>
        </w:rPr>
        <w:t xml:space="preserve">
    наркобизнесом </w:t>
      </w:r>
    </w:p>
    <w:p>
      <w:pPr>
        <w:spacing w:after="0"/>
        <w:ind w:left="0"/>
        <w:jc w:val="both"/>
      </w:pPr>
      <w:r>
        <w:rPr>
          <w:rFonts w:ascii="Times New Roman"/>
          <w:b w:val="false"/>
          <w:i w:val="false"/>
          <w:color w:val="000000"/>
          <w:sz w:val="28"/>
        </w:rPr>
        <w:t xml:space="preserve">17. Продолжить          Информация       МЗ, акимы       январь </w:t>
      </w:r>
      <w:r>
        <w:br/>
      </w:r>
      <w:r>
        <w:rPr>
          <w:rFonts w:ascii="Times New Roman"/>
          <w:b w:val="false"/>
          <w:i w:val="false"/>
          <w:color w:val="000000"/>
          <w:sz w:val="28"/>
        </w:rPr>
        <w:t xml:space="preserve">
    материально-        в МЮ             Акмолинской,    2004 г., </w:t>
      </w:r>
      <w:r>
        <w:br/>
      </w:r>
      <w:r>
        <w:rPr>
          <w:rFonts w:ascii="Times New Roman"/>
          <w:b w:val="false"/>
          <w:i w:val="false"/>
          <w:color w:val="000000"/>
          <w:sz w:val="28"/>
        </w:rPr>
        <w:t xml:space="preserve">
    техническое и                        Алматинской,    декабрь </w:t>
      </w:r>
      <w:r>
        <w:br/>
      </w:r>
      <w:r>
        <w:rPr>
          <w:rFonts w:ascii="Times New Roman"/>
          <w:b w:val="false"/>
          <w:i w:val="false"/>
          <w:color w:val="000000"/>
          <w:sz w:val="28"/>
        </w:rPr>
        <w:t xml:space="preserve">
    организационное                      Актюбинской,    2004 г. </w:t>
      </w:r>
      <w:r>
        <w:br/>
      </w:r>
      <w:r>
        <w:rPr>
          <w:rFonts w:ascii="Times New Roman"/>
          <w:b w:val="false"/>
          <w:i w:val="false"/>
          <w:color w:val="000000"/>
          <w:sz w:val="28"/>
        </w:rPr>
        <w:t xml:space="preserve">
    укрепление:                          Западно- </w:t>
      </w:r>
      <w:r>
        <w:br/>
      </w:r>
      <w:r>
        <w:rPr>
          <w:rFonts w:ascii="Times New Roman"/>
          <w:b w:val="false"/>
          <w:i w:val="false"/>
          <w:color w:val="000000"/>
          <w:sz w:val="28"/>
        </w:rPr>
        <w:t xml:space="preserve">
    - обеспечение                        Казахстанской, </w:t>
      </w:r>
      <w:r>
        <w:br/>
      </w:r>
      <w:r>
        <w:rPr>
          <w:rFonts w:ascii="Times New Roman"/>
          <w:b w:val="false"/>
          <w:i w:val="false"/>
          <w:color w:val="000000"/>
          <w:sz w:val="28"/>
        </w:rPr>
        <w:t xml:space="preserve">
    компьютерной                         Кызылординской, </w:t>
      </w:r>
      <w:r>
        <w:br/>
      </w:r>
      <w:r>
        <w:rPr>
          <w:rFonts w:ascii="Times New Roman"/>
          <w:b w:val="false"/>
          <w:i w:val="false"/>
          <w:color w:val="000000"/>
          <w:sz w:val="28"/>
        </w:rPr>
        <w:t xml:space="preserve">
    системой и иными                     Северо- </w:t>
      </w:r>
      <w:r>
        <w:br/>
      </w:r>
      <w:r>
        <w:rPr>
          <w:rFonts w:ascii="Times New Roman"/>
          <w:b w:val="false"/>
          <w:i w:val="false"/>
          <w:color w:val="000000"/>
          <w:sz w:val="28"/>
        </w:rPr>
        <w:t xml:space="preserve">
    видами связи                         Казахстанской, </w:t>
      </w:r>
      <w:r>
        <w:br/>
      </w:r>
      <w:r>
        <w:rPr>
          <w:rFonts w:ascii="Times New Roman"/>
          <w:b w:val="false"/>
          <w:i w:val="false"/>
          <w:color w:val="000000"/>
          <w:sz w:val="28"/>
        </w:rPr>
        <w:t xml:space="preserve">
    территориальных                      Карагандинской </w:t>
      </w:r>
      <w:r>
        <w:br/>
      </w:r>
      <w:r>
        <w:rPr>
          <w:rFonts w:ascii="Times New Roman"/>
          <w:b w:val="false"/>
          <w:i w:val="false"/>
          <w:color w:val="000000"/>
          <w:sz w:val="28"/>
        </w:rPr>
        <w:t xml:space="preserve">
    органов Комитета                     областей </w:t>
      </w:r>
      <w:r>
        <w:br/>
      </w:r>
      <w:r>
        <w:rPr>
          <w:rFonts w:ascii="Times New Roman"/>
          <w:b w:val="false"/>
          <w:i w:val="false"/>
          <w:color w:val="000000"/>
          <w:sz w:val="28"/>
        </w:rPr>
        <w:t xml:space="preserve">
    фармации, фарма- </w:t>
      </w:r>
      <w:r>
        <w:br/>
      </w:r>
      <w:r>
        <w:rPr>
          <w:rFonts w:ascii="Times New Roman"/>
          <w:b w:val="false"/>
          <w:i w:val="false"/>
          <w:color w:val="000000"/>
          <w:sz w:val="28"/>
        </w:rPr>
        <w:t xml:space="preserve">
    цевтической и </w:t>
      </w:r>
      <w:r>
        <w:br/>
      </w:r>
      <w:r>
        <w:rPr>
          <w:rFonts w:ascii="Times New Roman"/>
          <w:b w:val="false"/>
          <w:i w:val="false"/>
          <w:color w:val="000000"/>
          <w:sz w:val="28"/>
        </w:rPr>
        <w:t xml:space="preserve">
    медицинской </w:t>
      </w:r>
      <w:r>
        <w:br/>
      </w:r>
      <w:r>
        <w:rPr>
          <w:rFonts w:ascii="Times New Roman"/>
          <w:b w:val="false"/>
          <w:i w:val="false"/>
          <w:color w:val="000000"/>
          <w:sz w:val="28"/>
        </w:rPr>
        <w:t xml:space="preserve">
    промышленности; </w:t>
      </w:r>
      <w:r>
        <w:br/>
      </w:r>
      <w:r>
        <w:rPr>
          <w:rFonts w:ascii="Times New Roman"/>
          <w:b w:val="false"/>
          <w:i w:val="false"/>
          <w:color w:val="000000"/>
          <w:sz w:val="28"/>
        </w:rPr>
        <w:t xml:space="preserve">
    - объектов баз </w:t>
      </w:r>
      <w:r>
        <w:br/>
      </w:r>
      <w:r>
        <w:rPr>
          <w:rFonts w:ascii="Times New Roman"/>
          <w:b w:val="false"/>
          <w:i w:val="false"/>
          <w:color w:val="000000"/>
          <w:sz w:val="28"/>
        </w:rPr>
        <w:t xml:space="preserve">
    специального </w:t>
      </w:r>
      <w:r>
        <w:br/>
      </w:r>
      <w:r>
        <w:rPr>
          <w:rFonts w:ascii="Times New Roman"/>
          <w:b w:val="false"/>
          <w:i w:val="false"/>
          <w:color w:val="000000"/>
          <w:sz w:val="28"/>
        </w:rPr>
        <w:t xml:space="preserve">
    медицинского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осуществляющих </w:t>
      </w:r>
      <w:r>
        <w:br/>
      </w:r>
      <w:r>
        <w:rPr>
          <w:rFonts w:ascii="Times New Roman"/>
          <w:b w:val="false"/>
          <w:i w:val="false"/>
          <w:color w:val="000000"/>
          <w:sz w:val="28"/>
        </w:rPr>
        <w:t xml:space="preserve">
    хранение медика- </w:t>
      </w:r>
      <w:r>
        <w:br/>
      </w:r>
      <w:r>
        <w:rPr>
          <w:rFonts w:ascii="Times New Roman"/>
          <w:b w:val="false"/>
          <w:i w:val="false"/>
          <w:color w:val="000000"/>
          <w:sz w:val="28"/>
        </w:rPr>
        <w:t xml:space="preserve">
    ментов, содержа- </w:t>
      </w:r>
      <w:r>
        <w:br/>
      </w:r>
      <w:r>
        <w:rPr>
          <w:rFonts w:ascii="Times New Roman"/>
          <w:b w:val="false"/>
          <w:i w:val="false"/>
          <w:color w:val="000000"/>
          <w:sz w:val="28"/>
        </w:rPr>
        <w:t xml:space="preserve">
    щих НПП </w:t>
      </w:r>
    </w:p>
    <w:p>
      <w:pPr>
        <w:spacing w:after="0"/>
        <w:ind w:left="0"/>
        <w:jc w:val="both"/>
      </w:pPr>
      <w:r>
        <w:rPr>
          <w:rFonts w:ascii="Times New Roman"/>
          <w:b w:val="false"/>
          <w:i w:val="false"/>
          <w:color w:val="000000"/>
          <w:sz w:val="28"/>
        </w:rPr>
        <w:t xml:space="preserve">18  Укрепить органи-    Приказы руко-    акимы г.г.      декабрь </w:t>
      </w:r>
      <w:r>
        <w:br/>
      </w:r>
      <w:r>
        <w:rPr>
          <w:rFonts w:ascii="Times New Roman"/>
          <w:b w:val="false"/>
          <w:i w:val="false"/>
          <w:color w:val="000000"/>
          <w:sz w:val="28"/>
        </w:rPr>
        <w:t xml:space="preserve">
    зационно и матери-  водителей го-    Астаны, Алматы, 2004-2005 </w:t>
      </w:r>
      <w:r>
        <w:br/>
      </w:r>
      <w:r>
        <w:rPr>
          <w:rFonts w:ascii="Times New Roman"/>
          <w:b w:val="false"/>
          <w:i w:val="false"/>
          <w:color w:val="000000"/>
          <w:sz w:val="28"/>
        </w:rPr>
        <w:t xml:space="preserve">
    ально в наркологи-  сударственных    Алматинской,    гг. </w:t>
      </w:r>
      <w:r>
        <w:br/>
      </w:r>
      <w:r>
        <w:rPr>
          <w:rFonts w:ascii="Times New Roman"/>
          <w:b w:val="false"/>
          <w:i w:val="false"/>
          <w:color w:val="000000"/>
          <w:sz w:val="28"/>
        </w:rPr>
        <w:t xml:space="preserve">
    ческих диспансерах  органов          Акмолинской, </w:t>
      </w:r>
      <w:r>
        <w:br/>
      </w:r>
      <w:r>
        <w:rPr>
          <w:rFonts w:ascii="Times New Roman"/>
          <w:b w:val="false"/>
          <w:i w:val="false"/>
          <w:color w:val="000000"/>
          <w:sz w:val="28"/>
        </w:rPr>
        <w:t xml:space="preserve">
    отделения для                        Мангистауской, </w:t>
      </w:r>
      <w:r>
        <w:br/>
      </w:r>
      <w:r>
        <w:rPr>
          <w:rFonts w:ascii="Times New Roman"/>
          <w:b w:val="false"/>
          <w:i w:val="false"/>
          <w:color w:val="000000"/>
          <w:sz w:val="28"/>
        </w:rPr>
        <w:t xml:space="preserve">
    несовершеннолетних                   Южно- </w:t>
      </w:r>
      <w:r>
        <w:br/>
      </w:r>
      <w:r>
        <w:rPr>
          <w:rFonts w:ascii="Times New Roman"/>
          <w:b w:val="false"/>
          <w:i w:val="false"/>
          <w:color w:val="000000"/>
          <w:sz w:val="28"/>
        </w:rPr>
        <w:t xml:space="preserve">
    путем:                               Казахстанской, </w:t>
      </w:r>
      <w:r>
        <w:br/>
      </w:r>
      <w:r>
        <w:rPr>
          <w:rFonts w:ascii="Times New Roman"/>
          <w:b w:val="false"/>
          <w:i w:val="false"/>
          <w:color w:val="000000"/>
          <w:sz w:val="28"/>
        </w:rPr>
        <w:t xml:space="preserve">
    - укомплектования                    Кызылординской, </w:t>
      </w:r>
      <w:r>
        <w:br/>
      </w:r>
      <w:r>
        <w:rPr>
          <w:rFonts w:ascii="Times New Roman"/>
          <w:b w:val="false"/>
          <w:i w:val="false"/>
          <w:color w:val="000000"/>
          <w:sz w:val="28"/>
        </w:rPr>
        <w:t xml:space="preserve">
    медицинскими и                       Костанайской, </w:t>
      </w:r>
      <w:r>
        <w:br/>
      </w:r>
      <w:r>
        <w:rPr>
          <w:rFonts w:ascii="Times New Roman"/>
          <w:b w:val="false"/>
          <w:i w:val="false"/>
          <w:color w:val="000000"/>
          <w:sz w:val="28"/>
        </w:rPr>
        <w:t xml:space="preserve">
    педагогическими                      Павлодарской, </w:t>
      </w:r>
      <w:r>
        <w:br/>
      </w:r>
      <w:r>
        <w:rPr>
          <w:rFonts w:ascii="Times New Roman"/>
          <w:b w:val="false"/>
          <w:i w:val="false"/>
          <w:color w:val="000000"/>
          <w:sz w:val="28"/>
        </w:rPr>
        <w:t xml:space="preserve">
    кадрами;                             Восточно- </w:t>
      </w:r>
      <w:r>
        <w:br/>
      </w:r>
      <w:r>
        <w:rPr>
          <w:rFonts w:ascii="Times New Roman"/>
          <w:b w:val="false"/>
          <w:i w:val="false"/>
          <w:color w:val="000000"/>
          <w:sz w:val="28"/>
        </w:rPr>
        <w:t xml:space="preserve">
    - оборудования                       Казахстанской, </w:t>
      </w:r>
      <w:r>
        <w:br/>
      </w:r>
      <w:r>
        <w:rPr>
          <w:rFonts w:ascii="Times New Roman"/>
          <w:b w:val="false"/>
          <w:i w:val="false"/>
          <w:color w:val="000000"/>
          <w:sz w:val="28"/>
        </w:rPr>
        <w:t xml:space="preserve">
    необходимой                          Атырауской </w:t>
      </w:r>
      <w:r>
        <w:br/>
      </w:r>
      <w:r>
        <w:rPr>
          <w:rFonts w:ascii="Times New Roman"/>
          <w:b w:val="false"/>
          <w:i w:val="false"/>
          <w:color w:val="000000"/>
          <w:sz w:val="28"/>
        </w:rPr>
        <w:t xml:space="preserve">
    техникой                             областей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!Ответст-    !Предполагаемые расходы  ! Источник финансирования </w:t>
      </w:r>
      <w:r>
        <w:br/>
      </w:r>
      <w:r>
        <w:rPr>
          <w:rFonts w:ascii="Times New Roman"/>
          <w:b w:val="false"/>
          <w:i w:val="false"/>
          <w:color w:val="000000"/>
          <w:sz w:val="28"/>
        </w:rPr>
        <w:t xml:space="preserve">
п/п!веные за    !       (млн. тг.)       ! </w:t>
      </w:r>
      <w:r>
        <w:br/>
      </w:r>
      <w:r>
        <w:rPr>
          <w:rFonts w:ascii="Times New Roman"/>
          <w:b w:val="false"/>
          <w:i w:val="false"/>
          <w:color w:val="000000"/>
          <w:sz w:val="28"/>
        </w:rPr>
        <w:t xml:space="preserve">
   !исполнение  !--------------------------------------------------- </w:t>
      </w:r>
      <w:r>
        <w:br/>
      </w:r>
      <w:r>
        <w:rPr>
          <w:rFonts w:ascii="Times New Roman"/>
          <w:b w:val="false"/>
          <w:i w:val="false"/>
          <w:color w:val="000000"/>
          <w:sz w:val="28"/>
        </w:rPr>
        <w:t xml:space="preserve">
   !(реализацию)! Республикан-! Местный  ! Республикан-!  Местный </w:t>
      </w:r>
      <w:r>
        <w:br/>
      </w:r>
      <w:r>
        <w:rPr>
          <w:rFonts w:ascii="Times New Roman"/>
          <w:b w:val="false"/>
          <w:i w:val="false"/>
          <w:color w:val="000000"/>
          <w:sz w:val="28"/>
        </w:rPr>
        <w:t xml:space="preserve">
   !            ! ский бюджет ! бюджет   ! ский бюджет !  бюджет </w:t>
      </w:r>
      <w:r>
        <w:br/>
      </w:r>
      <w:r>
        <w:rPr>
          <w:rFonts w:ascii="Times New Roman"/>
          <w:b w:val="false"/>
          <w:i w:val="false"/>
          <w:color w:val="000000"/>
          <w:sz w:val="28"/>
        </w:rPr>
        <w:t xml:space="preserve">
   !            !--------------------------------------------------- </w:t>
      </w:r>
      <w:r>
        <w:br/>
      </w:r>
      <w:r>
        <w:rPr>
          <w:rFonts w:ascii="Times New Roman"/>
          <w:b w:val="false"/>
          <w:i w:val="false"/>
          <w:color w:val="000000"/>
          <w:sz w:val="28"/>
        </w:rPr>
        <w:t xml:space="preserve">
   !            ! 2004 ! 2005 !2004 ! 2005! 2004 ! 2005!2004 ! 2005 </w:t>
      </w:r>
      <w:r>
        <w:br/>
      </w:r>
      <w:r>
        <w:rPr>
          <w:rFonts w:ascii="Times New Roman"/>
          <w:b w:val="false"/>
          <w:i w:val="false"/>
          <w:color w:val="000000"/>
          <w:sz w:val="28"/>
        </w:rPr>
        <w:t xml:space="preserve">
   !            ! год  ! год  !год  ! год ! год  ! год !год  ! год </w:t>
      </w:r>
      <w:r>
        <w:br/>
      </w:r>
      <w:r>
        <w:rPr>
          <w:rFonts w:ascii="Times New Roman"/>
          <w:b w:val="false"/>
          <w:i w:val="false"/>
          <w:color w:val="000000"/>
          <w:sz w:val="28"/>
        </w:rPr>
        <w:t xml:space="preserve">
-------------------------------------------------------------------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 </w:t>
      </w:r>
      <w:r>
        <w:br/>
      </w:r>
      <w:r>
        <w:rPr>
          <w:rFonts w:ascii="Times New Roman"/>
          <w:b w:val="false"/>
          <w:i w:val="false"/>
          <w:color w:val="000000"/>
          <w:sz w:val="28"/>
        </w:rPr>
        <w:t xml:space="preserve">
12.   МЮ           15,7  17,45               РБ     РБ </w:t>
      </w:r>
      <w:r>
        <w:br/>
      </w:r>
      <w:r>
        <w:rPr>
          <w:rFonts w:ascii="Times New Roman"/>
          <w:b w:val="false"/>
          <w:i w:val="false"/>
          <w:color w:val="000000"/>
          <w:sz w:val="28"/>
        </w:rPr>
        <w:t xml:space="preserve">
      МЮ          6,216  7,806               РБ     РБ </w:t>
      </w:r>
      <w:r>
        <w:br/>
      </w:r>
      <w:r>
        <w:rPr>
          <w:rFonts w:ascii="Times New Roman"/>
          <w:b w:val="false"/>
          <w:i w:val="false"/>
          <w:color w:val="000000"/>
          <w:sz w:val="28"/>
        </w:rPr>
        <w:t xml:space="preserve">
      12.1. МЮ           1,035                      РБ </w:t>
      </w:r>
      <w:r>
        <w:br/>
      </w:r>
      <w:r>
        <w:rPr>
          <w:rFonts w:ascii="Times New Roman"/>
          <w:b w:val="false"/>
          <w:i w:val="false"/>
          <w:color w:val="000000"/>
          <w:sz w:val="28"/>
        </w:rPr>
        <w:t>
 </w:t>
      </w:r>
      <w:r>
        <w:br/>
      </w:r>
      <w:r>
        <w:rPr>
          <w:rFonts w:ascii="Times New Roman"/>
          <w:b w:val="false"/>
          <w:i w:val="false"/>
          <w:color w:val="000000"/>
          <w:sz w:val="28"/>
        </w:rPr>
        <w:t xml:space="preserve">
13    МВД,       32,178 62,944               РБ     РБ </w:t>
      </w:r>
      <w:r>
        <w:br/>
      </w:r>
      <w:r>
        <w:rPr>
          <w:rFonts w:ascii="Times New Roman"/>
          <w:b w:val="false"/>
          <w:i w:val="false"/>
          <w:color w:val="000000"/>
          <w:sz w:val="28"/>
        </w:rPr>
        <w:t xml:space="preserve">
      ПС КНБ     13,319   8,8                РБ     РБ </w:t>
      </w:r>
      <w:r>
        <w:br/>
      </w:r>
      <w:r>
        <w:rPr>
          <w:rFonts w:ascii="Times New Roman"/>
          <w:b w:val="false"/>
          <w:i w:val="false"/>
          <w:color w:val="000000"/>
          <w:sz w:val="28"/>
        </w:rPr>
        <w:t xml:space="preserve">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АТК,               25,0                       РБ </w:t>
      </w:r>
      <w:r>
        <w:br/>
      </w:r>
      <w:r>
        <w:rPr>
          <w:rFonts w:ascii="Times New Roman"/>
          <w:b w:val="false"/>
          <w:i w:val="false"/>
          <w:color w:val="000000"/>
          <w:sz w:val="28"/>
        </w:rPr>
        <w:t xml:space="preserve">
      акимы </w:t>
      </w:r>
      <w:r>
        <w:br/>
      </w:r>
      <w:r>
        <w:rPr>
          <w:rFonts w:ascii="Times New Roman"/>
          <w:b w:val="false"/>
          <w:i w:val="false"/>
          <w:color w:val="000000"/>
          <w:sz w:val="28"/>
        </w:rPr>
        <w:t xml:space="preserve">
      Атырауской,              0,586  0,586               МБ   МБ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1,098                      МБ </w:t>
      </w:r>
      <w:r>
        <w:br/>
      </w:r>
      <w:r>
        <w:rPr>
          <w:rFonts w:ascii="Times New Roman"/>
          <w:b w:val="false"/>
          <w:i w:val="false"/>
          <w:color w:val="000000"/>
          <w:sz w:val="28"/>
        </w:rPr>
        <w:t xml:space="preserve">
      Западно- </w:t>
      </w:r>
      <w:r>
        <w:br/>
      </w:r>
      <w:r>
        <w:rPr>
          <w:rFonts w:ascii="Times New Roman"/>
          <w:b w:val="false"/>
          <w:i w:val="false"/>
          <w:color w:val="000000"/>
          <w:sz w:val="28"/>
        </w:rPr>
        <w:t xml:space="preserve">
      Казахстанской,           2,275                      МБ </w:t>
      </w:r>
      <w:r>
        <w:br/>
      </w:r>
      <w:r>
        <w:rPr>
          <w:rFonts w:ascii="Times New Roman"/>
          <w:b w:val="false"/>
          <w:i w:val="false"/>
          <w:color w:val="000000"/>
          <w:sz w:val="28"/>
        </w:rPr>
        <w:t xml:space="preserve">
      Северо- </w:t>
      </w:r>
      <w:r>
        <w:br/>
      </w:r>
      <w:r>
        <w:rPr>
          <w:rFonts w:ascii="Times New Roman"/>
          <w:b w:val="false"/>
          <w:i w:val="false"/>
          <w:color w:val="000000"/>
          <w:sz w:val="28"/>
        </w:rPr>
        <w:t xml:space="preserve">
      Казахстанской            6,32                       МБ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14    МВД,        54,082 50,039              РБ      РБ </w:t>
      </w:r>
      <w:r>
        <w:br/>
      </w:r>
      <w:r>
        <w:rPr>
          <w:rFonts w:ascii="Times New Roman"/>
          <w:b w:val="false"/>
          <w:i w:val="false"/>
          <w:color w:val="000000"/>
          <w:sz w:val="28"/>
        </w:rPr>
        <w:t xml:space="preserve">
      АБЭКП,       4,743   6,1               РБ      РБ </w:t>
      </w:r>
      <w:r>
        <w:br/>
      </w:r>
      <w:r>
        <w:rPr>
          <w:rFonts w:ascii="Times New Roman"/>
          <w:b w:val="false"/>
          <w:i w:val="false"/>
          <w:color w:val="000000"/>
          <w:sz w:val="28"/>
        </w:rPr>
        <w:t xml:space="preserve">
      АТК,        16,930 23,385              РБ      РБ </w:t>
      </w:r>
      <w:r>
        <w:br/>
      </w:r>
      <w:r>
        <w:rPr>
          <w:rFonts w:ascii="Times New Roman"/>
          <w:b w:val="false"/>
          <w:i w:val="false"/>
          <w:color w:val="000000"/>
          <w:sz w:val="28"/>
        </w:rPr>
        <w:t xml:space="preserve">
      ПС КНБ      34,856   42                РБ      РБ </w:t>
      </w:r>
      <w:r>
        <w:br/>
      </w:r>
      <w:r>
        <w:rPr>
          <w:rFonts w:ascii="Times New Roman"/>
          <w:b w:val="false"/>
          <w:i w:val="false"/>
          <w:color w:val="000000"/>
          <w:sz w:val="28"/>
        </w:rPr>
        <w:t xml:space="preserve">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ГП           2,626                     РБ </w:t>
      </w:r>
      <w:r>
        <w:br/>
      </w:r>
      <w:r>
        <w:rPr>
          <w:rFonts w:ascii="Times New Roman"/>
          <w:b w:val="false"/>
          <w:i w:val="false"/>
          <w:color w:val="000000"/>
          <w:sz w:val="28"/>
        </w:rPr>
        <w:t xml:space="preserve">
      (КПСиСУ) </w:t>
      </w:r>
      <w:r>
        <w:br/>
      </w:r>
      <w:r>
        <w:rPr>
          <w:rFonts w:ascii="Times New Roman"/>
          <w:b w:val="false"/>
          <w:i w:val="false"/>
          <w:color w:val="000000"/>
          <w:sz w:val="28"/>
        </w:rPr>
        <w:t xml:space="preserve">
      КНБ (по     83,210 58,061              РБ      РБ </w:t>
      </w:r>
      <w:r>
        <w:br/>
      </w:r>
      <w:r>
        <w:rPr>
          <w:rFonts w:ascii="Times New Roman"/>
          <w:b w:val="false"/>
          <w:i w:val="false"/>
          <w:color w:val="000000"/>
          <w:sz w:val="28"/>
        </w:rPr>
        <w:t xml:space="preserve">
      согласо- </w:t>
      </w:r>
      <w:r>
        <w:br/>
      </w:r>
      <w:r>
        <w:rPr>
          <w:rFonts w:ascii="Times New Roman"/>
          <w:b w:val="false"/>
          <w:i w:val="false"/>
          <w:color w:val="000000"/>
          <w:sz w:val="28"/>
        </w:rPr>
        <w:t xml:space="preserve">
      ванию), </w:t>
      </w:r>
      <w:r>
        <w:br/>
      </w:r>
      <w:r>
        <w:rPr>
          <w:rFonts w:ascii="Times New Roman"/>
          <w:b w:val="false"/>
          <w:i w:val="false"/>
          <w:color w:val="000000"/>
          <w:sz w:val="28"/>
        </w:rPr>
        <w:t xml:space="preserve">
      МТК, </w:t>
      </w:r>
      <w:r>
        <w:br/>
      </w:r>
      <w:r>
        <w:rPr>
          <w:rFonts w:ascii="Times New Roman"/>
          <w:b w:val="false"/>
          <w:i w:val="false"/>
          <w:color w:val="000000"/>
          <w:sz w:val="28"/>
        </w:rPr>
        <w:t xml:space="preserve">
      акимы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Акмолинской,             1,497  1,5                  МБ   МБ </w:t>
      </w:r>
      <w:r>
        <w:br/>
      </w:r>
      <w:r>
        <w:rPr>
          <w:rFonts w:ascii="Times New Roman"/>
          <w:b w:val="false"/>
          <w:i w:val="false"/>
          <w:color w:val="000000"/>
          <w:sz w:val="28"/>
        </w:rPr>
        <w:t xml:space="preserve">
      Алматинской,             3,565  4,528                МБ   МБ </w:t>
      </w:r>
      <w:r>
        <w:br/>
      </w:r>
      <w:r>
        <w:rPr>
          <w:rFonts w:ascii="Times New Roman"/>
          <w:b w:val="false"/>
          <w:i w:val="false"/>
          <w:color w:val="000000"/>
          <w:sz w:val="28"/>
        </w:rPr>
        <w:t xml:space="preserve">
      Атырауской,              8,479  5,472                МБ   МБ </w:t>
      </w:r>
      <w:r>
        <w:br/>
      </w:r>
      <w:r>
        <w:rPr>
          <w:rFonts w:ascii="Times New Roman"/>
          <w:b w:val="false"/>
          <w:i w:val="false"/>
          <w:color w:val="000000"/>
          <w:sz w:val="28"/>
        </w:rPr>
        <w:t xml:space="preserve">
      Карагандинской,          3,567                       МБ </w:t>
      </w:r>
      <w:r>
        <w:br/>
      </w:r>
      <w:r>
        <w:rPr>
          <w:rFonts w:ascii="Times New Roman"/>
          <w:b w:val="false"/>
          <w:i w:val="false"/>
          <w:color w:val="000000"/>
          <w:sz w:val="28"/>
        </w:rPr>
        <w:t xml:space="preserve">
      Костанайской,            2,049                       МБ </w:t>
      </w:r>
      <w:r>
        <w:br/>
      </w:r>
      <w:r>
        <w:rPr>
          <w:rFonts w:ascii="Times New Roman"/>
          <w:b w:val="false"/>
          <w:i w:val="false"/>
          <w:color w:val="000000"/>
          <w:sz w:val="28"/>
        </w:rPr>
        <w:t xml:space="preserve">
      Северо-                  5,848                       МБ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15.   МВД, Учебный </w:t>
      </w:r>
      <w:r>
        <w:br/>
      </w:r>
      <w:r>
        <w:rPr>
          <w:rFonts w:ascii="Times New Roman"/>
          <w:b w:val="false"/>
          <w:i w:val="false"/>
          <w:color w:val="000000"/>
          <w:sz w:val="28"/>
        </w:rPr>
        <w:t xml:space="preserve">
      центр Академии </w:t>
      </w:r>
      <w:r>
        <w:br/>
      </w:r>
      <w:r>
        <w:rPr>
          <w:rFonts w:ascii="Times New Roman"/>
          <w:b w:val="false"/>
          <w:i w:val="false"/>
          <w:color w:val="000000"/>
          <w:sz w:val="28"/>
        </w:rPr>
        <w:t xml:space="preserve">
      МВД </w:t>
      </w:r>
    </w:p>
    <w:p>
      <w:pPr>
        <w:spacing w:after="0"/>
        <w:ind w:left="0"/>
        <w:jc w:val="both"/>
      </w:pPr>
      <w:r>
        <w:rPr>
          <w:rFonts w:ascii="Times New Roman"/>
          <w:b w:val="false"/>
          <w:i w:val="false"/>
          <w:color w:val="000000"/>
          <w:sz w:val="28"/>
        </w:rPr>
        <w:t xml:space="preserve">16.   МФ, ГП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АБЭКП, акимы </w:t>
      </w:r>
      <w:r>
        <w:br/>
      </w:r>
      <w:r>
        <w:rPr>
          <w:rFonts w:ascii="Times New Roman"/>
          <w:b w:val="false"/>
          <w:i w:val="false"/>
          <w:color w:val="000000"/>
          <w:sz w:val="28"/>
        </w:rPr>
        <w:t xml:space="preserve">
      г.г.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областей </w:t>
      </w:r>
      <w:r>
        <w:br/>
      </w:r>
      <w:r>
        <w:rPr>
          <w:rFonts w:ascii="Times New Roman"/>
          <w:b w:val="false"/>
          <w:i w:val="false"/>
          <w:color w:val="000000"/>
          <w:sz w:val="28"/>
        </w:rPr>
        <w:t xml:space="preserve">
      МВД </w:t>
      </w:r>
      <w:r>
        <w:br/>
      </w:r>
      <w:r>
        <w:rPr>
          <w:rFonts w:ascii="Times New Roman"/>
          <w:b w:val="false"/>
          <w:i w:val="false"/>
          <w:color w:val="000000"/>
          <w:sz w:val="28"/>
        </w:rPr>
        <w:t>
 </w:t>
      </w:r>
      <w:r>
        <w:br/>
      </w:r>
      <w:r>
        <w:rPr>
          <w:rFonts w:ascii="Times New Roman"/>
          <w:b w:val="false"/>
          <w:i w:val="false"/>
          <w:color w:val="000000"/>
          <w:sz w:val="28"/>
        </w:rPr>
        <w:t xml:space="preserve">
   17.   МЗ                 5,789                       РБ </w:t>
      </w:r>
      <w:r>
        <w:br/>
      </w:r>
      <w:r>
        <w:rPr>
          <w:rFonts w:ascii="Times New Roman"/>
          <w:b w:val="false"/>
          <w:i w:val="false"/>
          <w:color w:val="000000"/>
          <w:sz w:val="28"/>
        </w:rPr>
        <w:t xml:space="preserve">
      акимы </w:t>
      </w:r>
      <w:r>
        <w:br/>
      </w:r>
      <w:r>
        <w:rPr>
          <w:rFonts w:ascii="Times New Roman"/>
          <w:b w:val="false"/>
          <w:i w:val="false"/>
          <w:color w:val="000000"/>
          <w:sz w:val="28"/>
        </w:rPr>
        <w:t xml:space="preserve">
      Акмолинской,            0,924                       МБ </w:t>
      </w:r>
      <w:r>
        <w:br/>
      </w:r>
      <w:r>
        <w:rPr>
          <w:rFonts w:ascii="Times New Roman"/>
          <w:b w:val="false"/>
          <w:i w:val="false"/>
          <w:color w:val="000000"/>
          <w:sz w:val="28"/>
        </w:rPr>
        <w:t xml:space="preserve">
      Алматинской,            1,515                       МБ </w:t>
      </w:r>
      <w:r>
        <w:br/>
      </w:r>
      <w:r>
        <w:rPr>
          <w:rFonts w:ascii="Times New Roman"/>
          <w:b w:val="false"/>
          <w:i w:val="false"/>
          <w:color w:val="000000"/>
          <w:sz w:val="28"/>
        </w:rPr>
        <w:t xml:space="preserve">
      Актюбинской             0,360                       МБ </w:t>
      </w:r>
      <w:r>
        <w:br/>
      </w:r>
      <w:r>
        <w:rPr>
          <w:rFonts w:ascii="Times New Roman"/>
          <w:b w:val="false"/>
          <w:i w:val="false"/>
          <w:color w:val="000000"/>
          <w:sz w:val="28"/>
        </w:rPr>
        <w:t xml:space="preserve">
      Западно-                0,626                       МБ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Кызылординской,         0,028                       МБ </w:t>
      </w:r>
      <w:r>
        <w:br/>
      </w:r>
      <w:r>
        <w:rPr>
          <w:rFonts w:ascii="Times New Roman"/>
          <w:b w:val="false"/>
          <w:i w:val="false"/>
          <w:color w:val="000000"/>
          <w:sz w:val="28"/>
        </w:rPr>
        <w:t xml:space="preserve">
      Северо-                 0,474                       МБ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Карагандинской          1,861                       МБ </w:t>
      </w:r>
      <w:r>
        <w:br/>
      </w:r>
      <w:r>
        <w:rPr>
          <w:rFonts w:ascii="Times New Roman"/>
          <w:b w:val="false"/>
          <w:i w:val="false"/>
          <w:color w:val="000000"/>
          <w:sz w:val="28"/>
        </w:rPr>
        <w:t xml:space="preserve">
      областей </w:t>
      </w:r>
    </w:p>
    <w:p>
      <w:pPr>
        <w:spacing w:after="0"/>
        <w:ind w:left="0"/>
        <w:jc w:val="both"/>
      </w:pPr>
      <w:r>
        <w:rPr>
          <w:rFonts w:ascii="Times New Roman"/>
          <w:b w:val="false"/>
          <w:i w:val="false"/>
          <w:color w:val="000000"/>
          <w:sz w:val="28"/>
        </w:rPr>
        <w:t xml:space="preserve">18.   акимы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Алматинской,                   10,06                     МБ </w:t>
      </w:r>
      <w:r>
        <w:br/>
      </w:r>
      <w:r>
        <w:rPr>
          <w:rFonts w:ascii="Times New Roman"/>
          <w:b w:val="false"/>
          <w:i w:val="false"/>
          <w:color w:val="000000"/>
          <w:sz w:val="28"/>
        </w:rPr>
        <w:t xml:space="preserve">
      Акмолинской,             2,0                        МБ </w:t>
      </w:r>
      <w:r>
        <w:br/>
      </w:r>
      <w:r>
        <w:rPr>
          <w:rFonts w:ascii="Times New Roman"/>
          <w:b w:val="false"/>
          <w:i w:val="false"/>
          <w:color w:val="000000"/>
          <w:sz w:val="28"/>
        </w:rPr>
        <w:t xml:space="preserve">
      Мангистауской,          1,147  1,369                МБ   МБ </w:t>
      </w:r>
      <w:r>
        <w:br/>
      </w:r>
      <w:r>
        <w:rPr>
          <w:rFonts w:ascii="Times New Roman"/>
          <w:b w:val="false"/>
          <w:i w:val="false"/>
          <w:color w:val="000000"/>
          <w:sz w:val="28"/>
        </w:rPr>
        <w:t xml:space="preserve">
      Южно-                   1,278                       МБ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Кызылординской,          1,0                        МБ </w:t>
      </w:r>
      <w:r>
        <w:br/>
      </w:r>
      <w:r>
        <w:rPr>
          <w:rFonts w:ascii="Times New Roman"/>
          <w:b w:val="false"/>
          <w:i w:val="false"/>
          <w:color w:val="000000"/>
          <w:sz w:val="28"/>
        </w:rPr>
        <w:t xml:space="preserve">
      Костанайской,           0,694                       МБ </w:t>
      </w:r>
      <w:r>
        <w:br/>
      </w:r>
      <w:r>
        <w:rPr>
          <w:rFonts w:ascii="Times New Roman"/>
          <w:b w:val="false"/>
          <w:i w:val="false"/>
          <w:color w:val="000000"/>
          <w:sz w:val="28"/>
        </w:rPr>
        <w:t xml:space="preserve">
      Павлодарской,          20,162                       МБ </w:t>
      </w:r>
      <w:r>
        <w:br/>
      </w:r>
      <w:r>
        <w:rPr>
          <w:rFonts w:ascii="Times New Roman"/>
          <w:b w:val="false"/>
          <w:i w:val="false"/>
          <w:color w:val="000000"/>
          <w:sz w:val="28"/>
        </w:rPr>
        <w:t xml:space="preserve">
      Восточно-                1,0                        МБ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Атырауской                     3,275                     МБ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4. Усиление организации медико-социальной помощи лицам, </w:t>
      </w:r>
      <w:r>
        <w:br/>
      </w:r>
      <w:r>
        <w:rPr>
          <w:rFonts w:ascii="Times New Roman"/>
          <w:b w:val="false"/>
          <w:i w:val="false"/>
          <w:color w:val="000000"/>
          <w:sz w:val="28"/>
        </w:rPr>
        <w:t>
</w:t>
      </w:r>
      <w:r>
        <w:rPr>
          <w:rFonts w:ascii="Times New Roman"/>
          <w:b/>
          <w:i w:val="false"/>
          <w:color w:val="000000"/>
          <w:sz w:val="28"/>
        </w:rPr>
        <w:t xml:space="preserve">     больным наркоманией, токсикоманией, обеспечение гарантий </w:t>
      </w:r>
      <w:r>
        <w:br/>
      </w:r>
      <w:r>
        <w:rPr>
          <w:rFonts w:ascii="Times New Roman"/>
          <w:b w:val="false"/>
          <w:i w:val="false"/>
          <w:color w:val="000000"/>
          <w:sz w:val="28"/>
        </w:rPr>
        <w:t>
</w:t>
      </w:r>
      <w:r>
        <w:rPr>
          <w:rFonts w:ascii="Times New Roman"/>
          <w:b/>
          <w:i w:val="false"/>
          <w:color w:val="000000"/>
          <w:sz w:val="28"/>
        </w:rPr>
        <w:t xml:space="preserve">               прав и свобод граждан при ее оказании </w:t>
      </w:r>
    </w:p>
    <w:p>
      <w:pPr>
        <w:spacing w:after="0"/>
        <w:ind w:left="0"/>
        <w:jc w:val="both"/>
      </w:pPr>
      <w:r>
        <w:rPr>
          <w:rFonts w:ascii="Times New Roman"/>
          <w:b w:val="false"/>
          <w:i w:val="false"/>
          <w:color w:val="000000"/>
          <w:sz w:val="28"/>
        </w:rPr>
        <w:t xml:space="preserve">19. Организовать        Разработка и     МОН, МЗ, МВД,   2004- </w:t>
      </w:r>
      <w:r>
        <w:br/>
      </w:r>
      <w:r>
        <w:rPr>
          <w:rFonts w:ascii="Times New Roman"/>
          <w:b w:val="false"/>
          <w:i w:val="false"/>
          <w:color w:val="000000"/>
          <w:sz w:val="28"/>
        </w:rPr>
        <w:t xml:space="preserve">
    оказание медико-    утверждение      акимы г.г.      2005 гг. </w:t>
      </w:r>
      <w:r>
        <w:br/>
      </w:r>
      <w:r>
        <w:rPr>
          <w:rFonts w:ascii="Times New Roman"/>
          <w:b w:val="false"/>
          <w:i w:val="false"/>
          <w:color w:val="000000"/>
          <w:sz w:val="28"/>
        </w:rPr>
        <w:t xml:space="preserve">
    психолого-педаго-   программ         Астаны, Алматы, </w:t>
      </w:r>
      <w:r>
        <w:br/>
      </w:r>
      <w:r>
        <w:rPr>
          <w:rFonts w:ascii="Times New Roman"/>
          <w:b w:val="false"/>
          <w:i w:val="false"/>
          <w:color w:val="000000"/>
          <w:sz w:val="28"/>
        </w:rPr>
        <w:t xml:space="preserve">
    гической помощи,    профилактики,    Алматинской, </w:t>
      </w:r>
      <w:r>
        <w:br/>
      </w:r>
      <w:r>
        <w:rPr>
          <w:rFonts w:ascii="Times New Roman"/>
          <w:b w:val="false"/>
          <w:i w:val="false"/>
          <w:color w:val="000000"/>
          <w:sz w:val="28"/>
        </w:rPr>
        <w:t xml:space="preserve">
    профилактику и      создание пунктов Южно- </w:t>
      </w:r>
      <w:r>
        <w:br/>
      </w:r>
      <w:r>
        <w:rPr>
          <w:rFonts w:ascii="Times New Roman"/>
          <w:b w:val="false"/>
          <w:i w:val="false"/>
          <w:color w:val="000000"/>
          <w:sz w:val="28"/>
        </w:rPr>
        <w:t xml:space="preserve">
    предупреждение      с организацией   Казахстанской, </w:t>
      </w:r>
      <w:r>
        <w:br/>
      </w:r>
      <w:r>
        <w:rPr>
          <w:rFonts w:ascii="Times New Roman"/>
          <w:b w:val="false"/>
          <w:i w:val="false"/>
          <w:color w:val="000000"/>
          <w:sz w:val="28"/>
        </w:rPr>
        <w:t xml:space="preserve">
    девиантного и       работы "теле-    Кызылординской, </w:t>
      </w:r>
      <w:r>
        <w:br/>
      </w:r>
      <w:r>
        <w:rPr>
          <w:rFonts w:ascii="Times New Roman"/>
          <w:b w:val="false"/>
          <w:i w:val="false"/>
          <w:color w:val="000000"/>
          <w:sz w:val="28"/>
        </w:rPr>
        <w:t xml:space="preserve">
    суицидального       фонов доверия"   Мангистауской, </w:t>
      </w:r>
      <w:r>
        <w:br/>
      </w:r>
      <w:r>
        <w:rPr>
          <w:rFonts w:ascii="Times New Roman"/>
          <w:b w:val="false"/>
          <w:i w:val="false"/>
          <w:color w:val="000000"/>
          <w:sz w:val="28"/>
        </w:rPr>
        <w:t xml:space="preserve">
    поведения у моло-   в городах,       Костанайской, </w:t>
      </w:r>
      <w:r>
        <w:br/>
      </w:r>
      <w:r>
        <w:rPr>
          <w:rFonts w:ascii="Times New Roman"/>
          <w:b w:val="false"/>
          <w:i w:val="false"/>
          <w:color w:val="000000"/>
          <w:sz w:val="28"/>
        </w:rPr>
        <w:t xml:space="preserve">
    дежи, в том числе   областях         Атырауской, </w:t>
      </w:r>
      <w:r>
        <w:br/>
      </w:r>
      <w:r>
        <w:rPr>
          <w:rFonts w:ascii="Times New Roman"/>
          <w:b w:val="false"/>
          <w:i w:val="false"/>
          <w:color w:val="000000"/>
          <w:sz w:val="28"/>
        </w:rPr>
        <w:t xml:space="preserve">
    с организацией                       Северо- </w:t>
      </w:r>
      <w:r>
        <w:br/>
      </w:r>
      <w:r>
        <w:rPr>
          <w:rFonts w:ascii="Times New Roman"/>
          <w:b w:val="false"/>
          <w:i w:val="false"/>
          <w:color w:val="000000"/>
          <w:sz w:val="28"/>
        </w:rPr>
        <w:t xml:space="preserve">
    работы наркологи-                    Казахстанской </w:t>
      </w:r>
      <w:r>
        <w:br/>
      </w:r>
      <w:r>
        <w:rPr>
          <w:rFonts w:ascii="Times New Roman"/>
          <w:b w:val="false"/>
          <w:i w:val="false"/>
          <w:color w:val="000000"/>
          <w:sz w:val="28"/>
        </w:rPr>
        <w:t xml:space="preserve">
    ческих постов в                      областей </w:t>
      </w:r>
      <w:r>
        <w:br/>
      </w:r>
      <w:r>
        <w:rPr>
          <w:rFonts w:ascii="Times New Roman"/>
          <w:b w:val="false"/>
          <w:i w:val="false"/>
          <w:color w:val="000000"/>
          <w:sz w:val="28"/>
        </w:rPr>
        <w:t xml:space="preserve">
    областях, в орга- </w:t>
      </w:r>
      <w:r>
        <w:br/>
      </w:r>
      <w:r>
        <w:rPr>
          <w:rFonts w:ascii="Times New Roman"/>
          <w:b w:val="false"/>
          <w:i w:val="false"/>
          <w:color w:val="000000"/>
          <w:sz w:val="28"/>
        </w:rPr>
        <w:t xml:space="preserve">
    низациях высшего, </w:t>
      </w:r>
      <w:r>
        <w:br/>
      </w:r>
      <w:r>
        <w:rPr>
          <w:rFonts w:ascii="Times New Roman"/>
          <w:b w:val="false"/>
          <w:i w:val="false"/>
          <w:color w:val="000000"/>
          <w:sz w:val="28"/>
        </w:rPr>
        <w:t xml:space="preserve">
    профессионального, </w:t>
      </w:r>
      <w:r>
        <w:br/>
      </w:r>
      <w:r>
        <w:rPr>
          <w:rFonts w:ascii="Times New Roman"/>
          <w:b w:val="false"/>
          <w:i w:val="false"/>
          <w:color w:val="000000"/>
          <w:sz w:val="28"/>
        </w:rPr>
        <w:t xml:space="preserve">
    начального, </w:t>
      </w:r>
      <w:r>
        <w:br/>
      </w:r>
      <w:r>
        <w:rPr>
          <w:rFonts w:ascii="Times New Roman"/>
          <w:b w:val="false"/>
          <w:i w:val="false"/>
          <w:color w:val="000000"/>
          <w:sz w:val="28"/>
        </w:rPr>
        <w:t xml:space="preserve">
    среднего профес- </w:t>
      </w:r>
      <w:r>
        <w:br/>
      </w:r>
      <w:r>
        <w:rPr>
          <w:rFonts w:ascii="Times New Roman"/>
          <w:b w:val="false"/>
          <w:i w:val="false"/>
          <w:color w:val="000000"/>
          <w:sz w:val="28"/>
        </w:rPr>
        <w:t xml:space="preserve">
    сионального и </w:t>
      </w:r>
      <w:r>
        <w:br/>
      </w:r>
      <w:r>
        <w:rPr>
          <w:rFonts w:ascii="Times New Roman"/>
          <w:b w:val="false"/>
          <w:i w:val="false"/>
          <w:color w:val="000000"/>
          <w:sz w:val="28"/>
        </w:rPr>
        <w:t xml:space="preserve">
    общего образова- </w:t>
      </w:r>
      <w:r>
        <w:br/>
      </w:r>
      <w:r>
        <w:rPr>
          <w:rFonts w:ascii="Times New Roman"/>
          <w:b w:val="false"/>
          <w:i w:val="false"/>
          <w:color w:val="000000"/>
          <w:sz w:val="28"/>
        </w:rPr>
        <w:t xml:space="preserve">
    ния, принять меры </w:t>
      </w:r>
      <w:r>
        <w:br/>
      </w:r>
      <w:r>
        <w:rPr>
          <w:rFonts w:ascii="Times New Roman"/>
          <w:b w:val="false"/>
          <w:i w:val="false"/>
          <w:color w:val="000000"/>
          <w:sz w:val="28"/>
        </w:rPr>
        <w:t xml:space="preserve">
    по развитию ано- </w:t>
      </w:r>
      <w:r>
        <w:br/>
      </w:r>
      <w:r>
        <w:rPr>
          <w:rFonts w:ascii="Times New Roman"/>
          <w:b w:val="false"/>
          <w:i w:val="false"/>
          <w:color w:val="000000"/>
          <w:sz w:val="28"/>
        </w:rPr>
        <w:t xml:space="preserve">
    нимной службы </w:t>
      </w:r>
    </w:p>
    <w:p>
      <w:pPr>
        <w:spacing w:after="0"/>
        <w:ind w:left="0"/>
        <w:jc w:val="both"/>
      </w:pPr>
      <w:r>
        <w:rPr>
          <w:rFonts w:ascii="Times New Roman"/>
          <w:b w:val="false"/>
          <w:i w:val="false"/>
          <w:color w:val="000000"/>
          <w:sz w:val="28"/>
        </w:rPr>
        <w:t xml:space="preserve">20. Продолжить          Информация в     акимы г.г.      июнь </w:t>
      </w:r>
      <w:r>
        <w:br/>
      </w:r>
      <w:r>
        <w:rPr>
          <w:rFonts w:ascii="Times New Roman"/>
          <w:b w:val="false"/>
          <w:i w:val="false"/>
          <w:color w:val="000000"/>
          <w:sz w:val="28"/>
        </w:rPr>
        <w:t xml:space="preserve">
    мероприятия:        Правительство    Астаны, Алматы, 2004 г., </w:t>
      </w:r>
      <w:r>
        <w:br/>
      </w:r>
      <w:r>
        <w:rPr>
          <w:rFonts w:ascii="Times New Roman"/>
          <w:b w:val="false"/>
          <w:i w:val="false"/>
          <w:color w:val="000000"/>
          <w:sz w:val="28"/>
        </w:rPr>
        <w:t xml:space="preserve">
    20.1. По поддержке                   Алматинской,    январь, </w:t>
      </w:r>
      <w:r>
        <w:br/>
      </w:r>
      <w:r>
        <w:rPr>
          <w:rFonts w:ascii="Times New Roman"/>
          <w:b w:val="false"/>
          <w:i w:val="false"/>
          <w:color w:val="000000"/>
          <w:sz w:val="28"/>
        </w:rPr>
        <w:t xml:space="preserve">
    неправительствен-                    Актюбинской,    декабрь </w:t>
      </w:r>
      <w:r>
        <w:br/>
      </w:r>
      <w:r>
        <w:rPr>
          <w:rFonts w:ascii="Times New Roman"/>
          <w:b w:val="false"/>
          <w:i w:val="false"/>
          <w:color w:val="000000"/>
          <w:sz w:val="28"/>
        </w:rPr>
        <w:t xml:space="preserve">
    ных организаций,                     Мангистауской,  2005 г. </w:t>
      </w:r>
      <w:r>
        <w:br/>
      </w:r>
      <w:r>
        <w:rPr>
          <w:rFonts w:ascii="Times New Roman"/>
          <w:b w:val="false"/>
          <w:i w:val="false"/>
          <w:color w:val="000000"/>
          <w:sz w:val="28"/>
        </w:rPr>
        <w:t xml:space="preserve">
    занятых в сфере                      Восточно- </w:t>
      </w:r>
      <w:r>
        <w:br/>
      </w:r>
      <w:r>
        <w:rPr>
          <w:rFonts w:ascii="Times New Roman"/>
          <w:b w:val="false"/>
          <w:i w:val="false"/>
          <w:color w:val="000000"/>
          <w:sz w:val="28"/>
        </w:rPr>
        <w:t xml:space="preserve">
    профилактики,                        Казахстанской </w:t>
      </w:r>
      <w:r>
        <w:br/>
      </w:r>
      <w:r>
        <w:rPr>
          <w:rFonts w:ascii="Times New Roman"/>
          <w:b w:val="false"/>
          <w:i w:val="false"/>
          <w:color w:val="000000"/>
          <w:sz w:val="28"/>
        </w:rPr>
        <w:t xml:space="preserve">
    лечения и реабили-                   областей </w:t>
      </w:r>
      <w:r>
        <w:br/>
      </w:r>
      <w:r>
        <w:rPr>
          <w:rFonts w:ascii="Times New Roman"/>
          <w:b w:val="false"/>
          <w:i w:val="false"/>
          <w:color w:val="000000"/>
          <w:sz w:val="28"/>
        </w:rPr>
        <w:t xml:space="preserve">
    тации наркозависи- </w:t>
      </w:r>
      <w:r>
        <w:br/>
      </w:r>
      <w:r>
        <w:rPr>
          <w:rFonts w:ascii="Times New Roman"/>
          <w:b w:val="false"/>
          <w:i w:val="false"/>
          <w:color w:val="000000"/>
          <w:sz w:val="28"/>
        </w:rPr>
        <w:t xml:space="preserve">
    мых лиц; </w:t>
      </w:r>
      <w:r>
        <w:br/>
      </w:r>
      <w:r>
        <w:rPr>
          <w:rFonts w:ascii="Times New Roman"/>
          <w:b w:val="false"/>
          <w:i w:val="false"/>
          <w:color w:val="000000"/>
          <w:sz w:val="28"/>
        </w:rPr>
        <w:t>
 </w:t>
      </w:r>
      <w:r>
        <w:br/>
      </w:r>
      <w:r>
        <w:rPr>
          <w:rFonts w:ascii="Times New Roman"/>
          <w:b w:val="false"/>
          <w:i w:val="false"/>
          <w:color w:val="000000"/>
          <w:sz w:val="28"/>
        </w:rPr>
        <w:t xml:space="preserve">
    20.2. По созданию   Проект           МВД             март </w:t>
      </w:r>
      <w:r>
        <w:br/>
      </w:r>
      <w:r>
        <w:rPr>
          <w:rFonts w:ascii="Times New Roman"/>
          <w:b w:val="false"/>
          <w:i w:val="false"/>
          <w:color w:val="000000"/>
          <w:sz w:val="28"/>
        </w:rPr>
        <w:t xml:space="preserve">
    единой телефонной   нормативно-                      2004 г.- </w:t>
      </w:r>
      <w:r>
        <w:br/>
      </w:r>
      <w:r>
        <w:rPr>
          <w:rFonts w:ascii="Times New Roman"/>
          <w:b w:val="false"/>
          <w:i w:val="false"/>
          <w:color w:val="000000"/>
          <w:sz w:val="28"/>
        </w:rPr>
        <w:t xml:space="preserve">
    консультативной     правового                        2005 г. </w:t>
      </w:r>
      <w:r>
        <w:br/>
      </w:r>
      <w:r>
        <w:rPr>
          <w:rFonts w:ascii="Times New Roman"/>
          <w:b w:val="false"/>
          <w:i w:val="false"/>
          <w:color w:val="000000"/>
          <w:sz w:val="28"/>
        </w:rPr>
        <w:t xml:space="preserve">
    Службы для нарко-   акта </w:t>
      </w:r>
      <w:r>
        <w:br/>
      </w:r>
      <w:r>
        <w:rPr>
          <w:rFonts w:ascii="Times New Roman"/>
          <w:b w:val="false"/>
          <w:i w:val="false"/>
          <w:color w:val="000000"/>
          <w:sz w:val="28"/>
        </w:rPr>
        <w:t xml:space="preserve">
    зависимых лиц </w:t>
      </w:r>
      <w:r>
        <w:br/>
      </w:r>
      <w:r>
        <w:rPr>
          <w:rFonts w:ascii="Times New Roman"/>
          <w:b w:val="false"/>
          <w:i w:val="false"/>
          <w:color w:val="000000"/>
          <w:sz w:val="28"/>
        </w:rPr>
        <w:t>
 </w:t>
      </w:r>
      <w:r>
        <w:br/>
      </w:r>
      <w:r>
        <w:rPr>
          <w:rFonts w:ascii="Times New Roman"/>
          <w:b w:val="false"/>
          <w:i w:val="false"/>
          <w:color w:val="000000"/>
          <w:sz w:val="28"/>
        </w:rPr>
        <w:t xml:space="preserve">
    20.3. По созданию   Проект           МВД, МЗ, МОН,   апрель </w:t>
      </w:r>
      <w:r>
        <w:br/>
      </w:r>
      <w:r>
        <w:rPr>
          <w:rFonts w:ascii="Times New Roman"/>
          <w:b w:val="false"/>
          <w:i w:val="false"/>
          <w:color w:val="000000"/>
          <w:sz w:val="28"/>
        </w:rPr>
        <w:t xml:space="preserve">
    центра социально-   нормативно-      Минкульт,       2004г.- </w:t>
      </w:r>
      <w:r>
        <w:br/>
      </w:r>
      <w:r>
        <w:rPr>
          <w:rFonts w:ascii="Times New Roman"/>
          <w:b w:val="false"/>
          <w:i w:val="false"/>
          <w:color w:val="000000"/>
          <w:sz w:val="28"/>
        </w:rPr>
        <w:t xml:space="preserve">
    психологической     правового        Мининформ,      декабрь </w:t>
      </w:r>
      <w:r>
        <w:br/>
      </w:r>
      <w:r>
        <w:rPr>
          <w:rFonts w:ascii="Times New Roman"/>
          <w:b w:val="false"/>
          <w:i w:val="false"/>
          <w:color w:val="000000"/>
          <w:sz w:val="28"/>
        </w:rPr>
        <w:t xml:space="preserve">
    реабилитации лиц,   акта             МТСЗН           2005 г. </w:t>
      </w:r>
      <w:r>
        <w:br/>
      </w:r>
      <w:r>
        <w:rPr>
          <w:rFonts w:ascii="Times New Roman"/>
          <w:b w:val="false"/>
          <w:i w:val="false"/>
          <w:color w:val="000000"/>
          <w:sz w:val="28"/>
        </w:rPr>
        <w:t xml:space="preserve">
    с диагнозом нарко- </w:t>
      </w:r>
      <w:r>
        <w:br/>
      </w:r>
      <w:r>
        <w:rPr>
          <w:rFonts w:ascii="Times New Roman"/>
          <w:b w:val="false"/>
          <w:i w:val="false"/>
          <w:color w:val="000000"/>
          <w:sz w:val="28"/>
        </w:rPr>
        <w:t xml:space="preserve">
    мания, прошедших </w:t>
      </w:r>
      <w:r>
        <w:br/>
      </w:r>
      <w:r>
        <w:rPr>
          <w:rFonts w:ascii="Times New Roman"/>
          <w:b w:val="false"/>
          <w:i w:val="false"/>
          <w:color w:val="000000"/>
          <w:sz w:val="28"/>
        </w:rPr>
        <w:t xml:space="preserve">
    курс медицинской </w:t>
      </w:r>
      <w:r>
        <w:br/>
      </w:r>
      <w:r>
        <w:rPr>
          <w:rFonts w:ascii="Times New Roman"/>
          <w:b w:val="false"/>
          <w:i w:val="false"/>
          <w:color w:val="000000"/>
          <w:sz w:val="28"/>
        </w:rPr>
        <w:t xml:space="preserve">
    реабилитации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!Ответст-    !Предполагаемые расходы  ! Источник финансирования </w:t>
      </w:r>
      <w:r>
        <w:br/>
      </w:r>
      <w:r>
        <w:rPr>
          <w:rFonts w:ascii="Times New Roman"/>
          <w:b w:val="false"/>
          <w:i w:val="false"/>
          <w:color w:val="000000"/>
          <w:sz w:val="28"/>
        </w:rPr>
        <w:t xml:space="preserve">
п/п!веные за    !       (млн. тг.)       ! </w:t>
      </w:r>
      <w:r>
        <w:br/>
      </w:r>
      <w:r>
        <w:rPr>
          <w:rFonts w:ascii="Times New Roman"/>
          <w:b w:val="false"/>
          <w:i w:val="false"/>
          <w:color w:val="000000"/>
          <w:sz w:val="28"/>
        </w:rPr>
        <w:t xml:space="preserve">
   !исполнение  !--------------------------------------------------- </w:t>
      </w:r>
      <w:r>
        <w:br/>
      </w:r>
      <w:r>
        <w:rPr>
          <w:rFonts w:ascii="Times New Roman"/>
          <w:b w:val="false"/>
          <w:i w:val="false"/>
          <w:color w:val="000000"/>
          <w:sz w:val="28"/>
        </w:rPr>
        <w:t xml:space="preserve">
   !(реализацию)! Республикан-! Местный  ! Республикан-!  Местный </w:t>
      </w:r>
      <w:r>
        <w:br/>
      </w:r>
      <w:r>
        <w:rPr>
          <w:rFonts w:ascii="Times New Roman"/>
          <w:b w:val="false"/>
          <w:i w:val="false"/>
          <w:color w:val="000000"/>
          <w:sz w:val="28"/>
        </w:rPr>
        <w:t xml:space="preserve">
   !            ! ский бюджет ! бюджет   ! ский бюджет !  бюджет </w:t>
      </w:r>
      <w:r>
        <w:br/>
      </w:r>
      <w:r>
        <w:rPr>
          <w:rFonts w:ascii="Times New Roman"/>
          <w:b w:val="false"/>
          <w:i w:val="false"/>
          <w:color w:val="000000"/>
          <w:sz w:val="28"/>
        </w:rPr>
        <w:t xml:space="preserve">
   !            !--------------------------------------------------- </w:t>
      </w:r>
      <w:r>
        <w:br/>
      </w:r>
      <w:r>
        <w:rPr>
          <w:rFonts w:ascii="Times New Roman"/>
          <w:b w:val="false"/>
          <w:i w:val="false"/>
          <w:color w:val="000000"/>
          <w:sz w:val="28"/>
        </w:rPr>
        <w:t xml:space="preserve">
   !            ! 2004 ! 2005 !2004 ! 2005! 2004 ! 2005!2004 ! 2005 </w:t>
      </w:r>
      <w:r>
        <w:br/>
      </w:r>
      <w:r>
        <w:rPr>
          <w:rFonts w:ascii="Times New Roman"/>
          <w:b w:val="false"/>
          <w:i w:val="false"/>
          <w:color w:val="000000"/>
          <w:sz w:val="28"/>
        </w:rPr>
        <w:t xml:space="preserve">
   !            ! год  ! год  !год  ! год ! год  ! год !год  ! год </w:t>
      </w:r>
      <w:r>
        <w:br/>
      </w:r>
      <w:r>
        <w:rPr>
          <w:rFonts w:ascii="Times New Roman"/>
          <w:b w:val="false"/>
          <w:i w:val="false"/>
          <w:color w:val="000000"/>
          <w:sz w:val="28"/>
        </w:rPr>
        <w:t xml:space="preserve">
-------------------------------------------------------------------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 </w:t>
      </w:r>
      <w:r>
        <w:br/>
      </w:r>
      <w:r>
        <w:rPr>
          <w:rFonts w:ascii="Times New Roman"/>
          <w:b w:val="false"/>
          <w:i w:val="false"/>
          <w:color w:val="000000"/>
          <w:sz w:val="28"/>
        </w:rPr>
        <w:t xml:space="preserve">
19.   МОН, </w:t>
      </w:r>
      <w:r>
        <w:br/>
      </w:r>
      <w:r>
        <w:rPr>
          <w:rFonts w:ascii="Times New Roman"/>
          <w:b w:val="false"/>
          <w:i w:val="false"/>
          <w:color w:val="000000"/>
          <w:sz w:val="28"/>
        </w:rPr>
        <w:t xml:space="preserve">
      МЗ, </w:t>
      </w:r>
      <w:r>
        <w:br/>
      </w:r>
      <w:r>
        <w:rPr>
          <w:rFonts w:ascii="Times New Roman"/>
          <w:b w:val="false"/>
          <w:i w:val="false"/>
          <w:color w:val="000000"/>
          <w:sz w:val="28"/>
        </w:rPr>
        <w:t xml:space="preserve">
      МВД, </w:t>
      </w:r>
      <w:r>
        <w:br/>
      </w:r>
      <w:r>
        <w:rPr>
          <w:rFonts w:ascii="Times New Roman"/>
          <w:b w:val="false"/>
          <w:i w:val="false"/>
          <w:color w:val="000000"/>
          <w:sz w:val="28"/>
        </w:rPr>
        <w:t xml:space="preserve">
      акимы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Алматинской,             7,783                      МБ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0,91                       МБ </w:t>
      </w:r>
      <w:r>
        <w:br/>
      </w:r>
      <w:r>
        <w:rPr>
          <w:rFonts w:ascii="Times New Roman"/>
          <w:b w:val="false"/>
          <w:i w:val="false"/>
          <w:color w:val="000000"/>
          <w:sz w:val="28"/>
        </w:rPr>
        <w:t xml:space="preserve">
      Кызылординской,         1,002  1,053                МБ   МБ </w:t>
      </w:r>
      <w:r>
        <w:br/>
      </w:r>
      <w:r>
        <w:rPr>
          <w:rFonts w:ascii="Times New Roman"/>
          <w:b w:val="false"/>
          <w:i w:val="false"/>
          <w:color w:val="000000"/>
          <w:sz w:val="28"/>
        </w:rPr>
        <w:t xml:space="preserve">
      Мангистауской,          0,887  0,987                МБ   МБ </w:t>
      </w:r>
      <w:r>
        <w:br/>
      </w:r>
      <w:r>
        <w:rPr>
          <w:rFonts w:ascii="Times New Roman"/>
          <w:b w:val="false"/>
          <w:i w:val="false"/>
          <w:color w:val="000000"/>
          <w:sz w:val="28"/>
        </w:rPr>
        <w:t xml:space="preserve">
      Костанайской,          14,860 15,537                МБ   МБ </w:t>
      </w:r>
      <w:r>
        <w:br/>
      </w:r>
      <w:r>
        <w:rPr>
          <w:rFonts w:ascii="Times New Roman"/>
          <w:b w:val="false"/>
          <w:i w:val="false"/>
          <w:color w:val="000000"/>
          <w:sz w:val="28"/>
        </w:rPr>
        <w:t xml:space="preserve">
      Атырауской,            21,842  1,042                МБ   МБ </w:t>
      </w:r>
      <w:r>
        <w:br/>
      </w:r>
      <w:r>
        <w:rPr>
          <w:rFonts w:ascii="Times New Roman"/>
          <w:b w:val="false"/>
          <w:i w:val="false"/>
          <w:color w:val="000000"/>
          <w:sz w:val="28"/>
        </w:rPr>
        <w:t xml:space="preserve">
      Северо-                 1,596                       МБ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r>
        <w:br/>
      </w:r>
      <w:r>
        <w:rPr>
          <w:rFonts w:ascii="Times New Roman"/>
          <w:b w:val="false"/>
          <w:i w:val="false"/>
          <w:color w:val="000000"/>
          <w:sz w:val="28"/>
        </w:rPr>
        <w:t>
 </w:t>
      </w:r>
      <w:r>
        <w:br/>
      </w:r>
      <w:r>
        <w:rPr>
          <w:rFonts w:ascii="Times New Roman"/>
          <w:b w:val="false"/>
          <w:i w:val="false"/>
          <w:color w:val="000000"/>
          <w:sz w:val="28"/>
        </w:rPr>
        <w:t xml:space="preserve">
20.   акимы г.г. </w:t>
      </w:r>
      <w:r>
        <w:br/>
      </w:r>
      <w:r>
        <w:rPr>
          <w:rFonts w:ascii="Times New Roman"/>
          <w:b w:val="false"/>
          <w:i w:val="false"/>
          <w:color w:val="000000"/>
          <w:sz w:val="28"/>
        </w:rPr>
        <w:t xml:space="preserve">
      20.1.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Алматинской             0,343                       МБ </w:t>
      </w:r>
      <w:r>
        <w:br/>
      </w:r>
      <w:r>
        <w:rPr>
          <w:rFonts w:ascii="Times New Roman"/>
          <w:b w:val="false"/>
          <w:i w:val="false"/>
          <w:color w:val="000000"/>
          <w:sz w:val="28"/>
        </w:rPr>
        <w:t xml:space="preserve">
      Актюбинской           122,173 138,055               МБ   МБ </w:t>
      </w:r>
      <w:r>
        <w:br/>
      </w:r>
      <w:r>
        <w:rPr>
          <w:rFonts w:ascii="Times New Roman"/>
          <w:b w:val="false"/>
          <w:i w:val="false"/>
          <w:color w:val="000000"/>
          <w:sz w:val="28"/>
        </w:rPr>
        <w:t xml:space="preserve">
      Мангистауской           1,104   1,269               МБ   МБ </w:t>
      </w:r>
      <w:r>
        <w:br/>
      </w:r>
      <w:r>
        <w:rPr>
          <w:rFonts w:ascii="Times New Roman"/>
          <w:b w:val="false"/>
          <w:i w:val="false"/>
          <w:color w:val="000000"/>
          <w:sz w:val="28"/>
        </w:rPr>
        <w:t xml:space="preserve">
      Восточно-                1,1    1,434               МБ   МБ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областей </w:t>
      </w:r>
      <w:r>
        <w:br/>
      </w:r>
      <w:r>
        <w:rPr>
          <w:rFonts w:ascii="Times New Roman"/>
          <w:b w:val="false"/>
          <w:i w:val="false"/>
          <w:color w:val="000000"/>
          <w:sz w:val="28"/>
        </w:rPr>
        <w:t xml:space="preserve">
      20.2  МВД   5,298  5,298              РБ      РБ </w:t>
      </w:r>
      <w:r>
        <w:br/>
      </w:r>
      <w:r>
        <w:rPr>
          <w:rFonts w:ascii="Times New Roman"/>
          <w:b w:val="false"/>
          <w:i w:val="false"/>
          <w:color w:val="000000"/>
          <w:sz w:val="28"/>
        </w:rPr>
        <w:t xml:space="preserve">
      20.3  МВД, 40,044  46,346             РБ      РБ </w:t>
      </w:r>
      <w:r>
        <w:br/>
      </w:r>
      <w:r>
        <w:rPr>
          <w:rFonts w:ascii="Times New Roman"/>
          <w:b w:val="false"/>
          <w:i w:val="false"/>
          <w:color w:val="000000"/>
          <w:sz w:val="28"/>
        </w:rPr>
        <w:t xml:space="preserve">
      МЗ, МОН, </w:t>
      </w:r>
      <w:r>
        <w:br/>
      </w:r>
      <w:r>
        <w:rPr>
          <w:rFonts w:ascii="Times New Roman"/>
          <w:b w:val="false"/>
          <w:i w:val="false"/>
          <w:color w:val="000000"/>
          <w:sz w:val="28"/>
        </w:rPr>
        <w:t xml:space="preserve">
      Минкульт, </w:t>
      </w:r>
      <w:r>
        <w:br/>
      </w:r>
      <w:r>
        <w:rPr>
          <w:rFonts w:ascii="Times New Roman"/>
          <w:b w:val="false"/>
          <w:i w:val="false"/>
          <w:color w:val="000000"/>
          <w:sz w:val="28"/>
        </w:rPr>
        <w:t xml:space="preserve">
      Мининформ, </w:t>
      </w:r>
      <w:r>
        <w:br/>
      </w:r>
      <w:r>
        <w:rPr>
          <w:rFonts w:ascii="Times New Roman"/>
          <w:b w:val="false"/>
          <w:i w:val="false"/>
          <w:color w:val="000000"/>
          <w:sz w:val="28"/>
        </w:rPr>
        <w:t xml:space="preserve">
      МТСЗН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5. Установление эффективного международного сотрудничества </w:t>
      </w:r>
      <w:r>
        <w:br/>
      </w:r>
      <w:r>
        <w:rPr>
          <w:rFonts w:ascii="Times New Roman"/>
          <w:b w:val="false"/>
          <w:i w:val="false"/>
          <w:color w:val="000000"/>
          <w:sz w:val="28"/>
        </w:rPr>
        <w:t>
</w:t>
      </w:r>
      <w:r>
        <w:rPr>
          <w:rFonts w:ascii="Times New Roman"/>
          <w:b/>
          <w:i w:val="false"/>
          <w:color w:val="000000"/>
          <w:sz w:val="28"/>
        </w:rPr>
        <w:t xml:space="preserve">     в сфере оборота НПП и противодействия их незаконному </w:t>
      </w:r>
      <w:r>
        <w:br/>
      </w:r>
      <w:r>
        <w:rPr>
          <w:rFonts w:ascii="Times New Roman"/>
          <w:b w:val="false"/>
          <w:i w:val="false"/>
          <w:color w:val="000000"/>
          <w:sz w:val="28"/>
        </w:rPr>
        <w:t>
</w:t>
      </w:r>
      <w:r>
        <w:rPr>
          <w:rFonts w:ascii="Times New Roman"/>
          <w:b/>
          <w:i w:val="false"/>
          <w:color w:val="000000"/>
          <w:sz w:val="28"/>
        </w:rPr>
        <w:t xml:space="preserve">                обороту и злоупотреблению ими </w:t>
      </w:r>
    </w:p>
    <w:p>
      <w:pPr>
        <w:spacing w:after="0"/>
        <w:ind w:left="0"/>
        <w:jc w:val="both"/>
      </w:pPr>
      <w:r>
        <w:rPr>
          <w:rFonts w:ascii="Times New Roman"/>
          <w:b w:val="false"/>
          <w:i w:val="false"/>
          <w:color w:val="000000"/>
          <w:sz w:val="28"/>
        </w:rPr>
        <w:t xml:space="preserve">21. Совершенствовать    Международные    МИД, МВД,       2004- </w:t>
      </w:r>
      <w:r>
        <w:br/>
      </w:r>
      <w:r>
        <w:rPr>
          <w:rFonts w:ascii="Times New Roman"/>
          <w:b w:val="false"/>
          <w:i w:val="false"/>
          <w:color w:val="000000"/>
          <w:sz w:val="28"/>
        </w:rPr>
        <w:t xml:space="preserve">
    договорно-правовую  соглашения и     МОН, МЗ, АТК,   2005 гг. </w:t>
      </w:r>
      <w:r>
        <w:br/>
      </w:r>
      <w:r>
        <w:rPr>
          <w:rFonts w:ascii="Times New Roman"/>
          <w:b w:val="false"/>
          <w:i w:val="false"/>
          <w:color w:val="000000"/>
          <w:sz w:val="28"/>
        </w:rPr>
        <w:t xml:space="preserve">
    базу, продолжить    договоры         АБЭКП, ГП </w:t>
      </w:r>
      <w:r>
        <w:br/>
      </w:r>
      <w:r>
        <w:rPr>
          <w:rFonts w:ascii="Times New Roman"/>
          <w:b w:val="false"/>
          <w:i w:val="false"/>
          <w:color w:val="000000"/>
          <w:sz w:val="28"/>
        </w:rPr>
        <w:t xml:space="preserve">
    работу по подписа-                   (по согласо- </w:t>
      </w:r>
      <w:r>
        <w:br/>
      </w:r>
      <w:r>
        <w:rPr>
          <w:rFonts w:ascii="Times New Roman"/>
          <w:b w:val="false"/>
          <w:i w:val="false"/>
          <w:color w:val="000000"/>
          <w:sz w:val="28"/>
        </w:rPr>
        <w:t xml:space="preserve">
    нию двухсторонних                    ванию), КНБ </w:t>
      </w:r>
      <w:r>
        <w:br/>
      </w:r>
      <w:r>
        <w:rPr>
          <w:rFonts w:ascii="Times New Roman"/>
          <w:b w:val="false"/>
          <w:i w:val="false"/>
          <w:color w:val="000000"/>
          <w:sz w:val="28"/>
        </w:rPr>
        <w:t xml:space="preserve">
    и многосторонних                     (по согласо- </w:t>
      </w:r>
      <w:r>
        <w:br/>
      </w:r>
      <w:r>
        <w:rPr>
          <w:rFonts w:ascii="Times New Roman"/>
          <w:b w:val="false"/>
          <w:i w:val="false"/>
          <w:color w:val="000000"/>
          <w:sz w:val="28"/>
        </w:rPr>
        <w:t xml:space="preserve">
    соглашений в                         ванию) </w:t>
      </w:r>
      <w:r>
        <w:br/>
      </w:r>
      <w:r>
        <w:rPr>
          <w:rFonts w:ascii="Times New Roman"/>
          <w:b w:val="false"/>
          <w:i w:val="false"/>
          <w:color w:val="000000"/>
          <w:sz w:val="28"/>
        </w:rPr>
        <w:t xml:space="preserve">
    области борьбы с </w:t>
      </w:r>
      <w:r>
        <w:br/>
      </w:r>
      <w:r>
        <w:rPr>
          <w:rFonts w:ascii="Times New Roman"/>
          <w:b w:val="false"/>
          <w:i w:val="false"/>
          <w:color w:val="000000"/>
          <w:sz w:val="28"/>
        </w:rPr>
        <w:t xml:space="preserve">
    наркоманией и </w:t>
      </w:r>
      <w:r>
        <w:br/>
      </w:r>
      <w:r>
        <w:rPr>
          <w:rFonts w:ascii="Times New Roman"/>
          <w:b w:val="false"/>
          <w:i w:val="false"/>
          <w:color w:val="000000"/>
          <w:sz w:val="28"/>
        </w:rPr>
        <w:t xml:space="preserve">
    наркобизнесом </w:t>
      </w:r>
    </w:p>
    <w:p>
      <w:pPr>
        <w:spacing w:after="0"/>
        <w:ind w:left="0"/>
        <w:jc w:val="both"/>
      </w:pPr>
      <w:r>
        <w:rPr>
          <w:rFonts w:ascii="Times New Roman"/>
          <w:b w:val="false"/>
          <w:i w:val="false"/>
          <w:color w:val="000000"/>
          <w:sz w:val="28"/>
        </w:rPr>
        <w:t xml:space="preserve">22. Провести конферен-  Конференция      МВД, МИД,       ноябрь </w:t>
      </w:r>
      <w:r>
        <w:br/>
      </w:r>
      <w:r>
        <w:rPr>
          <w:rFonts w:ascii="Times New Roman"/>
          <w:b w:val="false"/>
          <w:i w:val="false"/>
          <w:color w:val="000000"/>
          <w:sz w:val="28"/>
        </w:rPr>
        <w:t xml:space="preserve">
    цию с участием                       АТК, АБЭКП,     2004 г. </w:t>
      </w:r>
      <w:r>
        <w:br/>
      </w:r>
      <w:r>
        <w:rPr>
          <w:rFonts w:ascii="Times New Roman"/>
          <w:b w:val="false"/>
          <w:i w:val="false"/>
          <w:color w:val="000000"/>
          <w:sz w:val="28"/>
        </w:rPr>
        <w:t xml:space="preserve">
    представителей                       ГП (по согла- </w:t>
      </w:r>
      <w:r>
        <w:br/>
      </w:r>
      <w:r>
        <w:rPr>
          <w:rFonts w:ascii="Times New Roman"/>
          <w:b w:val="false"/>
          <w:i w:val="false"/>
          <w:color w:val="000000"/>
          <w:sz w:val="28"/>
        </w:rPr>
        <w:t xml:space="preserve">
    спецподразделений                    сованию), </w:t>
      </w:r>
      <w:r>
        <w:br/>
      </w:r>
      <w:r>
        <w:rPr>
          <w:rFonts w:ascii="Times New Roman"/>
          <w:b w:val="false"/>
          <w:i w:val="false"/>
          <w:color w:val="000000"/>
          <w:sz w:val="28"/>
        </w:rPr>
        <w:t xml:space="preserve">
    государств-участ-                    КНБ (по </w:t>
      </w:r>
      <w:r>
        <w:br/>
      </w:r>
      <w:r>
        <w:rPr>
          <w:rFonts w:ascii="Times New Roman"/>
          <w:b w:val="false"/>
          <w:i w:val="false"/>
          <w:color w:val="000000"/>
          <w:sz w:val="28"/>
        </w:rPr>
        <w:t xml:space="preserve">
    ников СНГ с целью                    согласованию) </w:t>
      </w:r>
      <w:r>
        <w:br/>
      </w:r>
      <w:r>
        <w:rPr>
          <w:rFonts w:ascii="Times New Roman"/>
          <w:b w:val="false"/>
          <w:i w:val="false"/>
          <w:color w:val="000000"/>
          <w:sz w:val="28"/>
        </w:rPr>
        <w:t xml:space="preserve">
    обмена информацией, </w:t>
      </w:r>
      <w:r>
        <w:br/>
      </w:r>
      <w:r>
        <w:rPr>
          <w:rFonts w:ascii="Times New Roman"/>
          <w:b w:val="false"/>
          <w:i w:val="false"/>
          <w:color w:val="000000"/>
          <w:sz w:val="28"/>
        </w:rPr>
        <w:t xml:space="preserve">
    опытом и методами </w:t>
      </w:r>
      <w:r>
        <w:br/>
      </w:r>
      <w:r>
        <w:rPr>
          <w:rFonts w:ascii="Times New Roman"/>
          <w:b w:val="false"/>
          <w:i w:val="false"/>
          <w:color w:val="000000"/>
          <w:sz w:val="28"/>
        </w:rPr>
        <w:t xml:space="preserve">
    борьбы с нарко- </w:t>
      </w:r>
      <w:r>
        <w:br/>
      </w:r>
      <w:r>
        <w:rPr>
          <w:rFonts w:ascii="Times New Roman"/>
          <w:b w:val="false"/>
          <w:i w:val="false"/>
          <w:color w:val="000000"/>
          <w:sz w:val="28"/>
        </w:rPr>
        <w:t xml:space="preserve">
    бизнесом </w:t>
      </w:r>
    </w:p>
    <w:p>
      <w:pPr>
        <w:spacing w:after="0"/>
        <w:ind w:left="0"/>
        <w:jc w:val="both"/>
      </w:pPr>
      <w:r>
        <w:rPr>
          <w:rFonts w:ascii="Times New Roman"/>
          <w:b w:val="false"/>
          <w:i w:val="false"/>
          <w:color w:val="000000"/>
          <w:sz w:val="28"/>
        </w:rPr>
        <w:t xml:space="preserve">23. Продолжить         Семинары          МИД, МВД,       май 2004- </w:t>
      </w:r>
      <w:r>
        <w:br/>
      </w:r>
      <w:r>
        <w:rPr>
          <w:rFonts w:ascii="Times New Roman"/>
          <w:b w:val="false"/>
          <w:i w:val="false"/>
          <w:color w:val="000000"/>
          <w:sz w:val="28"/>
        </w:rPr>
        <w:t xml:space="preserve">
    практику:                            АТК, АБЭКП,     2005 гг. </w:t>
      </w:r>
      <w:r>
        <w:br/>
      </w:r>
      <w:r>
        <w:rPr>
          <w:rFonts w:ascii="Times New Roman"/>
          <w:b w:val="false"/>
          <w:i w:val="false"/>
          <w:color w:val="000000"/>
          <w:sz w:val="28"/>
        </w:rPr>
        <w:t xml:space="preserve">
    23.1. Проведения                     КНБ (по </w:t>
      </w:r>
      <w:r>
        <w:br/>
      </w:r>
      <w:r>
        <w:rPr>
          <w:rFonts w:ascii="Times New Roman"/>
          <w:b w:val="false"/>
          <w:i w:val="false"/>
          <w:color w:val="000000"/>
          <w:sz w:val="28"/>
        </w:rPr>
        <w:t xml:space="preserve">
    обучающих семи-                      согласованию), </w:t>
      </w:r>
      <w:r>
        <w:br/>
      </w:r>
      <w:r>
        <w:rPr>
          <w:rFonts w:ascii="Times New Roman"/>
          <w:b w:val="false"/>
          <w:i w:val="false"/>
          <w:color w:val="000000"/>
          <w:sz w:val="28"/>
        </w:rPr>
        <w:t xml:space="preserve">
    наров с участием                     ГП (по согла- </w:t>
      </w:r>
      <w:r>
        <w:br/>
      </w:r>
      <w:r>
        <w:rPr>
          <w:rFonts w:ascii="Times New Roman"/>
          <w:b w:val="false"/>
          <w:i w:val="false"/>
          <w:color w:val="000000"/>
          <w:sz w:val="28"/>
        </w:rPr>
        <w:t xml:space="preserve">
    представителей                       сованию), ВС </w:t>
      </w:r>
      <w:r>
        <w:br/>
      </w:r>
      <w:r>
        <w:rPr>
          <w:rFonts w:ascii="Times New Roman"/>
          <w:b w:val="false"/>
          <w:i w:val="false"/>
          <w:color w:val="000000"/>
          <w:sz w:val="28"/>
        </w:rPr>
        <w:t xml:space="preserve">
    специализирован-                     (по согласо- </w:t>
      </w:r>
      <w:r>
        <w:br/>
      </w:r>
      <w:r>
        <w:rPr>
          <w:rFonts w:ascii="Times New Roman"/>
          <w:b w:val="false"/>
          <w:i w:val="false"/>
          <w:color w:val="000000"/>
          <w:sz w:val="28"/>
        </w:rPr>
        <w:t xml:space="preserve">
    ных подразделений                    ванию) </w:t>
      </w:r>
      <w:r>
        <w:br/>
      </w:r>
      <w:r>
        <w:rPr>
          <w:rFonts w:ascii="Times New Roman"/>
          <w:b w:val="false"/>
          <w:i w:val="false"/>
          <w:color w:val="000000"/>
          <w:sz w:val="28"/>
        </w:rPr>
        <w:t xml:space="preserve">
    по борьбе с нарко- </w:t>
      </w:r>
      <w:r>
        <w:br/>
      </w:r>
      <w:r>
        <w:rPr>
          <w:rFonts w:ascii="Times New Roman"/>
          <w:b w:val="false"/>
          <w:i w:val="false"/>
          <w:color w:val="000000"/>
          <w:sz w:val="28"/>
        </w:rPr>
        <w:t xml:space="preserve">
    бизнесом зарубеж- </w:t>
      </w:r>
      <w:r>
        <w:br/>
      </w:r>
      <w:r>
        <w:rPr>
          <w:rFonts w:ascii="Times New Roman"/>
          <w:b w:val="false"/>
          <w:i w:val="false"/>
          <w:color w:val="000000"/>
          <w:sz w:val="28"/>
        </w:rPr>
        <w:t xml:space="preserve">
    ных стран и между- </w:t>
      </w:r>
      <w:r>
        <w:br/>
      </w:r>
      <w:r>
        <w:rPr>
          <w:rFonts w:ascii="Times New Roman"/>
          <w:b w:val="false"/>
          <w:i w:val="false"/>
          <w:color w:val="000000"/>
          <w:sz w:val="28"/>
        </w:rPr>
        <w:t xml:space="preserve">
    народных органи- </w:t>
      </w:r>
      <w:r>
        <w:br/>
      </w:r>
      <w:r>
        <w:rPr>
          <w:rFonts w:ascii="Times New Roman"/>
          <w:b w:val="false"/>
          <w:i w:val="false"/>
          <w:color w:val="000000"/>
          <w:sz w:val="28"/>
        </w:rPr>
        <w:t xml:space="preserve">
    заций (УНП ООН, </w:t>
      </w:r>
      <w:r>
        <w:br/>
      </w:r>
      <w:r>
        <w:rPr>
          <w:rFonts w:ascii="Times New Roman"/>
          <w:b w:val="false"/>
          <w:i w:val="false"/>
          <w:color w:val="000000"/>
          <w:sz w:val="28"/>
        </w:rPr>
        <w:t xml:space="preserve">
    ЕС, ОБСЕ) </w:t>
      </w:r>
    </w:p>
    <w:p>
      <w:pPr>
        <w:spacing w:after="0"/>
        <w:ind w:left="0"/>
        <w:jc w:val="both"/>
      </w:pPr>
      <w:r>
        <w:rPr>
          <w:rFonts w:ascii="Times New Roman"/>
          <w:b w:val="false"/>
          <w:i w:val="false"/>
          <w:color w:val="000000"/>
          <w:sz w:val="28"/>
        </w:rPr>
        <w:t xml:space="preserve">    23.2. Привлечения  Информация в      МИД, МВД,       май 2004- </w:t>
      </w:r>
      <w:r>
        <w:br/>
      </w:r>
      <w:r>
        <w:rPr>
          <w:rFonts w:ascii="Times New Roman"/>
          <w:b w:val="false"/>
          <w:i w:val="false"/>
          <w:color w:val="000000"/>
          <w:sz w:val="28"/>
        </w:rPr>
        <w:t xml:space="preserve">
    средств между-     Правительство     АТК, АБЭКП,     2005 гг. </w:t>
      </w:r>
      <w:r>
        <w:br/>
      </w:r>
      <w:r>
        <w:rPr>
          <w:rFonts w:ascii="Times New Roman"/>
          <w:b w:val="false"/>
          <w:i w:val="false"/>
          <w:color w:val="000000"/>
          <w:sz w:val="28"/>
        </w:rPr>
        <w:t xml:space="preserve">
    народных органи-                     КНБ (по </w:t>
      </w:r>
      <w:r>
        <w:br/>
      </w:r>
      <w:r>
        <w:rPr>
          <w:rFonts w:ascii="Times New Roman"/>
          <w:b w:val="false"/>
          <w:i w:val="false"/>
          <w:color w:val="000000"/>
          <w:sz w:val="28"/>
        </w:rPr>
        <w:t xml:space="preserve">
    заций и стран-                       согласованию), </w:t>
      </w:r>
      <w:r>
        <w:br/>
      </w:r>
      <w:r>
        <w:rPr>
          <w:rFonts w:ascii="Times New Roman"/>
          <w:b w:val="false"/>
          <w:i w:val="false"/>
          <w:color w:val="000000"/>
          <w:sz w:val="28"/>
        </w:rPr>
        <w:t xml:space="preserve">
    доноров в сферу                      ГП (по согла- </w:t>
      </w:r>
      <w:r>
        <w:br/>
      </w:r>
      <w:r>
        <w:rPr>
          <w:rFonts w:ascii="Times New Roman"/>
          <w:b w:val="false"/>
          <w:i w:val="false"/>
          <w:color w:val="000000"/>
          <w:sz w:val="28"/>
        </w:rPr>
        <w:t xml:space="preserve">
    борьбы с наркома-                    сованию), ВС </w:t>
      </w:r>
      <w:r>
        <w:br/>
      </w:r>
      <w:r>
        <w:rPr>
          <w:rFonts w:ascii="Times New Roman"/>
          <w:b w:val="false"/>
          <w:i w:val="false"/>
          <w:color w:val="000000"/>
          <w:sz w:val="28"/>
        </w:rPr>
        <w:t xml:space="preserve">
    нией и нарко-                        (по согласо- </w:t>
      </w:r>
      <w:r>
        <w:br/>
      </w:r>
      <w:r>
        <w:rPr>
          <w:rFonts w:ascii="Times New Roman"/>
          <w:b w:val="false"/>
          <w:i w:val="false"/>
          <w:color w:val="000000"/>
          <w:sz w:val="28"/>
        </w:rPr>
        <w:t xml:space="preserve">
    бизнесом                             ванию) </w:t>
      </w:r>
    </w:p>
    <w:p>
      <w:pPr>
        <w:spacing w:after="0"/>
        <w:ind w:left="0"/>
        <w:jc w:val="both"/>
      </w:pPr>
      <w:r>
        <w:rPr>
          <w:rFonts w:ascii="Times New Roman"/>
          <w:b w:val="false"/>
          <w:i w:val="false"/>
          <w:color w:val="000000"/>
          <w:sz w:val="28"/>
        </w:rPr>
        <w:t xml:space="preserve">24. Подготовка и про-  Международная     МИД, МВД, АТК,  2005 г. </w:t>
      </w:r>
      <w:r>
        <w:br/>
      </w:r>
      <w:r>
        <w:rPr>
          <w:rFonts w:ascii="Times New Roman"/>
          <w:b w:val="false"/>
          <w:i w:val="false"/>
          <w:color w:val="000000"/>
          <w:sz w:val="28"/>
        </w:rPr>
        <w:t xml:space="preserve">
    ведение встречи    конференция       КНБ ( по согла- </w:t>
      </w:r>
      <w:r>
        <w:br/>
      </w:r>
      <w:r>
        <w:rPr>
          <w:rFonts w:ascii="Times New Roman"/>
          <w:b w:val="false"/>
          <w:i w:val="false"/>
          <w:color w:val="000000"/>
          <w:sz w:val="28"/>
        </w:rPr>
        <w:t xml:space="preserve">
    глав внешнеполи-                     соанию), ПС </w:t>
      </w:r>
      <w:r>
        <w:br/>
      </w:r>
      <w:r>
        <w:rPr>
          <w:rFonts w:ascii="Times New Roman"/>
          <w:b w:val="false"/>
          <w:i w:val="false"/>
          <w:color w:val="000000"/>
          <w:sz w:val="28"/>
        </w:rPr>
        <w:t xml:space="preserve">
    тических ведомств,                   КНБ (по согла- </w:t>
      </w:r>
      <w:r>
        <w:br/>
      </w:r>
      <w:r>
        <w:rPr>
          <w:rFonts w:ascii="Times New Roman"/>
          <w:b w:val="false"/>
          <w:i w:val="false"/>
          <w:color w:val="000000"/>
          <w:sz w:val="28"/>
        </w:rPr>
        <w:t xml:space="preserve">
    согласно Меморан-                    сованию) </w:t>
      </w:r>
      <w:r>
        <w:br/>
      </w:r>
      <w:r>
        <w:rPr>
          <w:rFonts w:ascii="Times New Roman"/>
          <w:b w:val="false"/>
          <w:i w:val="false"/>
          <w:color w:val="000000"/>
          <w:sz w:val="28"/>
        </w:rPr>
        <w:t xml:space="preserve">
    думу о взаимо- </w:t>
      </w:r>
      <w:r>
        <w:br/>
      </w:r>
      <w:r>
        <w:rPr>
          <w:rFonts w:ascii="Times New Roman"/>
          <w:b w:val="false"/>
          <w:i w:val="false"/>
          <w:color w:val="000000"/>
          <w:sz w:val="28"/>
        </w:rPr>
        <w:t xml:space="preserve">
    понимании и сот- </w:t>
      </w:r>
      <w:r>
        <w:br/>
      </w:r>
      <w:r>
        <w:rPr>
          <w:rFonts w:ascii="Times New Roman"/>
          <w:b w:val="false"/>
          <w:i w:val="false"/>
          <w:color w:val="000000"/>
          <w:sz w:val="28"/>
        </w:rPr>
        <w:t xml:space="preserve">
    рудничестве в </w:t>
      </w:r>
      <w:r>
        <w:br/>
      </w:r>
      <w:r>
        <w:rPr>
          <w:rFonts w:ascii="Times New Roman"/>
          <w:b w:val="false"/>
          <w:i w:val="false"/>
          <w:color w:val="000000"/>
          <w:sz w:val="28"/>
        </w:rPr>
        <w:t xml:space="preserve">
    области БНН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!Ответст-    !Предполагаемые расходы  ! Источник финансирования </w:t>
      </w:r>
      <w:r>
        <w:br/>
      </w:r>
      <w:r>
        <w:rPr>
          <w:rFonts w:ascii="Times New Roman"/>
          <w:b w:val="false"/>
          <w:i w:val="false"/>
          <w:color w:val="000000"/>
          <w:sz w:val="28"/>
        </w:rPr>
        <w:t xml:space="preserve">
п/п!веные за    !       (млн. тг.)       ! </w:t>
      </w:r>
      <w:r>
        <w:br/>
      </w:r>
      <w:r>
        <w:rPr>
          <w:rFonts w:ascii="Times New Roman"/>
          <w:b w:val="false"/>
          <w:i w:val="false"/>
          <w:color w:val="000000"/>
          <w:sz w:val="28"/>
        </w:rPr>
        <w:t xml:space="preserve">
   !исполнение  !--------------------------------------------------- </w:t>
      </w:r>
      <w:r>
        <w:br/>
      </w:r>
      <w:r>
        <w:rPr>
          <w:rFonts w:ascii="Times New Roman"/>
          <w:b w:val="false"/>
          <w:i w:val="false"/>
          <w:color w:val="000000"/>
          <w:sz w:val="28"/>
        </w:rPr>
        <w:t xml:space="preserve">
   !(реализацию)! Республикан-! Местный  ! Республикан-!  Местный </w:t>
      </w:r>
      <w:r>
        <w:br/>
      </w:r>
      <w:r>
        <w:rPr>
          <w:rFonts w:ascii="Times New Roman"/>
          <w:b w:val="false"/>
          <w:i w:val="false"/>
          <w:color w:val="000000"/>
          <w:sz w:val="28"/>
        </w:rPr>
        <w:t xml:space="preserve">
   !            ! ский бюджет ! бюджет   ! ский бюджет !  бюджет </w:t>
      </w:r>
      <w:r>
        <w:br/>
      </w:r>
      <w:r>
        <w:rPr>
          <w:rFonts w:ascii="Times New Roman"/>
          <w:b w:val="false"/>
          <w:i w:val="false"/>
          <w:color w:val="000000"/>
          <w:sz w:val="28"/>
        </w:rPr>
        <w:t xml:space="preserve">
   !            !--------------------------------------------------- </w:t>
      </w:r>
      <w:r>
        <w:br/>
      </w:r>
      <w:r>
        <w:rPr>
          <w:rFonts w:ascii="Times New Roman"/>
          <w:b w:val="false"/>
          <w:i w:val="false"/>
          <w:color w:val="000000"/>
          <w:sz w:val="28"/>
        </w:rPr>
        <w:t xml:space="preserve">
   !            ! 2004 ! 2005 !2004 ! 2005! 2004 ! 2005!2004 ! 2005 </w:t>
      </w:r>
      <w:r>
        <w:br/>
      </w:r>
      <w:r>
        <w:rPr>
          <w:rFonts w:ascii="Times New Roman"/>
          <w:b w:val="false"/>
          <w:i w:val="false"/>
          <w:color w:val="000000"/>
          <w:sz w:val="28"/>
        </w:rPr>
        <w:t xml:space="preserve">
   !            ! год  ! год  !год  ! год ! год  ! год !год  ! год </w:t>
      </w:r>
      <w:r>
        <w:br/>
      </w:r>
      <w:r>
        <w:rPr>
          <w:rFonts w:ascii="Times New Roman"/>
          <w:b w:val="false"/>
          <w:i w:val="false"/>
          <w:color w:val="000000"/>
          <w:sz w:val="28"/>
        </w:rPr>
        <w:t xml:space="preserve">
-------------------------------------------------------------------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 </w:t>
      </w:r>
      <w:r>
        <w:br/>
      </w:r>
      <w:r>
        <w:rPr>
          <w:rFonts w:ascii="Times New Roman"/>
          <w:b w:val="false"/>
          <w:i w:val="false"/>
          <w:color w:val="000000"/>
          <w:sz w:val="28"/>
        </w:rPr>
        <w:t xml:space="preserve">
21. МИД, </w:t>
      </w:r>
      <w:r>
        <w:br/>
      </w:r>
      <w:r>
        <w:rPr>
          <w:rFonts w:ascii="Times New Roman"/>
          <w:b w:val="false"/>
          <w:i w:val="false"/>
          <w:color w:val="000000"/>
          <w:sz w:val="28"/>
        </w:rPr>
        <w:t xml:space="preserve">
    МВД, </w:t>
      </w:r>
      <w:r>
        <w:br/>
      </w:r>
      <w:r>
        <w:rPr>
          <w:rFonts w:ascii="Times New Roman"/>
          <w:b w:val="false"/>
          <w:i w:val="false"/>
          <w:color w:val="000000"/>
          <w:sz w:val="28"/>
        </w:rPr>
        <w:t xml:space="preserve">
    МОН, </w:t>
      </w:r>
      <w:r>
        <w:br/>
      </w:r>
      <w:r>
        <w:rPr>
          <w:rFonts w:ascii="Times New Roman"/>
          <w:b w:val="false"/>
          <w:i w:val="false"/>
          <w:color w:val="000000"/>
          <w:sz w:val="28"/>
        </w:rPr>
        <w:t xml:space="preserve">
    МЗ, АТК,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ГП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w:t>
      </w:r>
      <w:r>
        <w:br/>
      </w:r>
      <w:r>
        <w:rPr>
          <w:rFonts w:ascii="Times New Roman"/>
          <w:b w:val="false"/>
          <w:i w:val="false"/>
          <w:color w:val="000000"/>
          <w:sz w:val="28"/>
        </w:rPr>
        <w:t xml:space="preserve">
  22. МИД, </w:t>
      </w:r>
      <w:r>
        <w:br/>
      </w:r>
      <w:r>
        <w:rPr>
          <w:rFonts w:ascii="Times New Roman"/>
          <w:b w:val="false"/>
          <w:i w:val="false"/>
          <w:color w:val="000000"/>
          <w:sz w:val="28"/>
        </w:rPr>
        <w:t xml:space="preserve">
    МВД, </w:t>
      </w:r>
      <w:r>
        <w:br/>
      </w:r>
      <w:r>
        <w:rPr>
          <w:rFonts w:ascii="Times New Roman"/>
          <w:b w:val="false"/>
          <w:i w:val="false"/>
          <w:color w:val="000000"/>
          <w:sz w:val="28"/>
        </w:rPr>
        <w:t xml:space="preserve">
    АТК,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ГП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w:t>
      </w:r>
      <w:r>
        <w:br/>
      </w:r>
      <w:r>
        <w:rPr>
          <w:rFonts w:ascii="Times New Roman"/>
          <w:b w:val="false"/>
          <w:i w:val="false"/>
          <w:color w:val="000000"/>
          <w:sz w:val="28"/>
        </w:rPr>
        <w:t xml:space="preserve">
  23. МИД, </w:t>
      </w:r>
      <w:r>
        <w:br/>
      </w:r>
      <w:r>
        <w:rPr>
          <w:rFonts w:ascii="Times New Roman"/>
          <w:b w:val="false"/>
          <w:i w:val="false"/>
          <w:color w:val="000000"/>
          <w:sz w:val="28"/>
        </w:rPr>
        <w:t xml:space="preserve">
    23.1 МВД, </w:t>
      </w:r>
      <w:r>
        <w:br/>
      </w:r>
      <w:r>
        <w:rPr>
          <w:rFonts w:ascii="Times New Roman"/>
          <w:b w:val="false"/>
          <w:i w:val="false"/>
          <w:color w:val="000000"/>
          <w:sz w:val="28"/>
        </w:rPr>
        <w:t xml:space="preserve">
    АТК,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ГП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ВС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w:t>
      </w:r>
      <w:r>
        <w:br/>
      </w:r>
      <w:r>
        <w:rPr>
          <w:rFonts w:ascii="Times New Roman"/>
          <w:b w:val="false"/>
          <w:i w:val="false"/>
          <w:color w:val="000000"/>
          <w:sz w:val="28"/>
        </w:rPr>
        <w:t xml:space="preserve">
       23.2 МИД, </w:t>
      </w:r>
      <w:r>
        <w:br/>
      </w:r>
      <w:r>
        <w:rPr>
          <w:rFonts w:ascii="Times New Roman"/>
          <w:b w:val="false"/>
          <w:i w:val="false"/>
          <w:color w:val="000000"/>
          <w:sz w:val="28"/>
        </w:rPr>
        <w:t xml:space="preserve">
     МВД, </w:t>
      </w:r>
      <w:r>
        <w:br/>
      </w:r>
      <w:r>
        <w:rPr>
          <w:rFonts w:ascii="Times New Roman"/>
          <w:b w:val="false"/>
          <w:i w:val="false"/>
          <w:color w:val="000000"/>
          <w:sz w:val="28"/>
        </w:rPr>
        <w:t xml:space="preserve">
     АТК,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ГП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ВС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w:t>
      </w:r>
      <w:r>
        <w:br/>
      </w:r>
      <w:r>
        <w:rPr>
          <w:rFonts w:ascii="Times New Roman"/>
          <w:b w:val="false"/>
          <w:i w:val="false"/>
          <w:color w:val="000000"/>
          <w:sz w:val="28"/>
        </w:rPr>
        <w:t xml:space="preserve">
  24.  МИД, </w:t>
      </w:r>
      <w:r>
        <w:br/>
      </w:r>
      <w:r>
        <w:rPr>
          <w:rFonts w:ascii="Times New Roman"/>
          <w:b w:val="false"/>
          <w:i w:val="false"/>
          <w:color w:val="000000"/>
          <w:sz w:val="28"/>
        </w:rPr>
        <w:t xml:space="preserve">
     МВД, </w:t>
      </w:r>
      <w:r>
        <w:br/>
      </w:r>
      <w:r>
        <w:rPr>
          <w:rFonts w:ascii="Times New Roman"/>
          <w:b w:val="false"/>
          <w:i w:val="false"/>
          <w:color w:val="000000"/>
          <w:sz w:val="28"/>
        </w:rPr>
        <w:t xml:space="preserve">
     АТК, </w:t>
      </w:r>
      <w:r>
        <w:br/>
      </w:r>
      <w:r>
        <w:rPr>
          <w:rFonts w:ascii="Times New Roman"/>
          <w:b w:val="false"/>
          <w:i w:val="false"/>
          <w:color w:val="000000"/>
          <w:sz w:val="28"/>
        </w:rPr>
        <w:t xml:space="preserve">
     КНБ (по согла- </w:t>
      </w:r>
      <w:r>
        <w:br/>
      </w:r>
      <w:r>
        <w:rPr>
          <w:rFonts w:ascii="Times New Roman"/>
          <w:b w:val="false"/>
          <w:i w:val="false"/>
          <w:color w:val="000000"/>
          <w:sz w:val="28"/>
        </w:rPr>
        <w:t xml:space="preserve">
     соанию), </w:t>
      </w:r>
      <w:r>
        <w:br/>
      </w:r>
      <w:r>
        <w:rPr>
          <w:rFonts w:ascii="Times New Roman"/>
          <w:b w:val="false"/>
          <w:i w:val="false"/>
          <w:color w:val="000000"/>
          <w:sz w:val="28"/>
        </w:rPr>
        <w:t xml:space="preserve">
     ПС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6. Совершенствование законодательства в сфере </w:t>
      </w:r>
      <w:r>
        <w:br/>
      </w:r>
      <w:r>
        <w:rPr>
          <w:rFonts w:ascii="Times New Roman"/>
          <w:b w:val="false"/>
          <w:i w:val="false"/>
          <w:color w:val="000000"/>
          <w:sz w:val="28"/>
        </w:rPr>
        <w:t>
</w:t>
      </w:r>
      <w:r>
        <w:rPr>
          <w:rFonts w:ascii="Times New Roman"/>
          <w:b/>
          <w:i w:val="false"/>
          <w:color w:val="000000"/>
          <w:sz w:val="28"/>
        </w:rPr>
        <w:t xml:space="preserve">       оборота НПП путем анализа и обобщения практики </w:t>
      </w:r>
      <w:r>
        <w:br/>
      </w:r>
      <w:r>
        <w:rPr>
          <w:rFonts w:ascii="Times New Roman"/>
          <w:b w:val="false"/>
          <w:i w:val="false"/>
          <w:color w:val="000000"/>
          <w:sz w:val="28"/>
        </w:rPr>
        <w:t>
</w:t>
      </w:r>
      <w:r>
        <w:rPr>
          <w:rFonts w:ascii="Times New Roman"/>
          <w:b/>
          <w:i w:val="false"/>
          <w:color w:val="000000"/>
          <w:sz w:val="28"/>
        </w:rPr>
        <w:t xml:space="preserve">                  применения законодательства </w:t>
      </w:r>
    </w:p>
    <w:p>
      <w:pPr>
        <w:spacing w:after="0"/>
        <w:ind w:left="0"/>
        <w:jc w:val="both"/>
      </w:pPr>
      <w:r>
        <w:rPr>
          <w:rFonts w:ascii="Times New Roman"/>
          <w:b w:val="false"/>
          <w:i w:val="false"/>
          <w:color w:val="000000"/>
          <w:sz w:val="28"/>
        </w:rPr>
        <w:t xml:space="preserve">25. Совершенствовать   Предложения в     МВД, АБЭКП,     июль </w:t>
      </w:r>
      <w:r>
        <w:br/>
      </w:r>
      <w:r>
        <w:rPr>
          <w:rFonts w:ascii="Times New Roman"/>
          <w:b w:val="false"/>
          <w:i w:val="false"/>
          <w:color w:val="000000"/>
          <w:sz w:val="28"/>
        </w:rPr>
        <w:t xml:space="preserve">
    нормативно-право-  Правительство     АТК, МЗ, МОН,   2004 г. </w:t>
      </w:r>
      <w:r>
        <w:br/>
      </w:r>
      <w:r>
        <w:rPr>
          <w:rFonts w:ascii="Times New Roman"/>
          <w:b w:val="false"/>
          <w:i w:val="false"/>
          <w:color w:val="000000"/>
          <w:sz w:val="28"/>
        </w:rPr>
        <w:t xml:space="preserve">
    вую базу по борьбе                   ГП (по согла- </w:t>
      </w:r>
      <w:r>
        <w:br/>
      </w:r>
      <w:r>
        <w:rPr>
          <w:rFonts w:ascii="Times New Roman"/>
          <w:b w:val="false"/>
          <w:i w:val="false"/>
          <w:color w:val="000000"/>
          <w:sz w:val="28"/>
        </w:rPr>
        <w:t xml:space="preserve">
    с наркоманией и                      сованию), </w:t>
      </w:r>
      <w:r>
        <w:br/>
      </w:r>
      <w:r>
        <w:rPr>
          <w:rFonts w:ascii="Times New Roman"/>
          <w:b w:val="false"/>
          <w:i w:val="false"/>
          <w:color w:val="000000"/>
          <w:sz w:val="28"/>
        </w:rPr>
        <w:t xml:space="preserve">
    наркобизнесом                        КНБ (по согла- </w:t>
      </w:r>
      <w:r>
        <w:br/>
      </w:r>
      <w:r>
        <w:rPr>
          <w:rFonts w:ascii="Times New Roman"/>
          <w:b w:val="false"/>
          <w:i w:val="false"/>
          <w:color w:val="000000"/>
          <w:sz w:val="28"/>
        </w:rPr>
        <w:t xml:space="preserve">
    путем анализа и                      сованию), ПС </w:t>
      </w:r>
      <w:r>
        <w:br/>
      </w:r>
      <w:r>
        <w:rPr>
          <w:rFonts w:ascii="Times New Roman"/>
          <w:b w:val="false"/>
          <w:i w:val="false"/>
          <w:color w:val="000000"/>
          <w:sz w:val="28"/>
        </w:rPr>
        <w:t xml:space="preserve">
    обобщения практики                   КНБ (по согла- </w:t>
      </w:r>
      <w:r>
        <w:br/>
      </w:r>
      <w:r>
        <w:rPr>
          <w:rFonts w:ascii="Times New Roman"/>
          <w:b w:val="false"/>
          <w:i w:val="false"/>
          <w:color w:val="000000"/>
          <w:sz w:val="28"/>
        </w:rPr>
        <w:t xml:space="preserve">
    применения законо-                   сованию), акимы </w:t>
      </w:r>
      <w:r>
        <w:br/>
      </w:r>
      <w:r>
        <w:rPr>
          <w:rFonts w:ascii="Times New Roman"/>
          <w:b w:val="false"/>
          <w:i w:val="false"/>
          <w:color w:val="000000"/>
          <w:sz w:val="28"/>
        </w:rPr>
        <w:t xml:space="preserve">
    дательства                           г.г.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26. Принять меры по    Международная     МВД, МИД, АТК,  ноябрь </w:t>
      </w:r>
      <w:r>
        <w:br/>
      </w:r>
      <w:r>
        <w:rPr>
          <w:rFonts w:ascii="Times New Roman"/>
          <w:b w:val="false"/>
          <w:i w:val="false"/>
          <w:color w:val="000000"/>
          <w:sz w:val="28"/>
        </w:rPr>
        <w:t xml:space="preserve">
    развитию и унифи-  конференция       МЗ, МСХ, МИТ,   2004 г. </w:t>
      </w:r>
      <w:r>
        <w:br/>
      </w:r>
      <w:r>
        <w:rPr>
          <w:rFonts w:ascii="Times New Roman"/>
          <w:b w:val="false"/>
          <w:i w:val="false"/>
          <w:color w:val="000000"/>
          <w:sz w:val="28"/>
        </w:rPr>
        <w:t xml:space="preserve">
    кации законо-      г. Алматы         МЭМР, МОН, МТК, </w:t>
      </w:r>
      <w:r>
        <w:br/>
      </w:r>
      <w:r>
        <w:rPr>
          <w:rFonts w:ascii="Times New Roman"/>
          <w:b w:val="false"/>
          <w:i w:val="false"/>
          <w:color w:val="000000"/>
          <w:sz w:val="28"/>
        </w:rPr>
        <w:t xml:space="preserve">
    дательств стран                      ГП (по согла- </w:t>
      </w:r>
      <w:r>
        <w:br/>
      </w:r>
      <w:r>
        <w:rPr>
          <w:rFonts w:ascii="Times New Roman"/>
          <w:b w:val="false"/>
          <w:i w:val="false"/>
          <w:color w:val="000000"/>
          <w:sz w:val="28"/>
        </w:rPr>
        <w:t xml:space="preserve">
    Средней Азии и                       сованию), КНБ </w:t>
      </w:r>
      <w:r>
        <w:br/>
      </w:r>
      <w:r>
        <w:rPr>
          <w:rFonts w:ascii="Times New Roman"/>
          <w:b w:val="false"/>
          <w:i w:val="false"/>
          <w:color w:val="000000"/>
          <w:sz w:val="28"/>
        </w:rPr>
        <w:t xml:space="preserve">
    Казахстана в                         (по согласова- </w:t>
      </w:r>
      <w:r>
        <w:br/>
      </w:r>
      <w:r>
        <w:rPr>
          <w:rFonts w:ascii="Times New Roman"/>
          <w:b w:val="false"/>
          <w:i w:val="false"/>
          <w:color w:val="000000"/>
          <w:sz w:val="28"/>
        </w:rPr>
        <w:t xml:space="preserve">
    сфере контроля                       нию), ПС КНБ </w:t>
      </w:r>
      <w:r>
        <w:br/>
      </w:r>
      <w:r>
        <w:rPr>
          <w:rFonts w:ascii="Times New Roman"/>
          <w:b w:val="false"/>
          <w:i w:val="false"/>
          <w:color w:val="000000"/>
          <w:sz w:val="28"/>
        </w:rPr>
        <w:t xml:space="preserve">
    над легальным                        (по согласова- </w:t>
      </w:r>
      <w:r>
        <w:br/>
      </w:r>
      <w:r>
        <w:rPr>
          <w:rFonts w:ascii="Times New Roman"/>
          <w:b w:val="false"/>
          <w:i w:val="false"/>
          <w:color w:val="000000"/>
          <w:sz w:val="28"/>
        </w:rPr>
        <w:t xml:space="preserve">
    оборотом наркоти-                    нию) </w:t>
      </w:r>
      <w:r>
        <w:br/>
      </w:r>
      <w:r>
        <w:rPr>
          <w:rFonts w:ascii="Times New Roman"/>
          <w:b w:val="false"/>
          <w:i w:val="false"/>
          <w:color w:val="000000"/>
          <w:sz w:val="28"/>
        </w:rPr>
        <w:t xml:space="preserve">
    ческих средств, </w:t>
      </w:r>
      <w:r>
        <w:br/>
      </w:r>
      <w:r>
        <w:rPr>
          <w:rFonts w:ascii="Times New Roman"/>
          <w:b w:val="false"/>
          <w:i w:val="false"/>
          <w:color w:val="000000"/>
          <w:sz w:val="28"/>
        </w:rPr>
        <w:t xml:space="preserve">
    психотропных </w:t>
      </w:r>
      <w:r>
        <w:br/>
      </w:r>
      <w:r>
        <w:rPr>
          <w:rFonts w:ascii="Times New Roman"/>
          <w:b w:val="false"/>
          <w:i w:val="false"/>
          <w:color w:val="000000"/>
          <w:sz w:val="28"/>
        </w:rPr>
        <w:t xml:space="preserve">
    веществ и прекур- </w:t>
      </w:r>
      <w:r>
        <w:br/>
      </w:r>
      <w:r>
        <w:rPr>
          <w:rFonts w:ascii="Times New Roman"/>
          <w:b w:val="false"/>
          <w:i w:val="false"/>
          <w:color w:val="000000"/>
          <w:sz w:val="28"/>
        </w:rPr>
        <w:t xml:space="preserve">
    соров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!Ответст-    !Предполагаемые расходы  ! Источник финансирования </w:t>
      </w:r>
      <w:r>
        <w:br/>
      </w:r>
      <w:r>
        <w:rPr>
          <w:rFonts w:ascii="Times New Roman"/>
          <w:b w:val="false"/>
          <w:i w:val="false"/>
          <w:color w:val="000000"/>
          <w:sz w:val="28"/>
        </w:rPr>
        <w:t xml:space="preserve">
п/п!венные за   !       (млн. тг.)       ! </w:t>
      </w:r>
      <w:r>
        <w:br/>
      </w:r>
      <w:r>
        <w:rPr>
          <w:rFonts w:ascii="Times New Roman"/>
          <w:b w:val="false"/>
          <w:i w:val="false"/>
          <w:color w:val="000000"/>
          <w:sz w:val="28"/>
        </w:rPr>
        <w:t xml:space="preserve">
   !исполнение  !--------------------------------------------------- </w:t>
      </w:r>
      <w:r>
        <w:br/>
      </w:r>
      <w:r>
        <w:rPr>
          <w:rFonts w:ascii="Times New Roman"/>
          <w:b w:val="false"/>
          <w:i w:val="false"/>
          <w:color w:val="000000"/>
          <w:sz w:val="28"/>
        </w:rPr>
        <w:t xml:space="preserve">
   !(реализацию)! Республикан-! Местный  ! Республикан-!  Местный </w:t>
      </w:r>
      <w:r>
        <w:br/>
      </w:r>
      <w:r>
        <w:rPr>
          <w:rFonts w:ascii="Times New Roman"/>
          <w:b w:val="false"/>
          <w:i w:val="false"/>
          <w:color w:val="000000"/>
          <w:sz w:val="28"/>
        </w:rPr>
        <w:t xml:space="preserve">
   !            ! ский бюджет ! бюджет   ! ский бюджет !  бюджет </w:t>
      </w:r>
      <w:r>
        <w:br/>
      </w:r>
      <w:r>
        <w:rPr>
          <w:rFonts w:ascii="Times New Roman"/>
          <w:b w:val="false"/>
          <w:i w:val="false"/>
          <w:color w:val="000000"/>
          <w:sz w:val="28"/>
        </w:rPr>
        <w:t xml:space="preserve">
   !            !--------------------------------------------------- </w:t>
      </w:r>
      <w:r>
        <w:br/>
      </w:r>
      <w:r>
        <w:rPr>
          <w:rFonts w:ascii="Times New Roman"/>
          <w:b w:val="false"/>
          <w:i w:val="false"/>
          <w:color w:val="000000"/>
          <w:sz w:val="28"/>
        </w:rPr>
        <w:t xml:space="preserve">
   !            ! 2004 ! 2005 !2004 ! 2005! 2004 ! 2005!2004 ! 2005 </w:t>
      </w:r>
      <w:r>
        <w:br/>
      </w:r>
      <w:r>
        <w:rPr>
          <w:rFonts w:ascii="Times New Roman"/>
          <w:b w:val="false"/>
          <w:i w:val="false"/>
          <w:color w:val="000000"/>
          <w:sz w:val="28"/>
        </w:rPr>
        <w:t xml:space="preserve">
   !            ! год  ! год  !год  ! год ! год  ! год !год  ! год </w:t>
      </w:r>
      <w:r>
        <w:br/>
      </w:r>
      <w:r>
        <w:rPr>
          <w:rFonts w:ascii="Times New Roman"/>
          <w:b w:val="false"/>
          <w:i w:val="false"/>
          <w:color w:val="000000"/>
          <w:sz w:val="28"/>
        </w:rPr>
        <w:t xml:space="preserve">
-------------------------------------------------------------------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 </w:t>
      </w:r>
      <w:r>
        <w:br/>
      </w:r>
      <w:r>
        <w:rPr>
          <w:rFonts w:ascii="Times New Roman"/>
          <w:b w:val="false"/>
          <w:i w:val="false"/>
          <w:color w:val="000000"/>
          <w:sz w:val="28"/>
        </w:rPr>
        <w:t xml:space="preserve">
25. МВД,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АТК, МЗ, </w:t>
      </w:r>
      <w:r>
        <w:br/>
      </w:r>
      <w:r>
        <w:rPr>
          <w:rFonts w:ascii="Times New Roman"/>
          <w:b w:val="false"/>
          <w:i w:val="false"/>
          <w:color w:val="000000"/>
          <w:sz w:val="28"/>
        </w:rPr>
        <w:t xml:space="preserve">
    МОН, ГП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ПС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акимы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Мангистау-                0,331   0,466               МБ   МБ </w:t>
      </w:r>
      <w:r>
        <w:br/>
      </w:r>
      <w:r>
        <w:rPr>
          <w:rFonts w:ascii="Times New Roman"/>
          <w:b w:val="false"/>
          <w:i w:val="false"/>
          <w:color w:val="000000"/>
          <w:sz w:val="28"/>
        </w:rPr>
        <w:t xml:space="preserve">
    ской области </w:t>
      </w:r>
      <w:r>
        <w:br/>
      </w:r>
      <w:r>
        <w:rPr>
          <w:rFonts w:ascii="Times New Roman"/>
          <w:b w:val="false"/>
          <w:i w:val="false"/>
          <w:color w:val="000000"/>
          <w:sz w:val="28"/>
        </w:rPr>
        <w:t>
 </w:t>
      </w:r>
      <w:r>
        <w:br/>
      </w:r>
      <w:r>
        <w:rPr>
          <w:rFonts w:ascii="Times New Roman"/>
          <w:b w:val="false"/>
          <w:i w:val="false"/>
          <w:color w:val="000000"/>
          <w:sz w:val="28"/>
        </w:rPr>
        <w:t xml:space="preserve">
  26. МВД             1,625                    РБ </w:t>
      </w:r>
      <w:r>
        <w:br/>
      </w:r>
      <w:r>
        <w:rPr>
          <w:rFonts w:ascii="Times New Roman"/>
          <w:b w:val="false"/>
          <w:i w:val="false"/>
          <w:color w:val="000000"/>
          <w:sz w:val="28"/>
        </w:rPr>
        <w:t xml:space="preserve">
    МИД, </w:t>
      </w:r>
      <w:r>
        <w:br/>
      </w:r>
      <w:r>
        <w:rPr>
          <w:rFonts w:ascii="Times New Roman"/>
          <w:b w:val="false"/>
          <w:i w:val="false"/>
          <w:color w:val="000000"/>
          <w:sz w:val="28"/>
        </w:rPr>
        <w:t xml:space="preserve">
    АТК, МЗ, </w:t>
      </w:r>
      <w:r>
        <w:br/>
      </w:r>
      <w:r>
        <w:rPr>
          <w:rFonts w:ascii="Times New Roman"/>
          <w:b w:val="false"/>
          <w:i w:val="false"/>
          <w:color w:val="000000"/>
          <w:sz w:val="28"/>
        </w:rPr>
        <w:t xml:space="preserve">
    МСХ, МИТ, </w:t>
      </w:r>
      <w:r>
        <w:br/>
      </w:r>
      <w:r>
        <w:rPr>
          <w:rFonts w:ascii="Times New Roman"/>
          <w:b w:val="false"/>
          <w:i w:val="false"/>
          <w:color w:val="000000"/>
          <w:sz w:val="28"/>
        </w:rPr>
        <w:t xml:space="preserve">
    МЭМР, МОН, </w:t>
      </w:r>
      <w:r>
        <w:br/>
      </w:r>
      <w:r>
        <w:rPr>
          <w:rFonts w:ascii="Times New Roman"/>
          <w:b w:val="false"/>
          <w:i w:val="false"/>
          <w:color w:val="000000"/>
          <w:sz w:val="28"/>
        </w:rPr>
        <w:t xml:space="preserve">
    МТК, </w:t>
      </w:r>
      <w:r>
        <w:br/>
      </w:r>
      <w:r>
        <w:rPr>
          <w:rFonts w:ascii="Times New Roman"/>
          <w:b w:val="false"/>
          <w:i w:val="false"/>
          <w:color w:val="000000"/>
          <w:sz w:val="28"/>
        </w:rPr>
        <w:t xml:space="preserve">
    ГП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КНБ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ПС КНБ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7. Организация обучения и повышения квалификации специалистов, </w:t>
      </w:r>
      <w:r>
        <w:br/>
      </w:r>
      <w:r>
        <w:rPr>
          <w:rFonts w:ascii="Times New Roman"/>
          <w:b w:val="false"/>
          <w:i w:val="false"/>
          <w:color w:val="000000"/>
          <w:sz w:val="28"/>
        </w:rPr>
        <w:t>
</w:t>
      </w:r>
      <w:r>
        <w:rPr>
          <w:rFonts w:ascii="Times New Roman"/>
          <w:b/>
          <w:i w:val="false"/>
          <w:color w:val="000000"/>
          <w:sz w:val="28"/>
        </w:rPr>
        <w:t xml:space="preserve">   осуществляющих деятельность в сфере оборота НПП, а также </w:t>
      </w:r>
      <w:r>
        <w:br/>
      </w:r>
      <w:r>
        <w:rPr>
          <w:rFonts w:ascii="Times New Roman"/>
          <w:b w:val="false"/>
          <w:i w:val="false"/>
          <w:color w:val="000000"/>
          <w:sz w:val="28"/>
        </w:rPr>
        <w:t>
</w:t>
      </w:r>
      <w:r>
        <w:rPr>
          <w:rFonts w:ascii="Times New Roman"/>
          <w:b/>
          <w:i w:val="false"/>
          <w:color w:val="000000"/>
          <w:sz w:val="28"/>
        </w:rPr>
        <w:t xml:space="preserve">    специалистов в сфере организации профилактики, лечения, </w:t>
      </w:r>
      <w:r>
        <w:br/>
      </w:r>
      <w:r>
        <w:rPr>
          <w:rFonts w:ascii="Times New Roman"/>
          <w:b w:val="false"/>
          <w:i w:val="false"/>
          <w:color w:val="000000"/>
          <w:sz w:val="28"/>
        </w:rPr>
        <w:t>
</w:t>
      </w:r>
      <w:r>
        <w:rPr>
          <w:rFonts w:ascii="Times New Roman"/>
          <w:b/>
          <w:i w:val="false"/>
          <w:color w:val="000000"/>
          <w:sz w:val="28"/>
        </w:rPr>
        <w:t xml:space="preserve">    социальной реабилитации лиц, употребляющих и склонных </w:t>
      </w:r>
      <w:r>
        <w:br/>
      </w:r>
      <w:r>
        <w:rPr>
          <w:rFonts w:ascii="Times New Roman"/>
          <w:b w:val="false"/>
          <w:i w:val="false"/>
          <w:color w:val="000000"/>
          <w:sz w:val="28"/>
        </w:rPr>
        <w:t>
</w:t>
      </w:r>
      <w:r>
        <w:rPr>
          <w:rFonts w:ascii="Times New Roman"/>
          <w:b/>
          <w:i w:val="false"/>
          <w:color w:val="000000"/>
          <w:sz w:val="28"/>
        </w:rPr>
        <w:t xml:space="preserve">к употреблению наркотических средств и психотропных веществ. </w:t>
      </w:r>
    </w:p>
    <w:p>
      <w:pPr>
        <w:spacing w:after="0"/>
        <w:ind w:left="0"/>
        <w:jc w:val="both"/>
      </w:pPr>
      <w:r>
        <w:rPr>
          <w:rFonts w:ascii="Times New Roman"/>
          <w:b w:val="false"/>
          <w:i w:val="false"/>
          <w:color w:val="000000"/>
          <w:sz w:val="28"/>
        </w:rPr>
        <w:t xml:space="preserve">27. Организовать        Приказы          МВД, МИД        2004- </w:t>
      </w:r>
      <w:r>
        <w:br/>
      </w:r>
      <w:r>
        <w:rPr>
          <w:rFonts w:ascii="Times New Roman"/>
          <w:b w:val="false"/>
          <w:i w:val="false"/>
          <w:color w:val="000000"/>
          <w:sz w:val="28"/>
        </w:rPr>
        <w:t xml:space="preserve">
    обучение и повы-    министров,                       2005 гг. </w:t>
      </w:r>
      <w:r>
        <w:br/>
      </w:r>
      <w:r>
        <w:rPr>
          <w:rFonts w:ascii="Times New Roman"/>
          <w:b w:val="false"/>
          <w:i w:val="false"/>
          <w:color w:val="000000"/>
          <w:sz w:val="28"/>
        </w:rPr>
        <w:t xml:space="preserve">
    шение квалифика-    информация в </w:t>
      </w:r>
      <w:r>
        <w:br/>
      </w:r>
      <w:r>
        <w:rPr>
          <w:rFonts w:ascii="Times New Roman"/>
          <w:b w:val="false"/>
          <w:i w:val="false"/>
          <w:color w:val="000000"/>
          <w:sz w:val="28"/>
        </w:rPr>
        <w:t xml:space="preserve">
    ции сотрудников     Правительство </w:t>
      </w:r>
      <w:r>
        <w:br/>
      </w:r>
      <w:r>
        <w:rPr>
          <w:rFonts w:ascii="Times New Roman"/>
          <w:b w:val="false"/>
          <w:i w:val="false"/>
          <w:color w:val="000000"/>
          <w:sz w:val="28"/>
        </w:rPr>
        <w:t xml:space="preserve">
    спецподразделений </w:t>
      </w:r>
      <w:r>
        <w:br/>
      </w:r>
      <w:r>
        <w:rPr>
          <w:rFonts w:ascii="Times New Roman"/>
          <w:b w:val="false"/>
          <w:i w:val="false"/>
          <w:color w:val="000000"/>
          <w:sz w:val="28"/>
        </w:rPr>
        <w:t xml:space="preserve">
    по борьбе с нарко- </w:t>
      </w:r>
      <w:r>
        <w:br/>
      </w:r>
      <w:r>
        <w:rPr>
          <w:rFonts w:ascii="Times New Roman"/>
          <w:b w:val="false"/>
          <w:i w:val="false"/>
          <w:color w:val="000000"/>
          <w:sz w:val="28"/>
        </w:rPr>
        <w:t xml:space="preserve">
    бизнесом МВД на </w:t>
      </w:r>
      <w:r>
        <w:br/>
      </w:r>
      <w:r>
        <w:rPr>
          <w:rFonts w:ascii="Times New Roman"/>
          <w:b w:val="false"/>
          <w:i w:val="false"/>
          <w:color w:val="000000"/>
          <w:sz w:val="28"/>
        </w:rPr>
        <w:t xml:space="preserve">
    базе всероссий- </w:t>
      </w:r>
      <w:r>
        <w:br/>
      </w:r>
      <w:r>
        <w:rPr>
          <w:rFonts w:ascii="Times New Roman"/>
          <w:b w:val="false"/>
          <w:i w:val="false"/>
          <w:color w:val="000000"/>
          <w:sz w:val="28"/>
        </w:rPr>
        <w:t xml:space="preserve">
    ского института </w:t>
      </w:r>
      <w:r>
        <w:br/>
      </w:r>
      <w:r>
        <w:rPr>
          <w:rFonts w:ascii="Times New Roman"/>
          <w:b w:val="false"/>
          <w:i w:val="false"/>
          <w:color w:val="000000"/>
          <w:sz w:val="28"/>
        </w:rPr>
        <w:t xml:space="preserve">
    повышения квали- </w:t>
      </w:r>
      <w:r>
        <w:br/>
      </w:r>
      <w:r>
        <w:rPr>
          <w:rFonts w:ascii="Times New Roman"/>
          <w:b w:val="false"/>
          <w:i w:val="false"/>
          <w:color w:val="000000"/>
          <w:sz w:val="28"/>
        </w:rPr>
        <w:t xml:space="preserve">
    фикации МВД РФ </w:t>
      </w:r>
    </w:p>
    <w:p>
      <w:pPr>
        <w:spacing w:after="0"/>
        <w:ind w:left="0"/>
        <w:jc w:val="both"/>
      </w:pPr>
      <w:r>
        <w:rPr>
          <w:rFonts w:ascii="Times New Roman"/>
          <w:b w:val="false"/>
          <w:i w:val="false"/>
          <w:color w:val="000000"/>
          <w:sz w:val="28"/>
        </w:rPr>
        <w:t xml:space="preserve">28. Продолжить          Обучающие        МЗ, МОН, МВД,   2004 г. </w:t>
      </w:r>
      <w:r>
        <w:br/>
      </w:r>
      <w:r>
        <w:rPr>
          <w:rFonts w:ascii="Times New Roman"/>
          <w:b w:val="false"/>
          <w:i w:val="false"/>
          <w:color w:val="000000"/>
          <w:sz w:val="28"/>
        </w:rPr>
        <w:t xml:space="preserve">
    организацию и       семинары,        акимы г.г. </w:t>
      </w:r>
      <w:r>
        <w:br/>
      </w:r>
      <w:r>
        <w:rPr>
          <w:rFonts w:ascii="Times New Roman"/>
          <w:b w:val="false"/>
          <w:i w:val="false"/>
          <w:color w:val="000000"/>
          <w:sz w:val="28"/>
        </w:rPr>
        <w:t xml:space="preserve">
    проведение мероп-   расширение сети  Астаны, Алматы, </w:t>
      </w:r>
      <w:r>
        <w:br/>
      </w:r>
      <w:r>
        <w:rPr>
          <w:rFonts w:ascii="Times New Roman"/>
          <w:b w:val="false"/>
          <w:i w:val="false"/>
          <w:color w:val="000000"/>
          <w:sz w:val="28"/>
        </w:rPr>
        <w:t xml:space="preserve">
    риятий по подго-    организаций      Восточно- </w:t>
      </w:r>
      <w:r>
        <w:br/>
      </w:r>
      <w:r>
        <w:rPr>
          <w:rFonts w:ascii="Times New Roman"/>
          <w:b w:val="false"/>
          <w:i w:val="false"/>
          <w:color w:val="000000"/>
          <w:sz w:val="28"/>
        </w:rPr>
        <w:t xml:space="preserve">
    товке специалис-    образования,     Казахстанской, </w:t>
      </w:r>
      <w:r>
        <w:br/>
      </w:r>
      <w:r>
        <w:rPr>
          <w:rFonts w:ascii="Times New Roman"/>
          <w:b w:val="false"/>
          <w:i w:val="false"/>
          <w:color w:val="000000"/>
          <w:sz w:val="28"/>
        </w:rPr>
        <w:t xml:space="preserve">
    тов, занятых в      обеспечение их   Мангистауской </w:t>
      </w:r>
      <w:r>
        <w:br/>
      </w:r>
      <w:r>
        <w:rPr>
          <w:rFonts w:ascii="Times New Roman"/>
          <w:b w:val="false"/>
          <w:i w:val="false"/>
          <w:color w:val="000000"/>
          <w:sz w:val="28"/>
        </w:rPr>
        <w:t xml:space="preserve">
    сфере профилактики, необходимым      областей </w:t>
      </w:r>
      <w:r>
        <w:br/>
      </w:r>
      <w:r>
        <w:rPr>
          <w:rFonts w:ascii="Times New Roman"/>
          <w:b w:val="false"/>
          <w:i w:val="false"/>
          <w:color w:val="000000"/>
          <w:sz w:val="28"/>
        </w:rPr>
        <w:t xml:space="preserve">
    лечения и реабили-  кадровым </w:t>
      </w:r>
      <w:r>
        <w:br/>
      </w:r>
      <w:r>
        <w:rPr>
          <w:rFonts w:ascii="Times New Roman"/>
          <w:b w:val="false"/>
          <w:i w:val="false"/>
          <w:color w:val="000000"/>
          <w:sz w:val="28"/>
        </w:rPr>
        <w:t xml:space="preserve">
    тации нарко-        составом </w:t>
      </w:r>
      <w:r>
        <w:br/>
      </w:r>
      <w:r>
        <w:rPr>
          <w:rFonts w:ascii="Times New Roman"/>
          <w:b w:val="false"/>
          <w:i w:val="false"/>
          <w:color w:val="000000"/>
          <w:sz w:val="28"/>
        </w:rPr>
        <w:t xml:space="preserve">
    зависимых </w:t>
      </w:r>
    </w:p>
    <w:p>
      <w:pPr>
        <w:spacing w:after="0"/>
        <w:ind w:left="0"/>
        <w:jc w:val="both"/>
      </w:pPr>
      <w:r>
        <w:rPr>
          <w:rFonts w:ascii="Times New Roman"/>
          <w:b w:val="false"/>
          <w:i w:val="false"/>
          <w:color w:val="000000"/>
          <w:sz w:val="28"/>
        </w:rPr>
        <w:t xml:space="preserve">29. Продолжить в        Проект           ВС (по          2004- </w:t>
      </w:r>
      <w:r>
        <w:br/>
      </w:r>
      <w:r>
        <w:rPr>
          <w:rFonts w:ascii="Times New Roman"/>
          <w:b w:val="false"/>
          <w:i w:val="false"/>
          <w:color w:val="000000"/>
          <w:sz w:val="28"/>
        </w:rPr>
        <w:t xml:space="preserve">
    многосоставных      нормативно-      согласованию)   2005 гг. </w:t>
      </w:r>
      <w:r>
        <w:br/>
      </w:r>
      <w:r>
        <w:rPr>
          <w:rFonts w:ascii="Times New Roman"/>
          <w:b w:val="false"/>
          <w:i w:val="false"/>
          <w:color w:val="000000"/>
          <w:sz w:val="28"/>
        </w:rPr>
        <w:t xml:space="preserve">
    районных судах      правового </w:t>
      </w:r>
      <w:r>
        <w:br/>
      </w:r>
      <w:r>
        <w:rPr>
          <w:rFonts w:ascii="Times New Roman"/>
          <w:b w:val="false"/>
          <w:i w:val="false"/>
          <w:color w:val="000000"/>
          <w:sz w:val="28"/>
        </w:rPr>
        <w:t xml:space="preserve">
    специализацию       акта </w:t>
      </w:r>
      <w:r>
        <w:br/>
      </w:r>
      <w:r>
        <w:rPr>
          <w:rFonts w:ascii="Times New Roman"/>
          <w:b w:val="false"/>
          <w:i w:val="false"/>
          <w:color w:val="000000"/>
          <w:sz w:val="28"/>
        </w:rPr>
        <w:t xml:space="preserve">
    судей по рассмот- </w:t>
      </w:r>
      <w:r>
        <w:br/>
      </w:r>
      <w:r>
        <w:rPr>
          <w:rFonts w:ascii="Times New Roman"/>
          <w:b w:val="false"/>
          <w:i w:val="false"/>
          <w:color w:val="000000"/>
          <w:sz w:val="28"/>
        </w:rPr>
        <w:t xml:space="preserve">
    рению дел, связан- </w:t>
      </w:r>
      <w:r>
        <w:br/>
      </w:r>
      <w:r>
        <w:rPr>
          <w:rFonts w:ascii="Times New Roman"/>
          <w:b w:val="false"/>
          <w:i w:val="false"/>
          <w:color w:val="000000"/>
          <w:sz w:val="28"/>
        </w:rPr>
        <w:t xml:space="preserve">
    ных с незаконным </w:t>
      </w:r>
      <w:r>
        <w:br/>
      </w:r>
      <w:r>
        <w:rPr>
          <w:rFonts w:ascii="Times New Roman"/>
          <w:b w:val="false"/>
          <w:i w:val="false"/>
          <w:color w:val="000000"/>
          <w:sz w:val="28"/>
        </w:rPr>
        <w:t xml:space="preserve">
    оборотом наркотиков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!Ответст-    !Предполагаемые расходы  ! Источник финансирования </w:t>
      </w:r>
      <w:r>
        <w:br/>
      </w:r>
      <w:r>
        <w:rPr>
          <w:rFonts w:ascii="Times New Roman"/>
          <w:b w:val="false"/>
          <w:i w:val="false"/>
          <w:color w:val="000000"/>
          <w:sz w:val="28"/>
        </w:rPr>
        <w:t xml:space="preserve">
п/п!венные за   !       (млн. тг.)       ! </w:t>
      </w:r>
      <w:r>
        <w:br/>
      </w:r>
      <w:r>
        <w:rPr>
          <w:rFonts w:ascii="Times New Roman"/>
          <w:b w:val="false"/>
          <w:i w:val="false"/>
          <w:color w:val="000000"/>
          <w:sz w:val="28"/>
        </w:rPr>
        <w:t xml:space="preserve">
   !исполнение  !--------------------------------------------------- </w:t>
      </w:r>
      <w:r>
        <w:br/>
      </w:r>
      <w:r>
        <w:rPr>
          <w:rFonts w:ascii="Times New Roman"/>
          <w:b w:val="false"/>
          <w:i w:val="false"/>
          <w:color w:val="000000"/>
          <w:sz w:val="28"/>
        </w:rPr>
        <w:t xml:space="preserve">
   !(реализацию)! Республикан-! Местный  ! Республикан-!  Местный </w:t>
      </w:r>
      <w:r>
        <w:br/>
      </w:r>
      <w:r>
        <w:rPr>
          <w:rFonts w:ascii="Times New Roman"/>
          <w:b w:val="false"/>
          <w:i w:val="false"/>
          <w:color w:val="000000"/>
          <w:sz w:val="28"/>
        </w:rPr>
        <w:t xml:space="preserve">
   !            ! ский бюджет ! бюджет   ! ский бюджет !  бюджет </w:t>
      </w:r>
      <w:r>
        <w:br/>
      </w:r>
      <w:r>
        <w:rPr>
          <w:rFonts w:ascii="Times New Roman"/>
          <w:b w:val="false"/>
          <w:i w:val="false"/>
          <w:color w:val="000000"/>
          <w:sz w:val="28"/>
        </w:rPr>
        <w:t xml:space="preserve">
   !            !--------------------------------------------------- </w:t>
      </w:r>
      <w:r>
        <w:br/>
      </w:r>
      <w:r>
        <w:rPr>
          <w:rFonts w:ascii="Times New Roman"/>
          <w:b w:val="false"/>
          <w:i w:val="false"/>
          <w:color w:val="000000"/>
          <w:sz w:val="28"/>
        </w:rPr>
        <w:t xml:space="preserve">
   !            ! 2004 ! 2005 !2004 ! 2005! 2004 ! 2005!2004 ! 2005 </w:t>
      </w:r>
      <w:r>
        <w:br/>
      </w:r>
      <w:r>
        <w:rPr>
          <w:rFonts w:ascii="Times New Roman"/>
          <w:b w:val="false"/>
          <w:i w:val="false"/>
          <w:color w:val="000000"/>
          <w:sz w:val="28"/>
        </w:rPr>
        <w:t xml:space="preserve">
   !            ! год  ! год  !год  ! год ! год  ! год !год  ! год </w:t>
      </w:r>
      <w:r>
        <w:br/>
      </w:r>
      <w:r>
        <w:rPr>
          <w:rFonts w:ascii="Times New Roman"/>
          <w:b w:val="false"/>
          <w:i w:val="false"/>
          <w:color w:val="000000"/>
          <w:sz w:val="28"/>
        </w:rPr>
        <w:t xml:space="preserve">
-------------------------------------------------------------------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 </w:t>
      </w:r>
      <w:r>
        <w:br/>
      </w:r>
      <w:r>
        <w:rPr>
          <w:rFonts w:ascii="Times New Roman"/>
          <w:b w:val="false"/>
          <w:i w:val="false"/>
          <w:color w:val="000000"/>
          <w:sz w:val="28"/>
        </w:rPr>
        <w:t xml:space="preserve">
27.  МВД,                3,363                      РБ </w:t>
      </w:r>
      <w:r>
        <w:br/>
      </w:r>
      <w:r>
        <w:rPr>
          <w:rFonts w:ascii="Times New Roman"/>
          <w:b w:val="false"/>
          <w:i w:val="false"/>
          <w:color w:val="000000"/>
          <w:sz w:val="28"/>
        </w:rPr>
        <w:t xml:space="preserve">
     МИД </w:t>
      </w:r>
      <w:r>
        <w:br/>
      </w:r>
      <w:r>
        <w:rPr>
          <w:rFonts w:ascii="Times New Roman"/>
          <w:b w:val="false"/>
          <w:i w:val="false"/>
          <w:color w:val="000000"/>
          <w:sz w:val="28"/>
        </w:rPr>
        <w:t>
 </w:t>
      </w:r>
      <w:r>
        <w:br/>
      </w:r>
      <w:r>
        <w:rPr>
          <w:rFonts w:ascii="Times New Roman"/>
          <w:b w:val="false"/>
          <w:i w:val="false"/>
          <w:color w:val="000000"/>
          <w:sz w:val="28"/>
        </w:rPr>
        <w:t xml:space="preserve">
  28.  МЗ </w:t>
      </w:r>
      <w:r>
        <w:br/>
      </w:r>
      <w:r>
        <w:rPr>
          <w:rFonts w:ascii="Times New Roman"/>
          <w:b w:val="false"/>
          <w:i w:val="false"/>
          <w:color w:val="000000"/>
          <w:sz w:val="28"/>
        </w:rPr>
        <w:t xml:space="preserve">
     МОН,         0,412  0,412              РБ      РБ </w:t>
      </w:r>
      <w:r>
        <w:br/>
      </w:r>
      <w:r>
        <w:rPr>
          <w:rFonts w:ascii="Times New Roman"/>
          <w:b w:val="false"/>
          <w:i w:val="false"/>
          <w:color w:val="000000"/>
          <w:sz w:val="28"/>
        </w:rPr>
        <w:t xml:space="preserve">
     МВД, </w:t>
      </w:r>
      <w:r>
        <w:br/>
      </w:r>
      <w:r>
        <w:rPr>
          <w:rFonts w:ascii="Times New Roman"/>
          <w:b w:val="false"/>
          <w:i w:val="false"/>
          <w:color w:val="000000"/>
          <w:sz w:val="28"/>
        </w:rPr>
        <w:t xml:space="preserve">
     акимы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0,15                      МБ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областей                  1,112  1,217               МБ   МБ </w:t>
      </w:r>
      <w:r>
        <w:br/>
      </w:r>
      <w:r>
        <w:rPr>
          <w:rFonts w:ascii="Times New Roman"/>
          <w:b w:val="false"/>
          <w:i w:val="false"/>
          <w:color w:val="000000"/>
          <w:sz w:val="28"/>
        </w:rPr>
        <w:t>
 </w:t>
      </w:r>
      <w:r>
        <w:br/>
      </w:r>
      <w:r>
        <w:rPr>
          <w:rFonts w:ascii="Times New Roman"/>
          <w:b w:val="false"/>
          <w:i w:val="false"/>
          <w:color w:val="000000"/>
          <w:sz w:val="28"/>
        </w:rPr>
        <w:t xml:space="preserve">
29.  ВС (по        0,261                     РБ </w:t>
      </w:r>
      <w:r>
        <w:br/>
      </w:r>
      <w:r>
        <w:rPr>
          <w:rFonts w:ascii="Times New Roman"/>
          <w:b w:val="false"/>
          <w:i w:val="false"/>
          <w:color w:val="000000"/>
          <w:sz w:val="28"/>
        </w:rPr>
        <w:t xml:space="preserve">
     согласо- </w:t>
      </w:r>
      <w:r>
        <w:br/>
      </w:r>
      <w:r>
        <w:rPr>
          <w:rFonts w:ascii="Times New Roman"/>
          <w:b w:val="false"/>
          <w:i w:val="false"/>
          <w:color w:val="000000"/>
          <w:sz w:val="28"/>
        </w:rPr>
        <w:t xml:space="preserve">
     ванию)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8. Проведение научных исследований в сфере оборота НПП, </w:t>
      </w:r>
      <w:r>
        <w:br/>
      </w:r>
      <w:r>
        <w:rPr>
          <w:rFonts w:ascii="Times New Roman"/>
          <w:b w:val="false"/>
          <w:i w:val="false"/>
          <w:color w:val="000000"/>
          <w:sz w:val="28"/>
        </w:rPr>
        <w:t>
</w:t>
      </w:r>
      <w:r>
        <w:rPr>
          <w:rFonts w:ascii="Times New Roman"/>
          <w:b/>
          <w:i w:val="false"/>
          <w:color w:val="000000"/>
          <w:sz w:val="28"/>
        </w:rPr>
        <w:t xml:space="preserve">  противодействия их незаконному обороту и злоупотреблению </w:t>
      </w:r>
      <w:r>
        <w:br/>
      </w:r>
      <w:r>
        <w:rPr>
          <w:rFonts w:ascii="Times New Roman"/>
          <w:b w:val="false"/>
          <w:i w:val="false"/>
          <w:color w:val="000000"/>
          <w:sz w:val="28"/>
        </w:rPr>
        <w:t>
</w:t>
      </w:r>
      <w:r>
        <w:rPr>
          <w:rFonts w:ascii="Times New Roman"/>
          <w:b/>
          <w:i w:val="false"/>
          <w:color w:val="000000"/>
          <w:sz w:val="28"/>
        </w:rPr>
        <w:t xml:space="preserve">   ими, в области применения наркотикосодержащих растений </w:t>
      </w:r>
      <w:r>
        <w:br/>
      </w:r>
      <w:r>
        <w:rPr>
          <w:rFonts w:ascii="Times New Roman"/>
          <w:b w:val="false"/>
          <w:i w:val="false"/>
          <w:color w:val="000000"/>
          <w:sz w:val="28"/>
        </w:rPr>
        <w:t>
</w:t>
      </w:r>
      <w:r>
        <w:rPr>
          <w:rFonts w:ascii="Times New Roman"/>
          <w:b/>
          <w:i w:val="false"/>
          <w:color w:val="000000"/>
          <w:sz w:val="28"/>
        </w:rPr>
        <w:t xml:space="preserve">     в качестве промышленного сырья, анализ состояния и </w:t>
      </w:r>
      <w:r>
        <w:br/>
      </w:r>
      <w:r>
        <w:rPr>
          <w:rFonts w:ascii="Times New Roman"/>
          <w:b w:val="false"/>
          <w:i w:val="false"/>
          <w:color w:val="000000"/>
          <w:sz w:val="28"/>
        </w:rPr>
        <w:t>
</w:t>
      </w:r>
      <w:r>
        <w:rPr>
          <w:rFonts w:ascii="Times New Roman"/>
          <w:b/>
          <w:i w:val="false"/>
          <w:color w:val="000000"/>
          <w:sz w:val="28"/>
        </w:rPr>
        <w:t xml:space="preserve">            тенденции развития наркоситуации в РК </w:t>
      </w:r>
    </w:p>
    <w:p>
      <w:pPr>
        <w:spacing w:after="0"/>
        <w:ind w:left="0"/>
        <w:jc w:val="both"/>
      </w:pPr>
      <w:r>
        <w:rPr>
          <w:rFonts w:ascii="Times New Roman"/>
          <w:b w:val="false"/>
          <w:i w:val="false"/>
          <w:color w:val="000000"/>
          <w:sz w:val="28"/>
        </w:rPr>
        <w:t xml:space="preserve">30. Осуществлять        Информация в     МЗ, МОН         декабрь </w:t>
      </w:r>
      <w:r>
        <w:br/>
      </w:r>
      <w:r>
        <w:rPr>
          <w:rFonts w:ascii="Times New Roman"/>
          <w:b w:val="false"/>
          <w:i w:val="false"/>
          <w:color w:val="000000"/>
          <w:sz w:val="28"/>
        </w:rPr>
        <w:t xml:space="preserve">
    проведение научных  Правительство                    2004- </w:t>
      </w:r>
      <w:r>
        <w:br/>
      </w:r>
      <w:r>
        <w:rPr>
          <w:rFonts w:ascii="Times New Roman"/>
          <w:b w:val="false"/>
          <w:i w:val="false"/>
          <w:color w:val="000000"/>
          <w:sz w:val="28"/>
        </w:rPr>
        <w:t xml:space="preserve">
    исследований в                                       2005 гг. </w:t>
      </w:r>
      <w:r>
        <w:br/>
      </w:r>
      <w:r>
        <w:rPr>
          <w:rFonts w:ascii="Times New Roman"/>
          <w:b w:val="false"/>
          <w:i w:val="false"/>
          <w:color w:val="000000"/>
          <w:sz w:val="28"/>
        </w:rPr>
        <w:t xml:space="preserve">
    сфере борьбы с нар- </w:t>
      </w:r>
      <w:r>
        <w:br/>
      </w:r>
      <w:r>
        <w:rPr>
          <w:rFonts w:ascii="Times New Roman"/>
          <w:b w:val="false"/>
          <w:i w:val="false"/>
          <w:color w:val="000000"/>
          <w:sz w:val="28"/>
        </w:rPr>
        <w:t xml:space="preserve">
    команией и нарко- </w:t>
      </w:r>
      <w:r>
        <w:br/>
      </w:r>
      <w:r>
        <w:rPr>
          <w:rFonts w:ascii="Times New Roman"/>
          <w:b w:val="false"/>
          <w:i w:val="false"/>
          <w:color w:val="000000"/>
          <w:sz w:val="28"/>
        </w:rPr>
        <w:t xml:space="preserve">
    бизнесом, направ- </w:t>
      </w:r>
      <w:r>
        <w:br/>
      </w:r>
      <w:r>
        <w:rPr>
          <w:rFonts w:ascii="Times New Roman"/>
          <w:b w:val="false"/>
          <w:i w:val="false"/>
          <w:color w:val="000000"/>
          <w:sz w:val="28"/>
        </w:rPr>
        <w:t xml:space="preserve">
    ленных на совершен- </w:t>
      </w:r>
      <w:r>
        <w:br/>
      </w:r>
      <w:r>
        <w:rPr>
          <w:rFonts w:ascii="Times New Roman"/>
          <w:b w:val="false"/>
          <w:i w:val="false"/>
          <w:color w:val="000000"/>
          <w:sz w:val="28"/>
        </w:rPr>
        <w:t xml:space="preserve">
    ствование лечебно- </w:t>
      </w:r>
      <w:r>
        <w:br/>
      </w:r>
      <w:r>
        <w:rPr>
          <w:rFonts w:ascii="Times New Roman"/>
          <w:b w:val="false"/>
          <w:i w:val="false"/>
          <w:color w:val="000000"/>
          <w:sz w:val="28"/>
        </w:rPr>
        <w:t xml:space="preserve">
    профилактической и </w:t>
      </w:r>
      <w:r>
        <w:br/>
      </w:r>
      <w:r>
        <w:rPr>
          <w:rFonts w:ascii="Times New Roman"/>
          <w:b w:val="false"/>
          <w:i w:val="false"/>
          <w:color w:val="000000"/>
          <w:sz w:val="28"/>
        </w:rPr>
        <w:t xml:space="preserve">
    реабилитационной </w:t>
      </w:r>
      <w:r>
        <w:br/>
      </w:r>
      <w:r>
        <w:rPr>
          <w:rFonts w:ascii="Times New Roman"/>
          <w:b w:val="false"/>
          <w:i w:val="false"/>
          <w:color w:val="000000"/>
          <w:sz w:val="28"/>
        </w:rPr>
        <w:t xml:space="preserve">
    работы среди нарко- </w:t>
      </w:r>
      <w:r>
        <w:br/>
      </w:r>
      <w:r>
        <w:rPr>
          <w:rFonts w:ascii="Times New Roman"/>
          <w:b w:val="false"/>
          <w:i w:val="false"/>
          <w:color w:val="000000"/>
          <w:sz w:val="28"/>
        </w:rPr>
        <w:t xml:space="preserve">
    зависимых лиц за </w:t>
      </w:r>
      <w:r>
        <w:br/>
      </w:r>
      <w:r>
        <w:rPr>
          <w:rFonts w:ascii="Times New Roman"/>
          <w:b w:val="false"/>
          <w:i w:val="false"/>
          <w:color w:val="000000"/>
          <w:sz w:val="28"/>
        </w:rPr>
        <w:t xml:space="preserve">
    период 2000-2005 </w:t>
      </w:r>
      <w:r>
        <w:br/>
      </w:r>
      <w:r>
        <w:rPr>
          <w:rFonts w:ascii="Times New Roman"/>
          <w:b w:val="false"/>
          <w:i w:val="false"/>
          <w:color w:val="000000"/>
          <w:sz w:val="28"/>
        </w:rPr>
        <w:t xml:space="preserve">
    годов </w:t>
      </w:r>
    </w:p>
    <w:p>
      <w:pPr>
        <w:spacing w:after="0"/>
        <w:ind w:left="0"/>
        <w:jc w:val="both"/>
      </w:pPr>
      <w:r>
        <w:rPr>
          <w:rFonts w:ascii="Times New Roman"/>
          <w:b w:val="false"/>
          <w:i w:val="false"/>
          <w:color w:val="000000"/>
          <w:sz w:val="28"/>
        </w:rPr>
        <w:t xml:space="preserve">31. Разработать         Информация в     МОН, МООС       2004- </w:t>
      </w:r>
      <w:r>
        <w:br/>
      </w:r>
      <w:r>
        <w:rPr>
          <w:rFonts w:ascii="Times New Roman"/>
          <w:b w:val="false"/>
          <w:i w:val="false"/>
          <w:color w:val="000000"/>
          <w:sz w:val="28"/>
        </w:rPr>
        <w:t xml:space="preserve">
    научные основы      Правительство                    2005 гг. </w:t>
      </w:r>
      <w:r>
        <w:br/>
      </w:r>
      <w:r>
        <w:rPr>
          <w:rFonts w:ascii="Times New Roman"/>
          <w:b w:val="false"/>
          <w:i w:val="false"/>
          <w:color w:val="000000"/>
          <w:sz w:val="28"/>
        </w:rPr>
        <w:t xml:space="preserve">
    технологий пере- </w:t>
      </w:r>
      <w:r>
        <w:br/>
      </w:r>
      <w:r>
        <w:rPr>
          <w:rFonts w:ascii="Times New Roman"/>
          <w:b w:val="false"/>
          <w:i w:val="false"/>
          <w:color w:val="000000"/>
          <w:sz w:val="28"/>
        </w:rPr>
        <w:t xml:space="preserve">
    работки нарко- </w:t>
      </w:r>
      <w:r>
        <w:br/>
      </w:r>
      <w:r>
        <w:rPr>
          <w:rFonts w:ascii="Times New Roman"/>
          <w:b w:val="false"/>
          <w:i w:val="false"/>
          <w:color w:val="000000"/>
          <w:sz w:val="28"/>
        </w:rPr>
        <w:t xml:space="preserve">
    содержащих растений </w:t>
      </w:r>
      <w:r>
        <w:br/>
      </w:r>
      <w:r>
        <w:rPr>
          <w:rFonts w:ascii="Times New Roman"/>
          <w:b w:val="false"/>
          <w:i w:val="false"/>
          <w:color w:val="000000"/>
          <w:sz w:val="28"/>
        </w:rPr>
        <w:t xml:space="preserve">
    в промышленную </w:t>
      </w:r>
      <w:r>
        <w:br/>
      </w:r>
      <w:r>
        <w:rPr>
          <w:rFonts w:ascii="Times New Roman"/>
          <w:b w:val="false"/>
          <w:i w:val="false"/>
          <w:color w:val="000000"/>
          <w:sz w:val="28"/>
        </w:rPr>
        <w:t xml:space="preserve">
    продукцию различ- </w:t>
      </w:r>
      <w:r>
        <w:br/>
      </w:r>
      <w:r>
        <w:rPr>
          <w:rFonts w:ascii="Times New Roman"/>
          <w:b w:val="false"/>
          <w:i w:val="false"/>
          <w:color w:val="000000"/>
          <w:sz w:val="28"/>
        </w:rPr>
        <w:t xml:space="preserve">
    ного назначения </w:t>
      </w:r>
    </w:p>
    <w:p>
      <w:pPr>
        <w:spacing w:after="0"/>
        <w:ind w:left="0"/>
        <w:jc w:val="both"/>
      </w:pPr>
      <w:r>
        <w:rPr>
          <w:rFonts w:ascii="Times New Roman"/>
          <w:b w:val="false"/>
          <w:i w:val="false"/>
          <w:color w:val="000000"/>
          <w:sz w:val="28"/>
        </w:rPr>
        <w:t xml:space="preserve">32. Провести межве-     Информация в     МВД, АБЭКП,     декабрь </w:t>
      </w:r>
      <w:r>
        <w:br/>
      </w:r>
      <w:r>
        <w:rPr>
          <w:rFonts w:ascii="Times New Roman"/>
          <w:b w:val="false"/>
          <w:i w:val="false"/>
          <w:color w:val="000000"/>
          <w:sz w:val="28"/>
        </w:rPr>
        <w:t xml:space="preserve">
    домственные         Правительство    АТК, ГП (по     2004- </w:t>
      </w:r>
      <w:r>
        <w:br/>
      </w:r>
      <w:r>
        <w:rPr>
          <w:rFonts w:ascii="Times New Roman"/>
          <w:b w:val="false"/>
          <w:i w:val="false"/>
          <w:color w:val="000000"/>
          <w:sz w:val="28"/>
        </w:rPr>
        <w:t xml:space="preserve">
    семинары-совещания                   согласованию),  2005 гг. </w:t>
      </w:r>
      <w:r>
        <w:br/>
      </w:r>
      <w:r>
        <w:rPr>
          <w:rFonts w:ascii="Times New Roman"/>
          <w:b w:val="false"/>
          <w:i w:val="false"/>
          <w:color w:val="000000"/>
          <w:sz w:val="28"/>
        </w:rPr>
        <w:t xml:space="preserve">
    с целью обмена                       КНБ (по сог- </w:t>
      </w:r>
      <w:r>
        <w:br/>
      </w:r>
      <w:r>
        <w:rPr>
          <w:rFonts w:ascii="Times New Roman"/>
          <w:b w:val="false"/>
          <w:i w:val="false"/>
          <w:color w:val="000000"/>
          <w:sz w:val="28"/>
        </w:rPr>
        <w:t xml:space="preserve">
    информацией,                         ласованию), </w:t>
      </w:r>
      <w:r>
        <w:br/>
      </w:r>
      <w:r>
        <w:rPr>
          <w:rFonts w:ascii="Times New Roman"/>
          <w:b w:val="false"/>
          <w:i w:val="false"/>
          <w:color w:val="000000"/>
          <w:sz w:val="28"/>
        </w:rPr>
        <w:t xml:space="preserve">
    опытом и методами                    ПС КНБ (по </w:t>
      </w:r>
      <w:r>
        <w:br/>
      </w:r>
      <w:r>
        <w:rPr>
          <w:rFonts w:ascii="Times New Roman"/>
          <w:b w:val="false"/>
          <w:i w:val="false"/>
          <w:color w:val="000000"/>
          <w:sz w:val="28"/>
        </w:rPr>
        <w:t xml:space="preserve">
    борьбы с нарко-                      согласованию), </w:t>
      </w:r>
      <w:r>
        <w:br/>
      </w:r>
      <w:r>
        <w:rPr>
          <w:rFonts w:ascii="Times New Roman"/>
          <w:b w:val="false"/>
          <w:i w:val="false"/>
          <w:color w:val="000000"/>
          <w:sz w:val="28"/>
        </w:rPr>
        <w:t xml:space="preserve">
    бизнесом                             МО, ВС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 </w:t>
      </w:r>
      <w:r>
        <w:br/>
      </w: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xml:space="preserve">
   2004                2005             </w:t>
      </w:r>
      <w:r>
        <w:br/>
      </w:r>
      <w:r>
        <w:rPr>
          <w:rFonts w:ascii="Times New Roman"/>
          <w:b w:val="false"/>
          <w:i w:val="false"/>
          <w:color w:val="000000"/>
          <w:sz w:val="28"/>
        </w:rPr>
        <w:t xml:space="preserve">
  375,0               477,73           </w:t>
      </w:r>
      <w:r>
        <w:br/>
      </w:r>
      <w:r>
        <w:rPr>
          <w:rFonts w:ascii="Times New Roman"/>
          <w:b w:val="false"/>
          <w:i w:val="false"/>
          <w:color w:val="000000"/>
          <w:sz w:val="28"/>
        </w:rPr>
        <w:t xml:space="preserve">
          852,73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!Ответст-    !Предполагаемые расходы  ! Источник финансирования </w:t>
      </w:r>
      <w:r>
        <w:br/>
      </w:r>
      <w:r>
        <w:rPr>
          <w:rFonts w:ascii="Times New Roman"/>
          <w:b w:val="false"/>
          <w:i w:val="false"/>
          <w:color w:val="000000"/>
          <w:sz w:val="28"/>
        </w:rPr>
        <w:t xml:space="preserve">
п/п!венные за   !       (млн. тг.)       ! </w:t>
      </w:r>
      <w:r>
        <w:br/>
      </w:r>
      <w:r>
        <w:rPr>
          <w:rFonts w:ascii="Times New Roman"/>
          <w:b w:val="false"/>
          <w:i w:val="false"/>
          <w:color w:val="000000"/>
          <w:sz w:val="28"/>
        </w:rPr>
        <w:t xml:space="preserve">
   !исполнение  !--------------------------------------------------- </w:t>
      </w:r>
      <w:r>
        <w:br/>
      </w:r>
      <w:r>
        <w:rPr>
          <w:rFonts w:ascii="Times New Roman"/>
          <w:b w:val="false"/>
          <w:i w:val="false"/>
          <w:color w:val="000000"/>
          <w:sz w:val="28"/>
        </w:rPr>
        <w:t xml:space="preserve">
   !(реализацию)! Республикан-! Местный  ! Республикан-!  Местный </w:t>
      </w:r>
      <w:r>
        <w:br/>
      </w:r>
      <w:r>
        <w:rPr>
          <w:rFonts w:ascii="Times New Roman"/>
          <w:b w:val="false"/>
          <w:i w:val="false"/>
          <w:color w:val="000000"/>
          <w:sz w:val="28"/>
        </w:rPr>
        <w:t xml:space="preserve">
   !            ! ский бюджет ! бюджет   ! ский бюджет !  бюджет </w:t>
      </w:r>
      <w:r>
        <w:br/>
      </w:r>
      <w:r>
        <w:rPr>
          <w:rFonts w:ascii="Times New Roman"/>
          <w:b w:val="false"/>
          <w:i w:val="false"/>
          <w:color w:val="000000"/>
          <w:sz w:val="28"/>
        </w:rPr>
        <w:t xml:space="preserve">
   !            !--------------------------------------------------- </w:t>
      </w:r>
      <w:r>
        <w:br/>
      </w:r>
      <w:r>
        <w:rPr>
          <w:rFonts w:ascii="Times New Roman"/>
          <w:b w:val="false"/>
          <w:i w:val="false"/>
          <w:color w:val="000000"/>
          <w:sz w:val="28"/>
        </w:rPr>
        <w:t xml:space="preserve">
   !            ! 2004 ! 2005 !2004 ! 2005! 2004 ! 2005!2004 ! 2005 </w:t>
      </w:r>
      <w:r>
        <w:br/>
      </w:r>
      <w:r>
        <w:rPr>
          <w:rFonts w:ascii="Times New Roman"/>
          <w:b w:val="false"/>
          <w:i w:val="false"/>
          <w:color w:val="000000"/>
          <w:sz w:val="28"/>
        </w:rPr>
        <w:t xml:space="preserve">
   !            ! год  ! год  !год  ! год ! год  ! год !год  ! год </w:t>
      </w:r>
      <w:r>
        <w:br/>
      </w:r>
      <w:r>
        <w:rPr>
          <w:rFonts w:ascii="Times New Roman"/>
          <w:b w:val="false"/>
          <w:i w:val="false"/>
          <w:color w:val="000000"/>
          <w:sz w:val="28"/>
        </w:rPr>
        <w:t xml:space="preserve">
------------------------------------------------------------------- </w:t>
      </w:r>
      <w:r>
        <w:br/>
      </w:r>
      <w:r>
        <w:rPr>
          <w:rFonts w:ascii="Times New Roman"/>
          <w:b w:val="false"/>
          <w:i w:val="false"/>
          <w:color w:val="000000"/>
          <w:sz w:val="28"/>
        </w:rPr>
        <w:t xml:space="preserve">
1 !     4      !   6  !   7  !  8  !  9  !  10  !  11 ! 12  !  13 </w:t>
      </w:r>
      <w:r>
        <w:br/>
      </w:r>
      <w:r>
        <w:rPr>
          <w:rFonts w:ascii="Times New Roman"/>
          <w:b w:val="false"/>
          <w:i w:val="false"/>
          <w:color w:val="000000"/>
          <w:sz w:val="28"/>
        </w:rPr>
        <w:t xml:space="preserve">
------------------------------------------------------------------- </w:t>
      </w:r>
      <w:r>
        <w:br/>
      </w:r>
      <w:r>
        <w:rPr>
          <w:rFonts w:ascii="Times New Roman"/>
          <w:b w:val="false"/>
          <w:i w:val="false"/>
          <w:color w:val="000000"/>
          <w:sz w:val="28"/>
        </w:rPr>
        <w:t xml:space="preserve">
30.   МЗ                 13,0                       РБ </w:t>
      </w:r>
      <w:r>
        <w:br/>
      </w:r>
      <w:r>
        <w:rPr>
          <w:rFonts w:ascii="Times New Roman"/>
          <w:b w:val="false"/>
          <w:i w:val="false"/>
          <w:color w:val="000000"/>
          <w:sz w:val="28"/>
        </w:rPr>
        <w:t xml:space="preserve">
      МОН </w:t>
      </w:r>
      <w:r>
        <w:br/>
      </w:r>
      <w:r>
        <w:rPr>
          <w:rFonts w:ascii="Times New Roman"/>
          <w:b w:val="false"/>
          <w:i w:val="false"/>
          <w:color w:val="000000"/>
          <w:sz w:val="28"/>
        </w:rPr>
        <w:t>
 </w:t>
      </w:r>
      <w:r>
        <w:br/>
      </w:r>
      <w:r>
        <w:rPr>
          <w:rFonts w:ascii="Times New Roman"/>
          <w:b w:val="false"/>
          <w:i w:val="false"/>
          <w:color w:val="000000"/>
          <w:sz w:val="28"/>
        </w:rPr>
        <w:t xml:space="preserve">
  31.   МОН,               22,0                       РБ </w:t>
      </w:r>
      <w:r>
        <w:br/>
      </w:r>
      <w:r>
        <w:rPr>
          <w:rFonts w:ascii="Times New Roman"/>
          <w:b w:val="false"/>
          <w:i w:val="false"/>
          <w:color w:val="000000"/>
          <w:sz w:val="28"/>
        </w:rPr>
        <w:t xml:space="preserve">
      МООС </w:t>
      </w:r>
      <w:r>
        <w:br/>
      </w:r>
      <w:r>
        <w:rPr>
          <w:rFonts w:ascii="Times New Roman"/>
          <w:b w:val="false"/>
          <w:i w:val="false"/>
          <w:color w:val="000000"/>
          <w:sz w:val="28"/>
        </w:rPr>
        <w:t>
 </w:t>
      </w:r>
      <w:r>
        <w:br/>
      </w:r>
      <w:r>
        <w:rPr>
          <w:rFonts w:ascii="Times New Roman"/>
          <w:b w:val="false"/>
          <w:i w:val="false"/>
          <w:color w:val="000000"/>
          <w:sz w:val="28"/>
        </w:rPr>
        <w:t xml:space="preserve">
  32.   МВД,        0,3     0,3                РБ     РБ </w:t>
      </w:r>
      <w:r>
        <w:br/>
      </w:r>
      <w:r>
        <w:rPr>
          <w:rFonts w:ascii="Times New Roman"/>
          <w:b w:val="false"/>
          <w:i w:val="false"/>
          <w:color w:val="000000"/>
          <w:sz w:val="28"/>
        </w:rPr>
        <w:t xml:space="preserve">
      АБЭКП, </w:t>
      </w:r>
      <w:r>
        <w:br/>
      </w:r>
      <w:r>
        <w:rPr>
          <w:rFonts w:ascii="Times New Roman"/>
          <w:b w:val="false"/>
          <w:i w:val="false"/>
          <w:color w:val="000000"/>
          <w:sz w:val="28"/>
        </w:rPr>
        <w:t xml:space="preserve">
      АТК, </w:t>
      </w:r>
      <w:r>
        <w:br/>
      </w:r>
      <w:r>
        <w:rPr>
          <w:rFonts w:ascii="Times New Roman"/>
          <w:b w:val="false"/>
          <w:i w:val="false"/>
          <w:color w:val="000000"/>
          <w:sz w:val="28"/>
        </w:rPr>
        <w:t xml:space="preserve">
      ГП (по </w:t>
      </w:r>
      <w:r>
        <w:br/>
      </w:r>
      <w:r>
        <w:rPr>
          <w:rFonts w:ascii="Times New Roman"/>
          <w:b w:val="false"/>
          <w:i w:val="false"/>
          <w:color w:val="000000"/>
          <w:sz w:val="28"/>
        </w:rPr>
        <w:t xml:space="preserve">
      согласо- </w:t>
      </w:r>
      <w:r>
        <w:br/>
      </w:r>
      <w:r>
        <w:rPr>
          <w:rFonts w:ascii="Times New Roman"/>
          <w:b w:val="false"/>
          <w:i w:val="false"/>
          <w:color w:val="000000"/>
          <w:sz w:val="28"/>
        </w:rPr>
        <w:t xml:space="preserve">
      ванию, </w:t>
      </w:r>
      <w:r>
        <w:br/>
      </w:r>
      <w:r>
        <w:rPr>
          <w:rFonts w:ascii="Times New Roman"/>
          <w:b w:val="false"/>
          <w:i w:val="false"/>
          <w:color w:val="000000"/>
          <w:sz w:val="28"/>
        </w:rPr>
        <w:t xml:space="preserve">
      КНБ (по </w:t>
      </w:r>
      <w:r>
        <w:br/>
      </w:r>
      <w:r>
        <w:rPr>
          <w:rFonts w:ascii="Times New Roman"/>
          <w:b w:val="false"/>
          <w:i w:val="false"/>
          <w:color w:val="000000"/>
          <w:sz w:val="28"/>
        </w:rPr>
        <w:t xml:space="preserve">
      согласо- </w:t>
      </w:r>
      <w:r>
        <w:br/>
      </w:r>
      <w:r>
        <w:rPr>
          <w:rFonts w:ascii="Times New Roman"/>
          <w:b w:val="false"/>
          <w:i w:val="false"/>
          <w:color w:val="000000"/>
          <w:sz w:val="28"/>
        </w:rPr>
        <w:t xml:space="preserve">
      ванию), </w:t>
      </w:r>
      <w:r>
        <w:br/>
      </w:r>
      <w:r>
        <w:rPr>
          <w:rFonts w:ascii="Times New Roman"/>
          <w:b w:val="false"/>
          <w:i w:val="false"/>
          <w:color w:val="000000"/>
          <w:sz w:val="28"/>
        </w:rPr>
        <w:t xml:space="preserve">
      ПС КНБ </w:t>
      </w:r>
      <w:r>
        <w:br/>
      </w:r>
      <w:r>
        <w:rPr>
          <w:rFonts w:ascii="Times New Roman"/>
          <w:b w:val="false"/>
          <w:i w:val="false"/>
          <w:color w:val="000000"/>
          <w:sz w:val="28"/>
        </w:rPr>
        <w:t xml:space="preserve">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МО, </w:t>
      </w:r>
      <w:r>
        <w:br/>
      </w:r>
      <w:r>
        <w:rPr>
          <w:rFonts w:ascii="Times New Roman"/>
          <w:b w:val="false"/>
          <w:i w:val="false"/>
          <w:color w:val="000000"/>
          <w:sz w:val="28"/>
        </w:rPr>
        <w:t xml:space="preserve">
      ВС (по </w:t>
      </w:r>
      <w:r>
        <w:br/>
      </w:r>
      <w:r>
        <w:rPr>
          <w:rFonts w:ascii="Times New Roman"/>
          <w:b w:val="false"/>
          <w:i w:val="false"/>
          <w:color w:val="000000"/>
          <w:sz w:val="28"/>
        </w:rPr>
        <w:t xml:space="preserve">
      согласо- </w:t>
      </w:r>
      <w:r>
        <w:br/>
      </w:r>
      <w:r>
        <w:rPr>
          <w:rFonts w:ascii="Times New Roman"/>
          <w:b w:val="false"/>
          <w:i w:val="false"/>
          <w:color w:val="000000"/>
          <w:sz w:val="28"/>
        </w:rPr>
        <w:t xml:space="preserve">
      ванию) </w:t>
      </w:r>
      <w:r>
        <w:br/>
      </w:r>
      <w:r>
        <w:rPr>
          <w:rFonts w:ascii="Times New Roman"/>
          <w:b w:val="false"/>
          <w:i w:val="false"/>
          <w:color w:val="000000"/>
          <w:sz w:val="28"/>
        </w:rPr>
        <w:t xml:space="preserve">
------------------------------------------------------------------- </w:t>
      </w:r>
      <w:r>
        <w:br/>
      </w:r>
      <w:r>
        <w:rPr>
          <w:rFonts w:ascii="Times New Roman"/>
          <w:b w:val="false"/>
          <w:i w:val="false"/>
          <w:color w:val="000000"/>
          <w:sz w:val="28"/>
        </w:rPr>
        <w:t xml:space="preserve">
                              Местный бюджет </w:t>
      </w:r>
      <w:r>
        <w:br/>
      </w:r>
      <w:r>
        <w:rPr>
          <w:rFonts w:ascii="Times New Roman"/>
          <w:b w:val="false"/>
          <w:i w:val="false"/>
          <w:color w:val="000000"/>
          <w:sz w:val="28"/>
        </w:rPr>
        <w:t xml:space="preserve">
                        2004                 2005 </w:t>
      </w:r>
      <w:r>
        <w:br/>
      </w:r>
      <w:r>
        <w:rPr>
          <w:rFonts w:ascii="Times New Roman"/>
          <w:b w:val="false"/>
          <w:i w:val="false"/>
          <w:color w:val="000000"/>
          <w:sz w:val="28"/>
        </w:rPr>
        <w:t xml:space="preserve">
                       300,2               213,604 </w:t>
      </w:r>
      <w:r>
        <w:br/>
      </w:r>
      <w:r>
        <w:rPr>
          <w:rFonts w:ascii="Times New Roman"/>
          <w:b w:val="false"/>
          <w:i w:val="false"/>
          <w:color w:val="000000"/>
          <w:sz w:val="28"/>
        </w:rPr>
        <w:t xml:space="preserve">
                                  513,804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Расшифровка аббревиатур: </w:t>
      </w:r>
      <w:r>
        <w:br/>
      </w:r>
      <w:r>
        <w:rPr>
          <w:rFonts w:ascii="Times New Roman"/>
          <w:b w:val="false"/>
          <w:i w:val="false"/>
          <w:color w:val="000000"/>
          <w:sz w:val="28"/>
        </w:rPr>
        <w:t xml:space="preserve">
      МВД - Министерство внутренних дел; </w:t>
      </w:r>
      <w:r>
        <w:br/>
      </w:r>
      <w:r>
        <w:rPr>
          <w:rFonts w:ascii="Times New Roman"/>
          <w:b w:val="false"/>
          <w:i w:val="false"/>
          <w:color w:val="000000"/>
          <w:sz w:val="28"/>
        </w:rPr>
        <w:t xml:space="preserve">
      МОН - Министерство образования и науки </w:t>
      </w:r>
      <w:r>
        <w:br/>
      </w:r>
      <w:r>
        <w:rPr>
          <w:rFonts w:ascii="Times New Roman"/>
          <w:b w:val="false"/>
          <w:i w:val="false"/>
          <w:color w:val="000000"/>
          <w:sz w:val="28"/>
        </w:rPr>
        <w:t xml:space="preserve">
      МЗ - Министерство здравоохранения </w:t>
      </w:r>
      <w:r>
        <w:br/>
      </w:r>
      <w:r>
        <w:rPr>
          <w:rFonts w:ascii="Times New Roman"/>
          <w:b w:val="false"/>
          <w:i w:val="false"/>
          <w:color w:val="000000"/>
          <w:sz w:val="28"/>
        </w:rPr>
        <w:t xml:space="preserve">
      МО - Министерство обороны; </w:t>
      </w:r>
      <w:r>
        <w:br/>
      </w:r>
      <w:r>
        <w:rPr>
          <w:rFonts w:ascii="Times New Roman"/>
          <w:b w:val="false"/>
          <w:i w:val="false"/>
          <w:color w:val="000000"/>
          <w:sz w:val="28"/>
        </w:rPr>
        <w:t xml:space="preserve">
      МИД - Министерство иностранных дел; </w:t>
      </w:r>
      <w:r>
        <w:br/>
      </w:r>
      <w:r>
        <w:rPr>
          <w:rFonts w:ascii="Times New Roman"/>
          <w:b w:val="false"/>
          <w:i w:val="false"/>
          <w:color w:val="000000"/>
          <w:sz w:val="28"/>
        </w:rPr>
        <w:t xml:space="preserve">
      МСХ - Министерство сельского хозяйства; </w:t>
      </w:r>
      <w:r>
        <w:br/>
      </w:r>
      <w:r>
        <w:rPr>
          <w:rFonts w:ascii="Times New Roman"/>
          <w:b w:val="false"/>
          <w:i w:val="false"/>
          <w:color w:val="000000"/>
          <w:sz w:val="28"/>
        </w:rPr>
        <w:t xml:space="preserve">
      МООС - Министерство охраны окружающей среды; </w:t>
      </w:r>
      <w:r>
        <w:br/>
      </w:r>
      <w:r>
        <w:rPr>
          <w:rFonts w:ascii="Times New Roman"/>
          <w:b w:val="false"/>
          <w:i w:val="false"/>
          <w:color w:val="000000"/>
          <w:sz w:val="28"/>
        </w:rPr>
        <w:t xml:space="preserve">
      МТСЗН - Министерство труда и социальной защиты населения; </w:t>
      </w:r>
      <w:r>
        <w:br/>
      </w:r>
      <w:r>
        <w:rPr>
          <w:rFonts w:ascii="Times New Roman"/>
          <w:b w:val="false"/>
          <w:i w:val="false"/>
          <w:color w:val="000000"/>
          <w:sz w:val="28"/>
        </w:rPr>
        <w:t xml:space="preserve">
      МТК - Министерство транспорта и коммуникаций; </w:t>
      </w:r>
      <w:r>
        <w:br/>
      </w:r>
      <w:r>
        <w:rPr>
          <w:rFonts w:ascii="Times New Roman"/>
          <w:b w:val="false"/>
          <w:i w:val="false"/>
          <w:color w:val="000000"/>
          <w:sz w:val="28"/>
        </w:rPr>
        <w:t xml:space="preserve">
      МИТ - Министерство индустрии и торговли; </w:t>
      </w:r>
      <w:r>
        <w:br/>
      </w:r>
      <w:r>
        <w:rPr>
          <w:rFonts w:ascii="Times New Roman"/>
          <w:b w:val="false"/>
          <w:i w:val="false"/>
          <w:color w:val="000000"/>
          <w:sz w:val="28"/>
        </w:rPr>
        <w:t xml:space="preserve">
      МЮ - Министерство юстиции; </w:t>
      </w:r>
      <w:r>
        <w:br/>
      </w:r>
      <w:r>
        <w:rPr>
          <w:rFonts w:ascii="Times New Roman"/>
          <w:b w:val="false"/>
          <w:i w:val="false"/>
          <w:color w:val="000000"/>
          <w:sz w:val="28"/>
        </w:rPr>
        <w:t xml:space="preserve">
      Мининформ - Министерство информации; </w:t>
      </w:r>
      <w:r>
        <w:br/>
      </w:r>
      <w:r>
        <w:rPr>
          <w:rFonts w:ascii="Times New Roman"/>
          <w:b w:val="false"/>
          <w:i w:val="false"/>
          <w:color w:val="000000"/>
          <w:sz w:val="28"/>
        </w:rPr>
        <w:t xml:space="preserve">
      Минкульт - Министерство культуры; </w:t>
      </w:r>
      <w:r>
        <w:br/>
      </w:r>
      <w:r>
        <w:rPr>
          <w:rFonts w:ascii="Times New Roman"/>
          <w:b w:val="false"/>
          <w:i w:val="false"/>
          <w:color w:val="000000"/>
          <w:sz w:val="28"/>
        </w:rPr>
        <w:t xml:space="preserve">
      МЭМР - Министерство энергетики и минеральных ресурсов; </w:t>
      </w:r>
      <w:r>
        <w:br/>
      </w:r>
      <w:r>
        <w:rPr>
          <w:rFonts w:ascii="Times New Roman"/>
          <w:b w:val="false"/>
          <w:i w:val="false"/>
          <w:color w:val="000000"/>
          <w:sz w:val="28"/>
        </w:rPr>
        <w:t xml:space="preserve">
      МФ - Министерство финансов; </w:t>
      </w:r>
      <w:r>
        <w:br/>
      </w:r>
      <w:r>
        <w:rPr>
          <w:rFonts w:ascii="Times New Roman"/>
          <w:b w:val="false"/>
          <w:i w:val="false"/>
          <w:color w:val="000000"/>
          <w:sz w:val="28"/>
        </w:rPr>
        <w:t xml:space="preserve">
      ГП - Генеральная прокуратура; </w:t>
      </w:r>
      <w:r>
        <w:br/>
      </w:r>
      <w:r>
        <w:rPr>
          <w:rFonts w:ascii="Times New Roman"/>
          <w:b w:val="false"/>
          <w:i w:val="false"/>
          <w:color w:val="000000"/>
          <w:sz w:val="28"/>
        </w:rPr>
        <w:t xml:space="preserve">
      ВС - Верховный суд; </w:t>
      </w:r>
      <w:r>
        <w:br/>
      </w:r>
      <w:r>
        <w:rPr>
          <w:rFonts w:ascii="Times New Roman"/>
          <w:b w:val="false"/>
          <w:i w:val="false"/>
          <w:color w:val="000000"/>
          <w:sz w:val="28"/>
        </w:rPr>
        <w:t xml:space="preserve">
      КНБ - Комитет национальной безопасности; </w:t>
      </w:r>
      <w:r>
        <w:br/>
      </w:r>
      <w:r>
        <w:rPr>
          <w:rFonts w:ascii="Times New Roman"/>
          <w:b w:val="false"/>
          <w:i w:val="false"/>
          <w:color w:val="000000"/>
          <w:sz w:val="28"/>
        </w:rPr>
        <w:t xml:space="preserve">
      ПС КНБ - Пограничная служба Комитета национальной безопасности; </w:t>
      </w:r>
      <w:r>
        <w:br/>
      </w:r>
      <w:r>
        <w:rPr>
          <w:rFonts w:ascii="Times New Roman"/>
          <w:b w:val="false"/>
          <w:i w:val="false"/>
          <w:color w:val="000000"/>
          <w:sz w:val="28"/>
        </w:rPr>
        <w:t xml:space="preserve">
      ГП (КПС и СУ) - Комитет по правовой статистике и специальным учетам Генеральной прокуратуры; </w:t>
      </w:r>
      <w:r>
        <w:br/>
      </w:r>
      <w:r>
        <w:rPr>
          <w:rFonts w:ascii="Times New Roman"/>
          <w:b w:val="false"/>
          <w:i w:val="false"/>
          <w:color w:val="000000"/>
          <w:sz w:val="28"/>
        </w:rPr>
        <w:t xml:space="preserve">
      АТС - Агентство по туризму и спорту; </w:t>
      </w:r>
      <w:r>
        <w:br/>
      </w:r>
      <w:r>
        <w:rPr>
          <w:rFonts w:ascii="Times New Roman"/>
          <w:b w:val="false"/>
          <w:i w:val="false"/>
          <w:color w:val="000000"/>
          <w:sz w:val="28"/>
        </w:rPr>
        <w:t xml:space="preserve">
      АТК - Агентство таможенного контроля; </w:t>
      </w:r>
      <w:r>
        <w:br/>
      </w:r>
      <w:r>
        <w:rPr>
          <w:rFonts w:ascii="Times New Roman"/>
          <w:b w:val="false"/>
          <w:i w:val="false"/>
          <w:color w:val="000000"/>
          <w:sz w:val="28"/>
        </w:rPr>
        <w:t xml:space="preserve">
      АБЭКП - Агентство по борьбе с экономической и коррупционной </w:t>
      </w:r>
      <w:r>
        <w:br/>
      </w:r>
      <w:r>
        <w:rPr>
          <w:rFonts w:ascii="Times New Roman"/>
          <w:b w:val="false"/>
          <w:i w:val="false"/>
          <w:color w:val="000000"/>
          <w:sz w:val="28"/>
        </w:rPr>
        <w:t xml:space="preserve">
      преступностью; </w:t>
      </w:r>
      <w:r>
        <w:br/>
      </w:r>
      <w:r>
        <w:rPr>
          <w:rFonts w:ascii="Times New Roman"/>
          <w:b w:val="false"/>
          <w:i w:val="false"/>
          <w:color w:val="000000"/>
          <w:sz w:val="28"/>
        </w:rPr>
        <w:t xml:space="preserve">
      АМД - Агентство по делам миграции и демографии.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