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4ce5" w14:textId="8d44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электроэнергетике"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2004 года N 429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электроэнергетике".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Закон Республики Казахстан  Об электроэнергетике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устанавливает правовые, экономические и организационные основы государственной политики в области производства, передачи и использования электрической и тепловой энергии.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1. Общие положения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Основные понятия, применяемые в Законе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аварийная бронь - минимально необходимая электрическая мощность, подача которой на объект непрерывного электроснабжения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аварийное нарушение - недопустимые отклонения технологических параметров работы электроустановки или ее элементов, вызвавшие вывод их из работы или повреждение во время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балансирующая электроэнергия - электрическая энергия, используемая для устранения возникающих дисбалансов при реализации утвержденного системным оператором почасового суточного графика производства-потребления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балансирующий рынок электрической энергии - система взаимоотношений между системным оператором и энергопроизводящими, энергоснабжающими организациями, оптовыми потребителями, иными организациями, осуществляющими деятельность на оптовом рынке электрической энергии,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дисбалансов, между договорными и фактическими величинами производства и (или) потребления электрической энергии в ЕЭС Казахстана в текущие операционные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вспомогательные услуги - услуги,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мощности, регулирования реактивной мощности, регулирования активной мощности, по запуску энергосистемы из обесточенного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гарантирующий поставщик электрической энергии - энергоснабжающая организация,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дисбаланс электроэнергии - отклонение фактической величины производства-потребления электрической энергии от величины, утвержденной системным оператором почасового суточного графика производства-потребления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единая электроэнергетическая система Республики Казахстан (далее - ЕЭС Казахстана) -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зоны оптового рынка электрической энергии - части ЕЭС Казахстана, в которых действуют особые условия организации и функционирования оптового рынка электрической энергии в соответствии с пунктом 2 статьи 15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коммерческий учет электрической и тепловой энергии - учет электрической и тепловой энергии, необходимый для взаиморасчета между сторонами по договорам купли-продажи и передачи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национальная электрическая сеть - совокупность линий электропередачи и подстанций, обеспечивающих межгосударственную и (или) межрегиональную передачу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оператор рынка централизованной торговли электрической энергии - организация, осуществляющая централизованные торги электрической энергией, включая спот торги;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операционные сутки - текущие сутки, в течение которых системный оператор осуществляет операции по централизованному оперативно-диспетчерскому управлению исполнением заключенных субъектами оптового рынка электрической энергии договоров купли-продажи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оптовый рынок электрической энергии - система отношений, связанных с куплей-продажей электрической энергии, функционирующая на основе договоров между субъектами оптового рынка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передача тепловой энергии - услуга по транспортировке тепловой энергии по тепловым сетям, оказываемая энергопередающими организациями, в соответствии с заключенными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передача электрической энергии - услуга по транспортировке электрической энергии, оказываемая энергопередающими организациями, в соответствии с заключенными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потребитель - физическое или юридическое лицо, использующее на основе договора электрическую и (или) тепловую энергию;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региональная электросетевая компания - энергопередающая организация, эксплуатирующая электрические сети регионального уровня и осуществляющая передачу электрической энергии по электрическим сетям в пределах одной административно-территориальной единицы (области);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регулирование электрической мощности - услуга по компенсации отклонений фактической электрической нагрузки субъекта оптового рынка электрической энергии от заявленной электрической нагрузки, при условии соблюдения нулевого сальдо обменной электрической энергии, с планированием или без планирования в суточном графике;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регулирующий орган - государственный орган, осуществляющий контроль и регулирование деятельности в сфере естественной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резерв электрической мощности ЕЭС Казахстана - установленная стандартами надежности и качества электроэнергии электрическая мощность агрегатов энергопроизводящих организаций, имеющих требуемую структуру (резерв первичного и вторичного регулирования, постоянный резерв и др.) и величину, а также степень готовности к диспетчеризации;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розничный рынок тепловой энергии - система отношений участников производства, передачи и потребления тепловой энергии, функционирующая на основе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розничный рынок электрической энергии - система отношений купли-продажи, передачи и потребления электрической энергии, а также предоставления, связанных с этим услуг, функционирующая на основе договоров между субъектами розничного рынка электрической энергии вне оптового рынка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системная авария - аварийное нарушение режимов работы объектов электроэнергетики, приведшее к потере устойчивости единой электроэнергетической системы и разделению ее на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системные услуги - услуги, оказываемые системным оператором субъектам оптового рынка электрической энергии по передаче электрической энергии, технической диспетчеризации, регулированию и резервированию мощности, организации балансирования производства-потребления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системный оператор - организация,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спот торги электрической энергии - организованная торговля почасовыми объемами электроэнергии на краткосрочном основании в режимах "за день вперед" и "в течение операционных суток";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субъекты оптового рынка электрической энергии - энергопроизводящие, энергопередающие, энергоснабжающие организации, потребители электрической энергии, системный оператор, оператор централизованной торговли электрической энергией и иные организации, осуществляющие деятельность на оптовом рынке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субъекты розничного рынка электрической энергии - энергопроизводящие, энергоснабжающие, энергопередающие организации, потребители электрической энергии и иные организации, осуществляющие деятельность на розничном рынке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суточный график производства-потребления электрической энергии - утвержденный системным оператором документ, регламентирующий почасовые величины производства и потребления электрической энергии на каждые календарные сутки, в соответствии с договорами по купле-продаже электрической энергии, заключенными участниками оптового рынка на рынках децентрализованной купли-продажи электрической энергии и централизованной торговли электрической энергии. Порядок составления суточного графика производства-потребления электрической энергии устанавливается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техническая диспетчеризация - услуга, оказываемая системным оператором по осуществлению централизованного оперативно-диспетчерского управления режимами производства и потребления электрической энергии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уполномоченный орган - государственный орган, осуществляющий регулирование отношений, связанных с электроэнергетикой;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централизованная торговля электрической энергией - сделки по купле-продаже электрической энергии, осуществляемые субъектами оптового рынка электрической энергии в электронной системе торговли на добровольной основе за исключением случаев,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централизованное оперативно-диспетчерское управление - осуществляемый системным оператором процесс непрерывного управления технически согласованной работой энергопроизводящих, энергопередающих, энергоснабжающих организаций и потребителей электрической энергии, обеспечивающий нормативный уровень надежности ЕЭС Казахстана и соблюдение нормативного качества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электроэнергетика - сфера производства, передачи и использования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энергетическая экспертиза - экспертиза, проводимая в области электроэнергетики по действующим объектам, проектам реконструируемых, модернизируемых и вновь строящихся объектов, при расследовании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 на соответствие нормативным правовым и нормативным 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энергопередающая организация - организация, осуществляющая на основе договоров передачу электрической или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энергопроизводящая организация - организация, осуществляющая производство электрической и (или)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энергоснабжающая организация - организация, осуществляющая продажу потребителям произведенной и (или) купленной электрической и (или) тепловой энергии.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Законодательство об электроэнергетике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Законодательство Республики Казахстан об электроэнергетике основывается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Государственное управление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регулирование в электроэнергетике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3. Цели и задачи государственного управления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электроэнергетике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управление в электроэнергетике осуществляется в целях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рынке, гарантирующих потребителям право выбора поставщиков электрической и тепловой энергии, обеспечения надежного и стабильного функционирования электроэнергетического комплекса Республики Казахстан и единства управления им как особо важной системой жизнеобеспечения хозяйственно-экономического и социального комплексов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управление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эффективное функционирование и развитие электроэнергетического комплекса на основе единства управления, развития конкуренции, права выбора потребителями поставщика электрической и (или) тепловой энергии, регулирования деятельности субъектов естественной монополии и создания условий для защиты отечественных энергопроизводителей, а также надежность и безопасность строительства и эксплуатации линий электропередачи,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и совершенствование регулируемого рынка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рациональное и экономное использование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и развитие возобновляемых и нетрадиционных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привлечение инвестиций в развитие и перевооружение электроэнергетического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условий для выполнения комплекса мероприятий по охране окружающей среды, надежности и безопасности эксплуатации линий электропередачи,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условий для организации энергоснабжения в отдаленных районах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государственных стандартов надежности работы ЕЭС Казахстана и качества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управление в сфере электроэнергетики заключается: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лицензировании;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государственном регулировании тарифов (цен, ставок сбора);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демонополизации и приватизации объектов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государственном надзоре за надежностью, безопасностью и экономичностью производства, передачи, технической диспетчеризации и 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разработке и утверждении нормативных правовых и нормативных актов, содержащих технические и технологические нормы регулирования деятельности и отношений в сфере производства, передачи, технической диспетчеризации и потребления электрической и тепловой энергии, а также нормы, обеспечивающие надежность, экономичность и безопасность строительства и эксплуатации линий электропередачи, электро- и энергоустановок.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4. Компетенция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области электроэнергетики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в области электроэнергетики: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политики, руководит деятельностью центральных и местных исполнительных органов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государственные программы развития электроэнергетики и представляет их на утверждение Президенту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решение о включении электрической энергии в перечень приобретаемого имущества (активов), реализуемого на торгах (аукционах) в соответствии с законодательством о государственных закупках.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5. Функции уполномоченного органа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функциями уполномоченного органа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разработки и реализации государственной политики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стратегических и целевых программ развития электроэнергетики и контроль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проведении государственной политики по стандартизации, метрологии и сертификации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установлению взаимовыгодного сотрудничества с организациями электроэнергетических отраслей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сотрудничества Республики Казахстан с другими государствами в области электроэнергетики и представление интересов Республики Казахстан в международных организациях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и утверждение нормативных и нормативных правовых актов в области производства, передачи и потребления электрической и тепловой энергии и иных сферах, регулирующих отношения в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и утверждение нормативных актов в сфере технической эксплуатации и техники безопасности, эксплуатационных характеристик оборудования, норм расхода электрической и тепловой энергии на технологические нужды энергопроизводящих, энергопередающих, энергоснабжающих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и утверждение правил организации и функционирования оптового и розничного рынков электрической энергии, рынка централизованной торговли электрической энергии, балансирующего рынка электрической энергии, рынка системных и вспомогательных услуг, оказания услуг системным оператором, доступа на рынки электрической энергии, пользования электрической и тепловой энергией, электросетевых правил, порядков осуществления проектирования, строительства и эксплуатации электрических станций и электрических сетей, мер для предотвращения и ликвидации аварийных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и утверждение критериев отнесения линий электропередачи и подстанций к электросетевым объектам национальной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лицензирование отдельных видов деятельности в соответствии с законодательством Республики Казахстан о лицензировании;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утверждение порядка определения гарантирующего поставщика и зон их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выдача разрешения на проведение энергетической экспертизы, утверждение порядка и условий выдачи разрешений на проведение энергетической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определение совместно с регулирующим органом зон оптового рынка электрической энергии.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6. Лицензирование деятельности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электроэнергетики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Лицензирование деятельности в области электроэнергетики осуществляется в соответствии с законодательством Республики Казахстан о лицензировании.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7. Государственный энергетический надзор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Надзор за выполнением технических требований нормативных правовых актов и требований к лицензируемым видам деятельности в сфере электроэнергетики, а также контроль за соблюдением правил пользования электрической и тепловой энергией осуществляются государственным органом по государственному энергетическому надзору (далее - Госэнергонадзор).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Госэнергонадзор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нарушении требований нормативных правовых и нормативных актов, регламентирующих отношения в сфере электроэнергетики, выдавать предписания, выполнение которых является обязательным в отношении объектов электроэнергетики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ставить вопрос о привлечении к ответственности физических и юридических лиц, допускающих нарушения требований нормативных правовых актов Республики Казахстан, регламентирующих надежность работы ЕЭС Казахстана и качество электроэнергии, безопасность эксплуатации объектов электроэнергетики, обязательства по энергосбережению и сохранность энергетического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доступа к электро- и энергоустановкам и к приборам технического и коммерческого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проверку для осуществления контроля технического состояния и безопасности эксплуатации электро- и энергоустановок.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Госэнергонадзоре утверждается Правительством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8. Государственное регулирование тарифов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(цен, ставок сбора) в электроэнергетике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регулирование тарифов (цен, ставок сбора) на продукцию и услуги субъектов естественной монополии осуществляется регулирующим органом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 затрат по передаче электрической энергии в энергопередающих организациях должен вестись раздельно от затрат по другим видам деятельности в порядке установленном регулирующим органом.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9. Недопустимость вмешательства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производственно-технологическую деятельность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Центральные исполнительные органы, а также местные представительные и исполнительные органы не вправе вмешиваться в производственно-технологическую деятельность организаций, связанную с производством и передачей электрической и тепловой энергии или с технологическим управлением этими процессами, за исключением случаев, предусмотренных законами Республики Казахстан.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10. Отдельные меры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контроля при проектировании, строительстве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эксплуатации электрических станций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электрических сетей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Проектирование, строительство и эксплуатация электрических станций и электрических сетей осуществляются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Проектирование и строительство дублирующих (шунтирующих) линий электропередачи и подстанций должно в обязательном порядке, осуществляться с предварительного уведомления и согласования с регулирующим органом.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3. Системный оператор и участники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производства, передачи, реализации и потребления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энергии на рынке электрической энергии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11. Системный оператор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Системный оператор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оказывает системные услуги по передаче электрической энергии по национальной электрической сети в соответствии с действующими стандартами надежности и качества, обеспечивает ее техническое обслуживание и поддержание в эксплуатационной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системные услуги по технической диспетчеризации, осуществляя централизованное оперативно-диспетчерское управление режимами работы ЕЭС Казахстана в соответствии с установленными стандартами надежности и качества электроэнергии, включая составление фактических балансов и формирование суточного графика производства-потребления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системные услуги по регулированию электрической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системные услуги по физическому урегулированию дисбалансов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создает отдельную организацию, осуществляющую последующее финансовое урегулирование дисбалансов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объем, структуру, распределение резервов мощности между энергопроизводящими организациями и задействование резервов мощности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организацию функционирования балансирующего рынка электрической энергии в режиме реального времени и рынка системных и вспомогательных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взаимодействует с энергосистемами сопредельных государств по управлению и обеспечению устойчивости режимов параллельной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техническое и методическое руководство по созданию единой информационной системы, автоматизированной системы коммерческого учета электроэнергии, сопряженных устройств релейной защиты и противоаварийной автоматики всех субъектов оптового рынка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равные условия для доступа субъектов оптового рынка электрической энергии к национальной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участников конкурентного оптового рынка электрической энергии Казахстана информацией, не затрагивающей предметы, составляющие коммерческую и иную охраняемую законом тайну;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согласовывает вывод в ремонт основного оборудования электростанций, линий электропередачи, устройств релейной защиты и противоаварийной автоматики, систем технологического управления и контроль их готовности к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разработке режимов работы гидроэлектростанций с учетом их водно-хозяйственных балансов и режимов работы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разработку долгосрочного прогнозирования балансов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Системный оператор имеет право осуществлять куплю-продажу электрической энергии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технологические нужды в целях компенсации потерь электрической энергии в электрических сетях и на производственные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обеспечения договорных величин перетоков электрической энергии с энергосистемами сопредельных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Системный оператор осуществляет централизованное оперативно-диспетчерское управление ЕЭС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Централизованное оперативно-диспетчерское управление ЕЭС Казахстана заключается: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управлении режимами производства, передачи и потребления электрической энергии в ЕЭС Казахстана, реализующем условия договоров купли-продажи, передачи электрической энергии, на регулирование электрической мощности, балансирование производства-потребления электрической энергии на основе нормативных правовых актов Республики Казахстан в соответствии с распределением зон и уровней оперативно-диспетчерского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управлении режимами межгосударственных перетоков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обеспечении предотвращения, локализации и ликвидации технологических нарушений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оперативном управлении резервами мощности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определении структуры, принципов, мест размещения, объемов и уставок систем релейной защиты, противоаварийной и режимной автоматики, обеспечивающих надежную и устойчивую работу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формировании и утверждении суточных графиков производства, передачи и потребления электрической энергии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составлении фактических балансов производства-потребления электрической энергии на оптовом рынке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Оперативно-диспетчерское управление режимами производства, передачи и потребления электрической энергии в ЕЭС Казахстана и выдача соответствующих распоряжений, осуществляется на основании текущих значений качественной характеристики электрической энергии - мощности.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12. Распоряжения по режиму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передачи и потребления электрической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при осуществлении централизованного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оперативно-диспетчерского управления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Распоряжения системного оператора по режимам производства, передачи и потребления электрической энергии, при осуществлении централизованного оперативно-диспетчерского управления, обязательны для исполнения всеми субъектами оптового рынка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Невыполнение оперативных распоряжений системного оператора при осуществлении централизованного оперативно-диспетчерского управления ЕЭС Казахстана, влечет за собой ответственность в соответствии с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Системный оператор вправе отключать организацию, не выполняющую оперативные распоряжения по режиму производства, передачи и потребления электрической энергии от электрических сетей, находящихся под централизованным оперативно-диспетчерским управлением.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13. Требования к участникам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производства, передачи и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электрической и тепловой энергии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Участники отношений производства, передачи и потребления электрической и (или) тепловой энергии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предоставлять информацию, необходимую для осуществления централизованного оперативно-диспетчерского управления ЕЭС Казахстана и фактическую информацию по технико-экономическим показателям работы электростанций (выработку, отпуск с шин, собственные нужды, удельные расходы на отпуск с шин электроэнергии и прочее);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системному оператору, энергопроизводящим, энергопередающим, энергоснабжающим организациям и Госэнергонадзору доступ к приборам коммерческого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качество электрической и тепловой энергии в соответствии с требованиями, установленными государственными стандартами и иными нормативными актами по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совместно с системным оператором регулирование и поддержание стандартной частоты в ЕЭС Казахстана на основе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поддерживать в рабочем состоянии свое основное и вспомогательное оборудование, средства противоаварийной и режимной автоматики, релейной защиты, диспетчерского технологического управления в соответствии с требованиями нормативно-технических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устанавливать новые и производить усовершенствование эксплуатируемых устройств релейной защиты и противоаварийной автоматики на своих объектах в объемах, определяемых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Региональные электросетевые компании обеспечивают соблюдение суточных графиков производства-потребления всеми субъектами розничного рынка электрической энергии, присоединенными к их сети и соблюдение согласованных с системным оператором сальдо-перетоков электроэнергии между сетями региональных электросетевых компаний и национальной электрической сетью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прекращения энергоснабжения не по вине потребителя, энергоснабжающая организация - гарантирующий поставщик электрической энергии обеспечивает на договорной основе энергоснабжение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Энергопроизводящие организации обеспечивают поддержание резервов мощности, объем, структуру и размещение в порядке, установленном правилами организации и функционирования рынка системных и вспомогательных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Системный оператор обеспечивает надежность работы ЕЭС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Участники отношений производства, передачи и потребления электрической энергии несут взаимные обязательства за финансовое урегулирование на балансирующем рынке электроэнергии дисбалансов электроэнергии между договорными и фактическими величинами производства-потребления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Субъекты оптового рынка электрической энергии независимо от формы собственности обязаны участвовать в балансирующем механизме (рынке) в режиме реального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Участники отношений производства, передачи и потребления электрической и (или) тепловой энергии при неисполнении своих обязанностей несут ответственность в соответствии с законами Республики Казахстан.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4. Организация энергоснабжения на основе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функционирования рынка электрической энергии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14. Рынок электрической и тепловой энергии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Энергоснабжение в Республике Казахстан осуществляется в условиях функционирования рынков электрической и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Электрическая и тепловая энергия являются товаром на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Рынок электрической энергии состоит из двух уровней: оптового и розничного рынков электрической энергии, а рынок тепловой энергии состоит из одного уровня - розничного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Энергопроизводящие организации и энергоснабжающие организации - гарантирующие поставщики электрической энергии должны участвовать в централизованной торговле электрической энергии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Системный оператор, региональные электросетевые компании и иные организации, владеющие электрическими сетями, обеспечивают свободный доступ к рынку электрической энергии всех участников рынка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Энергопередающая организация не вправе отказывать в подключении энергопроизводящих организаций и потребителей к электрическим и тепловым сетям, а также в передаче электрической или тепловой энергии при условии выполнения ими, а также энергоснабжающими организациями требований, установленных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Отношения, возникающие при производстве, передаче, реализации и потреблении энергии на рынке электрической или тепловой энергии, регулируются в электроэнергетике соответствующими договорами.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15. Оптовый рынок электрической энергии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Оптовый рынок электрической энергии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рынка децентрализованной купли-продажи электроэнергии, функционирующего на основе самостоятельно заключаемых участниками рынка (покупателями и продавцами) договоров купли-продажи электрической энергии по ценам и условиям поставки, устанавливаемым соглашением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рынка централизованной торговли электрической энергии, представляющего собой организованную торговую площадку для купли-продажи электрической энергии на краткосрочном (спот торги), среднесрочном (неделя, месяц) и долгосрочном (квартал, год) основании;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балансирующего рынка в режиме "реального времени", функционирующего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 и потребления электрической энергии в ЕЭС Казахстана, утвержденного системным оператором суточного графика;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рынка системных и вспомогательных услуг, функционирующего на основе как приобретения у субъектов оптового рынка электрической энергии, так и оказания системным оператором соответствующих услуг субъектам оптового рынка электрической энергии для обеспечения установленных стандартами надежности работы ЕЭС Казахстана и качества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организации и функционирования зон оптового рынка электрической энергии могут быть различными и устанавливаются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рынка централизованной торговли: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организацию и проведение спот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организацию и проведение централизованной торговли электрической энергии на среднесрочный (неделя, месяц) и долгосрочный (квартал, год) периоды;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равные условия доступа субъектов оптового рынка электрической энергии на рынок централизованной торговли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соответствие субъектов оптового рынка электрической энергии требованиям, установленным правилами централизованной торговли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регистрацию и учет заключенных сделок по купле-продаже электроэнергии на централизованных торгах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субъектов оптового рынка электрической энергии информацией по индикативным ценам на электроэнергию, сложившимся на централизованных торгах и другой рыночной информацией в пределах своей компетенции.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16. Розничный рынок электрической энергии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доступа на розничный рынок электрической энергии определяется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обеспечения надежного централизованного оперативно-диспетчерского управления ЕЭС Казахстана в пределах одной административно-территориальной единицы (области) должна функционировать одна региональная электросетевая компания.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Энергоснабжающие организации, гарантирующие поставщики электрической энергии и региональные электросетевые компании, в пределах сферы своей ответственности, отвечают перед потребителями электрической энергии за надежность обеспечения и качество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Потребление электрической энергии не подлежит ограничению, за исключением случаев нарушения потребителем обязательств, предусмотренных законами и договором купли-продажи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Гарантирующим поставщикам при осуществлении хозяйственной деятельности не могут быть предоставлены преимущества по отношению к иным энергоснабжающим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энергоснабжения между гарантирующими поставщиками и потребителями электрической энергии является публичным.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17. Договоры на оптовом рынке электрической энергии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Купля-продажа электрической энергии, оказание услуг по передаче электрической энергии, технической диспетчеризации, регулированию электрической мощности, балансированию производства-потребления электрической энергии на оптовом рынке электроэнергии осуществляются на основании договоров, заключаемых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настоящим Законом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Договоры купли-продажи электрической энергии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график суточного электропотребления;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резервирования энергопроизводящими организациями электрической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Договоры купли-продажи электрической энергии, договоры на оказание услуг по передаче электрической энергии, технической диспетчеризации, регулированию электрической мощности, балансированию производства-потребления электрической энергии на оптовом рынке электроэнергии должны содержать условия и порядок прекращения энергоснабжения или оказания соответствующих услуг в случае несвоевременной оплаты по договору.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18. Договоры на розничном рынке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</w:t>
      </w:r>
      <w:r>
        <w:rPr>
          <w:rFonts w:ascii="Times New Roman"/>
          <w:b/>
          <w:i w:val="false"/>
          <w:color w:val="000000"/>
          <w:sz w:val="28"/>
        </w:rPr>
        <w:t xml:space="preserve">  тепловой энергии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Энергоснабжающие и энергопередающие организации обязаны предоставлять равные условия для всех участников розничного рынка электрической и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Купля-продажа электрической и тепловой энергии на розничном рынке осуществляется на основании договоров купли-продажи, заключаемых потребителями с энергоснабжающими организациями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Цены и условия поставки электроэнергии, поставляемой энергоснабжающими организациями, устанавливаются в соответствии с договором купли-продажи по соглашению сторон с учетом тарифа энергопередающей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электроэнергии по региональным электрическим сетям осуществляется на основании договора на оказание услуг по передаче электроэнергии, заключаемом энергоснабжающей организацией или потребителем с региональной электросетевой компанией.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Энергопередающие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нарушения договорных условий имеют право прекратить передачу электрической или тепловой энергии в установленном уполномоченным органом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допускают не установленные договором перерывы, прекращение или ограничение передачи электрической и (или) тепловой энергии за исключением случаев аварийных нарушений.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19. Права потребителей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 тепловой </w:t>
      </w:r>
      <w:r>
        <w:rPr>
          <w:rFonts w:ascii="Times New Roman"/>
          <w:b/>
          <w:i w:val="false"/>
          <w:color w:val="000000"/>
          <w:sz w:val="28"/>
        </w:rPr>
        <w:t xml:space="preserve">  энергии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Потребители электрической и тепловой энергии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электрическую и тепловую энергию в соответствии с заключенными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от энергопроизводящей, энергопередающей и энергоснабжающей организаций возмещения убытков, вызванных недопоставкой или поставкой некачественной электрической и тепловой энергии в соответствии с условиями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обращаться в суд для решения спорных вопросов, связанных с заключением и исполнением договоров.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20. Обязанности потребителей электрической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тепловой энергии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Потребители электрической и тепловой энергии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поддерживать надлежащее техническое состояние токоприемников и приборов коммерческого учета, выполнять требования к их техническому состоянию в соответствии с правилами пользования электрической и тепловой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режимы энергопотребления, определенные договором купли-продажи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выполнять нормативные требования, направленные на поддержание стандартной частоты электрической энергии в ЕЭС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оплачивать отпущенную, переданную и потребленную электрическую и (или) тепловую энергию согласно заключенным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допускать работников энергоснабжающих и энергопередающих организаций к приборам коммерческого учета, а также работников Госэнергонадзора для осуществления контроля технического состояния и безопасности эксплуатации электро- и энергоустановок.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5. Управление объектами электроэнергетики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аварийных нарушениях в ЕЭС Казахстана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21. Меры, предпринимаемые для предотвращения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ликвидации аварийных нарушений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Классификация аварийных нарушений в ЕЭС Казахстана, порядок осуществления мер, предпринимаемых для их предотвращения и ликвидации, определяется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ликвидации системных аварий системный оператор привлекает резервные мощности любых энергопроизводящих организаций, независимо от формы собственности, и автономные источники питания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возникновении дисбаланса, непокрываемого балансирующим рынком электрической энергии, в целях поддержания нормативной частоты электрического тока в ЕЭС Казахстана системный оператор имеет право осуществлять куплю-продажу электрической энергии.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22. Энергоснабжение по аварийной брони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возникновении системной аварии энергоснабжение потребителей осуществляется по разрабатываемым энергопередающими организациями схемам, обеспечивающим поставку электрической мощности в размере аварийной брони для организаций хозяйственной инфраструктуры, в силу технологических причин нуждающихся в непрерывном энергоснабжении, остановка деятельности которых влечет за собой угрозу жизни людей, а также катастрофические экологические, социальные или экономические последствия.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условия энергоснабжения потребителей, имеющих аварийную бронь,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Аварийная бронь предоставляется в случае ее обеспечения государственным бюджетом в пределах сумм, предназначенных на расходы государственных учреждений по потреблению электрической энергии, а также при наличии соответствующей финансовой гарантии банка, оформленной в установленном Правительством порядке для государственных предприятий и иных организаций, содержащихся за счет собственных доходов.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23. Обеспечение сохранности и целостности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объектов электроэнергетики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дел. Перечни таких объектов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Учитывая особую опасность и уязвимость электрических и тепловых сетей, по представлению уполномоченного органа Правительством Республики Казахстан утверждаются правила охраны электрических и тепловых сетей, обязательные для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Юридические и физические лица, виновные в повреждении или хищении оборудования и устройств электроэнергетики, самовольном подключении к электрическим и тепловым сетям и хищении продукции электроэнергетики, а также в других действиях, которые могут привести к ущербу в электроэнергетике, к снижению безопасности объектов электроэнергетики и надежности энергоснабжения потребителей, несут материальную, административную и уголовную ответственность в соответствии с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Имущество энергопроизводящих, энергопередающих организаций, участвующее в едином технологическом процессе производства и передачи электрической и (или) тепловой энергии является неделимым.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Купля-продажа, передача в аренду или в доверительное управление объектов электроэнергетики и (или) его отдельных частей, независимо от форм собственности, осуществляется с предварительного уведомления и согласования с уполномоченным и регулирующим органами.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24. Заключительные и переходные положения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вводится в действие со дня его официального опубликования,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3 статьи 13, который вводится с 1 июля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8 статьи 13, который вводится с 1 октября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4, статьи 14, который вводится с 1 июля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пункта 3, статьи 16, который вводится с 1 октября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Нормы, установленные подпунктом 3) пункта 1 и подпунктом 2) пункта 2 статьи 11, действуют до 1 октября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Энергопередающим организациям осуществить разделение деятельности по передаче электрической и (или) тепловой энергии от деятельности по энергоснабжению до 1 июля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июля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"Об электроэнергетике" ("Казахстанская правда" от 24.08.99 г. N 206-207).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