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4d01" w14:textId="42c4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Отчета о формировании и использовании Национального фонда Республики Казахстан за 2003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2004 года N 487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"Об утверждении Отчета о формировании и использовании Национального фонда Республики Казахстан за 2003 год".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Проект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Указ Президента Республики Казахстан  Об утверждении Отчета о формировании и использовании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фонда Республики Казахстан за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января 2001 года N 543 "О некоторых вопросах Национального фонда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Отчет о формировании и использовании Национального фонда Республики Казахстан за 2003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до ________ 2004 года обеспечить опубликование информации об Отчете о формировании и использовании Национального фонда Республики Казахстан за 2003 год и результатах проведения внешнего аудита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от_______ 2004 года N____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формировании и использовании Национального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фонда Республики Казахстан за 2003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2004 год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1. ОТЧЕТ О ПОСТУПЛЕНИЯХ И ИСПОЛЬЗОВАНИИ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ФОНДА РЕСПУБЛИКИ КАЗАХСТАН ЗА 2003 ГОД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                                              | 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                                                |(тыс.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|                         2                       |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1. Средства Фонда на начало 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ВСЕГО:                                              299110656*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2. Поступление ВСЕГО:                                  229551299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корпоративный подоходный налог с юридических лиц     79070536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налог на добавленную стоимость       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налог на сверхприбыль                              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бонусы                                                 326985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роялти                                               42791489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доля Республики Казахстан по разделу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заключенным контрактам                             1426332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официальные трансферты                               12496732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инвестиционные доходы от управления Фондом            4043647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иные поступления и доходы, не запрещенные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законодательством Республики Казахстан               89373109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 от продажи государством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участков сельскохозяйственного назначения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частную собственность                                   22469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3. Использование ВСЕГО:                                   428434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В том числе: покрытие расходов,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управлением Фондом и проведением ежегодного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внешнего аудита                                        428434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4. Средства Фонда на конец отчетного периода ВСЕГО:    528233521**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с учетом сумм начисленных и отсроченных расходов в размере 166152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с учетом сумм начисленных и отсроченных расходов в размере 315682 тыс. тенге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2. ОТЧЕТ О ДЕЯТЕЛЬНОСТИ НАЦИОНАЛЬНОГО БАНКА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ДОВЕРИТЕЛЬНОМУ УПРАВЛЕНИЮ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НАЦИОНАЛЬНЫМ ФОНДОМ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1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БАЛАНС НАЦИОНАЛЬНОГО БАНКА РЕСПУБЛИКИ КАЗАХСТАН ПО </w:t>
      </w:r>
      <w:r>
        <w:br/>
      </w:r>
      <w:r>
        <w:rPr>
          <w:rFonts w:ascii="Times New Roman"/>
          <w:b/>
          <w:i w:val="false"/>
          <w:color w:val="000000"/>
        </w:rPr>
        <w:t xml:space="preserve">
ДОВЕРИТЕЛЬНОМУ УПРАВЛЕНИЮ АКТИВАМИ НАЦИОНАЛЬНОГО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ФОНДА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| за 2003 год | за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Деньги и их эквиваленты                    26265200       2172965*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Торговые ценные бумаги                    520234429     297605937*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Деривативные финансовые инструменты       217507490     164482209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Дебиторская задолженность                   1694617       4141696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 765701736 </w:t>
      </w:r>
      <w:r>
        <w:rPr>
          <w:rFonts w:ascii="Times New Roman"/>
          <w:b/>
          <w:i w:val="false"/>
          <w:color w:val="000000"/>
          <w:sz w:val="28"/>
        </w:rPr>
        <w:t xml:space="preserve">      468402807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Обязательства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Деривативные финансовые инструменты       223399926     168321033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Кредиторская задолженность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начисленные расходы                        14384398       1137660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 237784324 </w:t>
      </w:r>
      <w:r>
        <w:rPr>
          <w:rFonts w:ascii="Times New Roman"/>
          <w:b/>
          <w:i w:val="false"/>
          <w:color w:val="000000"/>
          <w:sz w:val="28"/>
        </w:rPr>
        <w:t xml:space="preserve">      169458693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Чистые активы                             527917412 </w:t>
      </w:r>
      <w:r>
        <w:rPr>
          <w:rFonts w:ascii="Times New Roman"/>
          <w:b/>
          <w:i w:val="false"/>
          <w:color w:val="000000"/>
          <w:sz w:val="28"/>
        </w:rPr>
        <w:t xml:space="preserve">      298944114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Чистые активы состоят из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Правительства Республики Казахстан        527917412     298944114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Чистые активы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527917412 </w:t>
      </w:r>
      <w:r>
        <w:rPr>
          <w:rFonts w:ascii="Times New Roman"/>
          <w:b/>
          <w:i w:val="false"/>
          <w:color w:val="000000"/>
          <w:sz w:val="28"/>
        </w:rPr>
        <w:t xml:space="preserve">      298944114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Примечание: * произведена переклассификация суммы, находящейся в Dreyfs Fund US в размере 901700 тыс. тенге из статьи "Торговые ценные бумаги" в статью "Деньги и их эквиваленты" для соответствия в презентации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2 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ОТЧЕТ О ДОХОДАХ И РАСХОДАХ НАЦИОНАЛЬНОГО БАНКА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ДОВЕРИТЕЛЬНОМУ УПРАВЛЕНИЮ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АКТИВАМИ НАЦИОНАЛЬНОГО ФОНДА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| за 2003 год | за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реализованный доход от торговых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                               6255679       3472384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Увеличение (уменьшение) нереализованного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дохода от торговых ценных бумаг            7521783      (3890023)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Вознаграждение от вкладов на ностро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счетах стран ОЭСР                            78544         55412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Нереализованный доход (убыток)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переоценки активов и обязательств,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деноминированных в иностранной валюте     13215471       (785098)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Реализованный доход (убыток)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иностранных валют                       (23027830)       9221873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Доходы, полученные от инвестиционной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деятельности                               4043647       8074548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Объединенные расходы                        476094        280382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по оплате кастодиальных услуг        70335         59503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по оплате профессиональных услуг     11455         12929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Прочие расходы                               20117         14771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 578001        367585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Чистый доход                               3465646       7706963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3  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ОТЧЕТЫ О ДВИЖЕНИИ ДЕНЕГ НАЦИОНАЛЬНОГО БАНКА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ПО ДОВЕРИТЕЛЬНОМУ УПРАВЛЕНИЮ АКТИВАМИ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НАЦИОНАЛЬНОГО ФОНДА РЕСПУБЛИКИ КАЗАХСТАН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| за 2003 год | за 2002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Денежные потоки от операционной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доход от торговых ценных бумаг       3465646      7706963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Корректировка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Изменение нереализованного (дохода)/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убытка от переоценки активов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обязательств, деноминированных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иностранной валюте                        (13215471)      785098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Уменьшение (увеличение) изменения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нереализованного дохода по торговым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ценным бумагам                             (7521783)     3890023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Операционный (убыток)/доход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изменения в чистых операционных активах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(17271608)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 12382084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Уменьшение (увеличение) операционных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Торговые ценные бумаги                (201891238)  (115096174)*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Деривативные финансовые инструменты    (53025281)  (164482209)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Дебиторская задолженность                2447079    (4141696)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Увеличение операционных обязательств: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Деривативные финансовые инструменты     55078893    168321033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Кредиторская задолженность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начисленные расходы                        13246738      1094416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Чистое использование денег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операционной деятельности                (201415417)  (101922546)*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Денежные потоки от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 225507652    101472726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Перечисления денег                                0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Чистые деньги, полученные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финансовой системы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225507652    101472726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Чистое увеличение (уменьшение) денег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денежных эквивалентов                    24092235     (449820)*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Деньги и денежные эквиваленты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начало периода                              2172965      2622785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Деньги и денежные эквиваленты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конец периода                              26265200      2172965*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Примечание: * произведена переклассификация суммы, находящейся в Dreyfs Fund US в размере 901700 тыс. тенге из статьи "Торговые ценные бумаги" в статью "Деньги и их эквиваленты" для соответствия в презентации 2003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4       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ОТЧЕТЫ ОБ ИЗМЕНЕНИЯХ В ЧИСТЫХ АКТИВАХ НАЦИОНАЛЬНОГО БАНКА РЕСПУБЛИКИ КАЗАХСТАН ПО ДОВЕРИТЕЛЬНОМУ УПРАВЛЕНИЮ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АКТИВАМИ НАЦИОНАЛЬНОГО ФОНДА РЕСПУБЛИКИ КАЗАХСТАН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|     Сумма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Сальдо на 1 января 2002 года                          189764425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           101472726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Перечисления в республиканский и местные бюджеты       (2001069)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для возмещения Фонду перечислений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года для приведения в соответствие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законодательством                                       2001069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доход                                            7706963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Сальдо на 1 января 2003 года                          298944114*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                 225507652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Перечисления в республиканский и местные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бюджеты                                            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доход                                            3465646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Сальдо на 1 января 2004 года                          527917412**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* без учета сумм начисленных и отсроченных расходов за 2002 год в размере 166152 тыс.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** без учета сумм начисленных и отсроченных расходов за 2003 год в размере 315682 тыс. тенге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3. ИНЫЕ ДАННЫЕ ПО УПРАВЛЕНИЮ НАЦИОНАЛЬНЫМ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ФОНДОМ РЕСПУБЛИКИ КАЗАХСТАН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1. Источники формирования Национального фонда Республики Казахстан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 1 января 2003 года средства Национального фонда Республики  Казахстан (далее - Фонд) составляли 299110656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Значительная доля поступлений в Фонд за 2003 год была сформирована за счет сверхплановых поступлений в бюджет от организаций сырьевого сектора (юридических лиц по перечню, устанавливаемому Правительством Республики Казахстан), сумма которых составила 123615342 тыс. тенге. Кроме того, за 2003 год на счет Фонда зачислены иные поступления в сумме 89373109 тыс. тенге (в том числе средства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 экономики - 56748363 тыс. тенге, средства от продажи желтого металла - 645946 тыс. тенге и по Соглашению по проекту ТОО "Тенгизшевройл" - 31978800 тыс. тенге), средства от продажи государством земельных участков сельскохозяйственного назначения в частную собственность - 22469 тыс. тенге и переданные официальные трансферты из республиканского бюджета - 12496732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Национальным Банком Республики Казахстан периодически проводилась конвертация поступающих тенге в доллары США, которые были зачислены на счет Фонда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2003 года было внесено дополнение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бюджетной системе", которым определены дополнительные источники формирования Фонда за счет средств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внесены поправки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>выбора независимого аудитора для проведения ежегодного внешнего аудита Национального фонда Республики Казахстан, утвержденные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июля 2003 года N 699, которыми предусматривается проведение конкурса для определения независимого внешнего аудитора Фонда на срок 2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пополнения Фонда утверждено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"О некоторых вопросах по определению использования доходов государства" от 23 сентября 2003 года N 966, предусматривающее реализацию желтого металла и зачисление средств от его продажи в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пополнения дополнительных источников и реализации Земельного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внесено дополнение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бюджетной системе" и Правила формирования и использования Национального фонда Республики Казахстан, утвержденные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января 2001 года N 543, предусматривающее зачисление в Фонд средств, поступающих от продажи государством земельных участков сельскохозяйственного назначения в частную собственность.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Поступления в государственный бюджет от организаций </w:t>
      </w:r>
      <w:r>
        <w:br/>
      </w:r>
      <w:r>
        <w:rPr>
          <w:rFonts w:ascii="Times New Roman"/>
          <w:b/>
          <w:i w:val="false"/>
          <w:color w:val="000000"/>
        </w:rPr>
        <w:t xml:space="preserve">
сырьевого сектора и перечисления в Фонд за 2003 год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Наименование      |План за |        Кассовое исполнение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|2003 год|_________________________________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        |   Всего   |    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        |           |_____________________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        |           |зачислено |перечислено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        |           | в бюджет | в Нацфонд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Корпоративный подоходный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 с юридических лиц-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сырьевого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сектора по перечню,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устанавливаемому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                 75220987  144271045  75220987   69050058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Корпоративный подоходный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 с юридических лиц-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резидентов, удерживаемый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 источника выплаты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сырьевого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сектора по перечню,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устанавливаемому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1939139    2353149    1939139     414010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Корпоративный подоходный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 с юридических лиц-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удерживаемый у источника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выплаты организациями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сырьевого сектора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перечню, устанавливаемому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4912490   14518958    4912490    9606468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 на добавленную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стоимость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произведенные товары,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оказанные услуги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сырьевого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сектора по перечню,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устанавливаемому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0          0          0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Бонусы от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сырьевого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(юридических лиц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перечню, устанавливаемому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Казахстан)          0      326985         0     326985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Роялти от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сырьевого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(юридических лиц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перечню, устанавливаемому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Казахстан)    39350736    82142225  39350736   42791489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разделу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 по заключенным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контрактам от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сырьевого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(юридических лиц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перечню, устанавливаемому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Казахстан)     3543964     4970296   3543964   1426332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Итого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государственному бюджету 124967316  248582658 124967316  123615342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республиканском бюджете на 2003 год" утвержден годовой объем поступлений налогов и иных обязательных платежей в республиканский бюджет от организаций сырьевого сектора в сумме 124967316 тыс. тенге. По состоянию на 1 января 2004 года фактически от организаций сырьевого сектора поступило 248582658 тыс. тенге, из них согласно действующему законодательству зачислено в республиканский бюджет - 124967316 тыс. тенге. В результате сумма сверхплановых поступлений в Фонд от организаций сырьевого сектора составила 123615342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1 января 2004 года денежные средства Фонда составили 528233521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Структура сверхплановых поступлений средств в Фонд по видам налогов в целом за 2003 год характеризуется следующими показателями: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Вид налоговых платежей     |   Сумма    |      Доля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|(тыс. тенге)|  общем объеме (%)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Корпоративный подоходный налог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                      69050058          55,86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Корпоративный подоходный налог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лиц-резидентов,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удерживаемый у источника выплаты       414010           0,34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Корпоративный подоходный налог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юридических лиц-нерезидентов,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удерживаемый у источника выплаты      9606468           7,77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Всего подоходный налог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юридических лиц                      79070536          63,97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Налог на добавленную стоимость              0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Бонусы                                 326985           0,27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Роялти                               42791489          34,61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Доля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разделу продукции от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сырьевого сектора                     1426332           1,15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ВСЕГО:                              123615342          100,0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сверхплановых поступлениях в Фонд от организаций сырьевого сектора основную часть - 55,86 % занимает корпоративный подоходный налог с юридических лиц, удерживаемый у источника выплаты, затем роялти, доля которых составляет 34,61 % общей суммы поступлений, и корпоративный подоходный налог с юридических лиц-нерезидентов в сумме 9606468 тыс. тенге, или 7,77 % общей суммы поступлений. Доля Республики Казахстан по разделу продукции составила в общей сумме поступлений 1,15 %, корпоративного подоходного налога с юридических лиц-резидентов, удерживаемого у источника выплаты - 0,34 % и бонусы - 0,27 %.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2. Расходы Фонда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 счета Фонда за отчетный период произведены следующие расходы, связанные с управлением Фонда, в общей сумме 428434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112880 тыс. тенге перечислены Национальному Банку Республики Казахстан в виде вознаграждений за управление Фондом в соответствии с Договором о доверительном управлении, одобренным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мая 2001 года N 655;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74063 тыс. тенге перечислены за услуги кастодиана;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209745 тыс. тенге перечислены комиссионные вознаграждения внешним управляющим;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1350 тыс. тенге перечислены за услуги юридическому советнику;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9834 тыс. тенге перечислены за услуги внешнего аудита за 2002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12670 тыс. тенге перечислены за информационные услуги компаний "Ваrrа International, Ltd";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1435 тыс. тенге оплата за информационные услуги компании "Morgan Stanley Capital International";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6012 тыс. тенге перечислены за услуги, предоставленные компанией "The Yield Book Inc";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445 тыс. тенге перечислены за услуги по Соглашению "Securities Lending".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четвертый квартал 2003 года начислены и предъявлены к оплате следующие расходы в общей сумме 315682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комиссионное вознаграждение Национальному Банку Республики Казахстан за доверительное управление Фондом - 41462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кастодиану - 16637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внешним управляющим - 246424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аудита деятельности Фонда за 2003 год - 11159 тыс. тенге.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