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605d8" w14:textId="c4605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 на 2004 год по пропаганде государственной политики в области развития агропромышленного комплекса и сельских территорий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апреля 2004 года N 496. Утратило силу постановлением Правительства Республики Казахстан от 19 сентября 2009 года № 1411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19.09.2009 </w:t>
      </w:r>
      <w:r>
        <w:rPr>
          <w:rFonts w:ascii="Times New Roman"/>
          <w:b w:val="false"/>
          <w:i w:val="false"/>
          <w:color w:val="ff0000"/>
          <w:sz w:val="28"/>
        </w:rPr>
        <w:t>№ 1411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Указов Президента Республики Казахстан от 5 июня 2002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889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агропродовольственной программе Республики Казахстан 2003-2005 годы" и 10 июля 2003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1149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Государственной программе развития сельских территорий Республики Казахстан на 2004-2010 годы"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на 2004 год по пропаганде государственной политики в области развития агропромышленного комплекса и сельских территорий (далее - План мероприятий).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органам, иным государственным органам Республики Казахстан и заинтересованным организациям (по согласованию):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меры по реализации Плана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ежеквартально к 10 числу месяца, следующего за отчетным кварталом, представлять информацию о ходе исполнения Плана мероприятий в Министерство сельского хозяйства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сельского хозяйства Республики Казахстан обеспечить представление в Правительство Республики Казахстан сводной информации о ходе исполнения Плана мероприятий ежеквартально к 20-му числу месяца, следующего за отчетным кварталом.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постановления возложить на Канцелярию Премьер-Министра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2004 года N 496   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мероприятий на 2004 год по пропаганде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государственной политики в области развития </w:t>
      </w:r>
      <w:r>
        <w:br/>
      </w:r>
      <w:r>
        <w:rPr>
          <w:rFonts w:ascii="Times New Roman"/>
          <w:b/>
          <w:i w:val="false"/>
          <w:color w:val="000000"/>
        </w:rPr>
        <w:t xml:space="preserve">
агропромышленного комплекса и сельских территорий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  Мероприятие   !  Форма   !Ответст-!Предпо- !Срок   !Источ-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 !завершения!венные  !лагаемые!испол- !ник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 !          !за ис-  !расходы !нения  !финан-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 !          !полнение!        !       !сирова-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 !          !        !        !       !ния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 !          !        !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       2        !     3    !    4   !    5   !   6 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Организовать       Организация МСХ,    Не       Еже-    В рамках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широкое разъясне-  разъясни-   акимы   требует  квар-   утверж-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ние среди сель-    тельных     облас-  дополни- тально  денных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ского населения    работ       тей,    тельных          бюджетов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целей и задач                  Мин-    средств          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Государственной                информ  из рес-          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агропродовольст-                       публикан-        на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венной программы                       ского и         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Государственной                      местных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программы развития                     бюджетов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сельских территорий.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Организовать       Информация  МСХ     Не       Первое  В рамках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широкое разъяс-    Правитель-  (свод), требует  полу-   утверж-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нение норм и       ству        акимы   дополни- годие   денных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положений лесного  Республики  облас-  тельных          бюджетов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водного          Казахстан   тей     средств          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кодексов.                              из рес-          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публикан-        на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ского и         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местных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бюджетов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Организовать       Информация  МЮ,АЗР, Не       2 квар- В рамках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обучающие семинары в МСХ       акимы   требует  тал     утверж-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нотариусов и               облас-  дополни-         денных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адвокатов респуб-              тей     тельных          бюджетов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лики по изучению                       средств          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применению                           из рес-          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Земельного                             публикан-        на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ского и         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местных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бюджетов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Провести работу    Организация МСХ,    Не тре-  В тече- В рамках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пропаганде      разъясните- акимы   бует до- ние     утверж-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среди сельхоз-     льных ра-   облас-  полни-   года    денных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товаропроизводи-   бот, оказа- тей,    тельных          бюджетов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телей необходи-    ние методи- научно- средств          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мости диверсифи-   ческой      произ-  из рес-          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кации сельско-     помощи и    водст-  публи-           на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хозяйственного     проведение  венные  канс-           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производства       семинаров   центры  кого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целью повышения              (по     местных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эффективности                  согла-  бюджетов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производства,                  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что предусматри-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внедрение новых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районированных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сортов сельско-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культур, сорто-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обновление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сортосмену;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применение новых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технологий возде-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лывания культур,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препаратов,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сельскохозяйствен-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ной техники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оборудования,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способствующих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защите сельско-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культур, повышению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сохранности урожая;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необходимость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важность соблюдения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правил по карантину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растений, мероприя-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тий по защите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ветеринарно-санитар-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ные мероприятия,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повышение генетичес-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кого потенциала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животных;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увеличение поголовья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новых высокопродук-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тивных пород скота,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формирование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организацию средне-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крупнотоварного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производства живот-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новодческой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продукции.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Организовать и     Проведение МСХ, МИТ, Не тре- В тече- В рамках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провести конкурсы  конкурса   Мининформ,бует    ние     утверж-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звание:                    акимы     допол-  года    денных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лучшая организа-              областей, нитель-         бюджетов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ция-экспортер                 отрасле-  ных             финан-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продукции сельс-              вые обще- средств         сирова-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кого хозяйства и              ственные  из рес-         ния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перерабатывающей              объеди-   публи-          2004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промышленности;               нения (по 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лучшая публикация             согласо-  и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средствах мас-              ванию)    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совой информации                        бюджетов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освещению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проблем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агропромышленного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комплекса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сельских тер-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риторий;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лучшая теле-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передача по осве-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щению проблем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развития агро-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промышленного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комплекса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сельских тер-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риторий;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лучший ветеринар-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ный врач-лицен-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зиат;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лучшее село (аул).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Организовать       Мероприя-   Акимы   Не тре-  В 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проведение         тия по      облас-  бует     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мероприятий по     озелене-    тей     допол-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озеленению         нию                 нитель-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сельских населен-                      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пунктов                           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силами сельских                        из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жителей                              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и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ных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жетов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Организовать       Информация  Акимы           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рейтинговую        в МСХ       облас-           полу-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оценку акимов                  тей,             годиям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аульного                       МЗ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(сельского)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округа, аула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(села),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поселка по улуч-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шению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гигиенического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состояния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объектов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Проводить          Органи-     Акимы   Не тре-  В те-   В рам-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разъяснительную    зация       облас-  бует     чение   ках ут-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работу среди       разъясни-   тей,    допол-   года    верж-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сельских работо-   тельных     МЗ      нитель-          денных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дателей по соз-    работ               ных              бюджетов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данию условий,                         средств          финан-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обеспечивающих                         из рес-          сирова-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сохранение и                           публи-           ния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укрепление                             канского         2004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здоровья                               и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работников             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бюджетов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Обеспечить         Информа-    Акимы            2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проведение мони-   ция в МСХ   облас-        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торинга потреб-                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ности рынка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региона в квали-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фицированных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рабочих и специа-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листах со средним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высшим профес-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сиональным образо-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ванием по профес-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сиям и специаль-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ностям агро-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промышленного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комплекса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Содействовать      Информа-    Акимы            3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трудоустройству    ция в       областей      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выпускников        МСХ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учебных заведений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начального, сред-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него профессио-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нального и высшего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сельской местности.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Укреплять и        Информа-    Акимы            3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использовать       ция в       областей      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учебно-материаль-  МСХ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ную базу сельских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профессиональных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школ (лицеев)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колледжей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переобучения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незанятого сель-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ского населения.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Обеспечить         Информа-    Акимы            2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участие крупных    ция в       областей      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фермерских         МСХ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хозяйств, субъек-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тов малого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среднего предпри-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нимательства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процессе профес-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сионального обра-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зования и подго-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товки кадров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агропромышленного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комплекса.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Организовать       Информация  АС,              Еже-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мониторинг демог-  в МСХ       акимы           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рафических, соци-              областей         тально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ально-экономичес-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ких и экологичес-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ких показателей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развития аула(села)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республиканском,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областном и район-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ном уровнях.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 Организовать       Информация  АС,             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проведение прове-  в МСХ       акимы            полу-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рок полноты охвата             областей         годиям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достоверности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первичной статис-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тической инфор-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 Усилить работу     Информация  МСХ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пропаганде      в Прави-    (созыв),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экологических      тельство    МООС,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знаний и экологи-  Республики  Мин-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ческой информации  Казахстан   информ,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области развития             МЗ, акимы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агропромышленного              областей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комплекса и сель-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ских территорий,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том числе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вопросам: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борьбы с опусты-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благоустройства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санитарной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очистки территорий;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бережного отно-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шения к природо-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охранным объектам.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16. Провести семинары- Проведение  МСХ, ЗАО         В тече-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совещания по       семинаров-  "Мал             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вопросам:          совещаний   онiмдерi"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развития племен-              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животновод-               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ства;                          ОАО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организации                   "Племенное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закупа и пере-                 хозяйство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работки животно-               "Астана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водческой продукции;           Кус"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борьбы с овсюгом и            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другими вредными               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организмами,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борьбе с амери-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канской белой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бабочкой;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развития мясного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птицеводства.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17. Провести темати-   Проведение  МСХ,             В 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ческие семинары-   тематичес-  акимы            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совещания с        ких семи-   областей,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участием предста-  наров-      отрасле-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вителей заинтере-  совещаний   вые обще-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сованных министер-             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 и ведомств,                объеди-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местных исполни-               нения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тельных органов,              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общественных                   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объединений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принимателей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(ассоциаций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союзов), руково-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дителей и специа-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листов перерабаты-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вающих предприятий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профильных науч-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учреждений,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руководителей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профессиональных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школ (лицеев)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колледжей, осу-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ществляющих под-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готовку кадров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перерабатываю-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щих отраслей агро-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промышленного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комплекса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обсуждению проблем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развития пере-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рабатывающих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отраслей и перс-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пектив в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вступлением 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Всемирную торго-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вую организацию.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18. Организовать       Проведение  МСХ, МИТ,        3-4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круглые столы,     круглых     ЗАО "Каз-       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посвященные        столов      агрофинанс"      талы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вопросам сельхоз-             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машиностроения и               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лизинга сельхоз-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сельхозмашино-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строение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проблемы и перс-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пективы госу-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регулирования;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обновление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машинно-трактор-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парка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лизинговой основе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стратегическая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задача госу-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19. Организовать       Теле-       Акимы   Не тре-  В соот- В рам-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производство и     передачи    облас-  бует     ветст-  ках ут-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размещение теле-               тей,    допол-   вии с   верж-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передач на местных             Мин-    нитель-  гос-    денных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телевизионных,                 информ, ных      зака-   бюджетов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радио каналах по               МСХ     средств  зом в   финан-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пропаганде госу-                       из рес-  тече-   сирова-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дарственной поли-                      публи-   ние     ния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тики в области                         канского года    2004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развития агро-                         и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промышленного                          ных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комплекса и сель-                      жетов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ских территорий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20. Обеспечить         Статисти-   АС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выпуск статис-     ческий              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тического бюлле-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теня "Сельские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населенные пункты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стан" по итогам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обследования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индикаторов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социальной и инже-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нерной инфраструк-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туры сельских тер-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риторий.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21. Организовать       Публикации  МСХ,    Не тре-  В те-   В рамках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публикацию в       в средст-   Мин-    бует до- чение   утверж-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средствах мас-     вах массо-  информ, полни-   года    денных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совой информации   вой инфор-  МООС,   тельных          бюджетов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серии материалов   мации       акимы   средств          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статей, посвящен-            облас-  из рес-          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ных:                           тей     публи-           на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развитию агро-                         канского        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промышленного ком-                     и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плекса и сельских                      ных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территорий;                            жетов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анализу современ-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состояния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перерабатывающих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отраслей;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продовольственной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страны, развитию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импортозамещения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повышению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качества продуктов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питания;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формированию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эффективной сис-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темы агробизнеса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 счет реформи-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рования земельных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отношений и сис-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темы сельско-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водопользования;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пропаганде перс-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пективности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средне- и крупно-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товарного произ-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водства в живот-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новодстве;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повышению эффек-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тивности живот-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новодства путем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повсеместного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ценного генофонда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внедрению пере-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дового опыта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ведения земледелия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развитию семено-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водства и химизации;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осуществлению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селе лизинга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сельскохозяйствен-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ной техники и раз-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витию сельхоз-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машиностроения;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развитию конку-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рентоспособных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отраслей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вопросам рацио-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нализации 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поддержки села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 счет совершен-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ствования налого-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вой, кредитной,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тарифной, страхо-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вой, научной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кадровой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возрождению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чувства бережного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отношения у всех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жителей страны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природным ресурсам;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экологическим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проблемам сельских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территорий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  Организовать       Производ-   МСХ,    Не тре-  В те-   В рамках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производство       ство ин-    Мин-    бует     чение   утверж-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информационно-     формацион-  информ, допол-   года    денных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пропагандистских   но-пропа-   акимы   нитель-          бюджетов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изданий: брошюры,  гандистс-   облас-  ных              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буклеты, кален-    ких изда-   тей,    средств          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дари, плакаты      ний         отрас-  из рес-          на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др., посвящен-               левые   публи-          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возрождению                общест- 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аула.                          венные  и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объеди- 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нения   бюджетов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(по сог-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23. Организовать       Организация МСХ              В 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публикацию серии   публикации                   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материалов и ста-              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тей в журнале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"Агроинформ"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сельского хозяй-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посвященных про-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паганде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ственной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области разви-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тия агропромышлен-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комплекса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сельских терри-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торий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24. Обеспечить        Проведе-     Мин-    Не тре-  В те-   В рамках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освещение в рам-  ние тема-    информ, бует     чение   утверж-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ках телепрограмм  тических     МСХ,    допол-   года    денных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"Хабар-жер" и     передач      ЗАО     нитель-          бюджетов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"Ел мен жер" хода на теле-     "Агент- ных              финан-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реализации и ос-  видении      ство    средств          сирова-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новных направле-               "Хабар" из рес-          ния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ний развития                   (по     публи-           2004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агропромышленного              согла-  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комплекса и сель-              сова-   и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ских территорий                нию),   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ЗАО     бюджетов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РТТК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"Казах-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(по сог-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25. Обеспечить         Организация Мин-    Не тре-  В те-   В рамках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освещение на       освещения   информ, бует     чение   утверж-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государственных                МСХ,    допол-   года    денных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телеканалах тем,               МОН,МЗ, нитель-          бюджетов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посвященных:                   МТСЗН,  ных              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развитию образо-               МТК,    средств          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вания в сельской               МООС,   из рес-          на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местности;                     акимы   публи-          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развитию сферы                 облас-  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сельского здраво-              тей     и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охранения;                             ных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развитию сферы                         жетов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социального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обеспечения насе-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развитию инженер-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ной инфраструктуры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сельской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развитию сети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сельских автодорог;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экологической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обстановке сель-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ских населенных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пунктов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МСХ - Министерство сельского хозяйства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МЗ -  Министерство здравоохранения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МИТ - Министерство индустрии и торговли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МТК - Министерство транспорта и коммуникаций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 -  Агентство по статистике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МЮ -  Министерство юстиции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 - Министерство образования и науки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МТСЗН - Министерство труда и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МООС - Министерство охраны окружающей среды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АЗР - Агентство по управлению земельными ресурсами РК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