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df1c" w14:textId="caad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изменения в некоторые законодательные акты Республики Казахстан по вопросам оперативно-розыскной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2004 года N 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и изменения в некоторые законодательные акты Республики Казахстан по вопросам оперативно-розыскной деятельности".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Закон Республики Казахстан  О внесении дополнений и изменения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по вопросам оперативно-розыскной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дополнения и изменение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Таможенный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2003 г. (Ведомости Парламента Республики Казахстан, 2003 г., N 7-8, ст. 40; N 15, ст.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16 после слов "в Республике Казахстан," дополнить словами "оперативно-розыскную деятельность в соответствии с законодательством об оперативно-розыскной деятельности,";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23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осуществлять оперативно-розыскную деятельность в соответствии с законодательством Республики Казахстан об оперативно-розыскной деятельности.".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г. "Об оперативно-розыскной деятельности" (Ведомости Верховного Совета Республики Казахстан, 1994 г., N 13-14, ст. 199; 1995 г., N 24, ст. 167; Ведомости Парламента Республики Казахстан, 1996 г., N 14, ст. 275; 1998 г., N 24, ст. 436; 2000 г., N 3-4, ст. 66; 2001 г., N 8, ст. 53; N 17-18, ст. 245; 2002 г., N 4, ст. 32; 2002 г., N 17, ст. 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статьи 6 дополнить подпунктом к)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"к) таможенные органы.";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статьи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"финансовой полиции," дополнить словами "таможенные органы,";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 части второй слова "и финансовой полиции" заменить словами ", финансовой полиции и таможенными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после слов "финансовой полиции," дополнить словами "таможенные органы,".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