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22502" w14:textId="5c225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государственных образовательных заказов на подготовку специалистов со средним профессиональным образованием в организациях образования, получающих средства из республиканского бюджета, с высшим профессиональным и послевузовским профессиональным образованием на 2004/2005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мая 2004 года N 513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 Законами Республики Казахстан от 7 июня 1999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образовании" </w:t>
      </w:r>
      <w:r>
        <w:rPr>
          <w:rFonts w:ascii="Times New Roman"/>
          <w:b w:val="false"/>
          <w:i w:val="false"/>
          <w:color w:val="000000"/>
          <w:sz w:val="28"/>
        </w:rPr>
        <w:t>
 и от 5 декабря 2003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республиканском бюджете на 2004 год"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государственный образовательный заказ на подготовку специалистов со средним профессиональным образованием в организациях образования, получающих средства из республиканского бюджета, на 2004/2005 учебный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государственный образовательный заказ на подготовку специалистов с высшим профессиональным образованием на 2004/2005 учебный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государственный образовательный заказ на подготовку специалистов с послевузовским профессиональным образованием в высших учебных заведениях и научных организациях на 2004/2005 учебный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секретно.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Министерству образования и науки Республики Казахстан провести размещение утвержденных государственных образовательных заказов на подготовку специалистов со средним профессиональным образованием в организациях образования, получающих средства из республиканского бюджета, с высшим профессиональным и послевузовским профессиональным образованием в высших учебных заведениях и научных организациях.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                                                Утвержден 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постановлением Правительства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Республики Казахстан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от 7 мая 2004 года N 513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Государственный образовательный заказ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на подготовку специалистов со средним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профессиональным образованием в организациях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образования, получающих средства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из республиканского бюджета,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на 2004/2005 учебный год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Код  ! Наименование направлений    ! Государственный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! подготовки специалистов cо  ! образовательный заказ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! средним профессиональным    !------------------------------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! образованием                ! Очное  !Заочное !В 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!                             !обучение!обучение!с казахским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!                             !        !        !языком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!                             !        !        !обучения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1  !              2              !    3   !    4   !     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Через оплату бюджетом покупки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образовательных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организаций образования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Специальности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и искусства                     280                 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0604002 Инструментальное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исполнительство                  65                  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0606002 Пение                            15                  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0607002 Хоровое дирижирование            10                   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0608002 Теория музыки                    10                   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0610002 Музыкальное искусство эстрады    30                  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0611002 Хореографическое искусство       70                  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0612002 Актерское искусство              10                   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0613002 Цирковое искусство               10                  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0614002 Театрально-декоративное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искусство                         5                   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0616002 Скульптура                        5                   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0617002 Живопись                         10                   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0619002 Декоративно-прикладное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искусство и народные промыслы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(по профилю)                     25                  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0640002 Дизайн (по профилю)              15                  10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Экономические специальности     320                 125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0703002 Финансы (по отраслям)           100                  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0714002 Налоговое дело                  100                  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0701002 Статистика                       25                   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0730002 Казначейское дело                95                  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Технические специальности       325                  75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1804002 Геофизические методы поиска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и разведки месторождений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полезных ископаемых              25                  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1811002 Геологическая съемка, поиск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и разведка месторождений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полезных ископаемых              25                   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1813002 Гидрогеология и инженерная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геология                         50                  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1814002 Геология и разведка нефтяных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и газовых месторождений          25                   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1816002 Технология и техника разведки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месторождений полезных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ископаемых                       25                   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3037002 Судовождение на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водных путях и в прибрежном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плавании                         25                   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2708002 Техническое обслуживание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судовых машин и механизмов       25                   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3201002 Прикладная геодезия              25                   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3203002 Аэрофотогеодезия                 25                   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3204002 Картография                      25                  25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4437002 Лесное и лесопарковое хозяйство  25                   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4440002 Экология и природоохранная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деятельность                     25                   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Специальности образования       146                  73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0313002 Профессиональное обучение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(по отраслям)                    50                  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0310002 Физическая культура              96                  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Всего                          1071                 433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Медицинские специальности       300                 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0401002 Лечебное дело                    50                  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0402002 Акушерское дело                  50                  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0403002 Гигиена и эпидемиология          50                  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0405002 Стоматология ортопедическая      25                  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0406002 Фармация                         25                   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0407002 Сестринское дело                 50                  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0408002 Лабораторная диагностика         50                  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Всего                          1371                 633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Через бюджетное финансирование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содержания организаций образования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Министерство образования и науки 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II ступень учреждений искусств    110               75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0604002 Инструментальное исполнительство   38               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0606002 Пение                               6                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0607002 Хоровое дирижирование               6                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0612002 Актерское искусство                10                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0616002 Скульптура                          5                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0617002 Станковая живопись                  5                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0618002 Станковая графика                   5                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0619002 Декоративно-прикладное искусство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и народные промыслы (по профилю)    5                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0622002 Художественное ткачество            5                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0627002 Художественная обработка дерева     5                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0630002 Художественная керамика             5                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0636002 Художественная обработка металла    5                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0640002 Дизайн (по профилю)                10                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Гуманитарные специальности        640      100     315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Министерство внутренних дел РК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0202002 Правоохранительная деятельность   490              240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Министерство юстиции РК 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0202002 Правоохранительная деятельность   150       100     75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Специальности образования          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Министерство обороны РК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0310002 Физическая культура                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Всего                             830       100    390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Итого                            2201       100   1023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мая 2004 года N 513 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Государственный образовательный заказ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на подготовку специалистов с высшим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профессиональным образованием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на 2004/2005 учебный год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Внесены изменения - постановлением Правительства РК от 26 января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Код  ! Наименование групп  !Государственные!Государ- !Средние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! специальностей      !образовательные!ственные !расходы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!                     !гранты         !образо-  !обучение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!                     !---------------!вательные!1 студента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!                     !очное  !заочное!кредиты  !за учебный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!                     !обуче- !обуче- !         !год (в тыс.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!                     !ние    !ние    !         !тенге)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1   !         2           !   3   !   4   !    5    !     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Всего                  14555   1000     10155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050100  Образование             3250   1000      1000      119,5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050200  Гуманитарные науки       420              390      119,5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050300  Право                      0              120      119,5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050400  Искусство                200               40      134,8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050500  Социальные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и бизнес                 206              450      119,5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050600  Естественные науки       820              420      118,9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050700  Технические науки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технологии              4219             5741      121,3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050800  Сельскохозяйственные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науки                    560              800      121,9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050900  Услуги                   155              709      121,3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051100  Здравоохранение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социальное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(медицина)              1500              245       133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051200  Ветеринария              220              240      121,9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На обучение студентов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из Турецкой Республики,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других тюркоязычных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республик в Между-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народном Казахско-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Турецком университете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имени Х.А.Яссауи         200                       119,5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На обучение студентов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в Казахстанском филиале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Московского государст-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венного университета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имени М.В. Ломоносова    100                       539,5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На обучение студентов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в филиале "Восход"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Московского авиационного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института                 10                         177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На обучение студентов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в Казахстанско-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Британском техническом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университете             200                       474,4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Вузы искусств            600                          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На обучение детей-сирот  200                       119,5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На обучение слушателей  1645                       119,5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подготовительных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отделений вузов,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в т.ч. на обучение лиц  1400                       119,5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казахской национальности,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не являющихся гражданами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Резерв                    50                       119,5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Прием в магистратуру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Код   !  Наименование групп   ! Государственный ! Средние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!  специальностей       ! заказ           ! на обучение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!                       !                 ! 1 магистранта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!                       !                 ! учебный год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!                       !                 ! (в тыс.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1     !          2            !        3        !         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Всего                 2526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6N0100      Образование                   474              119,5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6N0200      Гуманитарные науки            333              119,5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6N0300      Право                         122              119,5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6N0400      Искусство                      49              134,8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6N0500      Социальные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и бизнес                      513              119,5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6N0600      Естественные науки            502              118,9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6N0700      Технические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и технологии                  455              121,3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6N0800      Сельскохозяйственные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науки                          44              121,9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6N0900      Услуги                         20              121,3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6N1200      Ветеринария                    14              121,9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Академия МВД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6N0303      Правоохранительная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деятельность                   25                352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Государственный образовательный заказ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на подготовку специалистов с высшим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профессиональным образованием в учебных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заведениях Агентства 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по борьбе с экономической и коррупционной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преступностью (финансовая полиция)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на 2004/2005 учебный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  !  Наименование      ! Государственный  ! Средние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!  специальностей    ! образовательный  ! на обучение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!                    ! заказ            ! студента за учебный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!                    !------------------! год (в тыс.тенге)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!                    !очное   !заочное  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!                    !обучение!обучение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                    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Академия финансовой полиции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050301  Юриспруденция           50                   249,9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050509  Финансы                 50                   249,9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Всего                  100        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Государственный образовательный заказ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на подготовку специалистов с высшим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профессиональным образованием в учебных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заведениях Агентства 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по чрезвычайным ситуациям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на 2004/2005 учебный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  !  Наименование      ! Государственный  ! Средние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!  специальностей    ! образовательный  ! на обучение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!                    ! заказ            ! студента за учебный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!                    !------------------! год (в тыс.тенге)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!                    !очное   !заочное  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!                    !обучение!обучение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Кокшетауский технический институт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051001  Пожарная безопасность   120      100         316,047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Всего                   120       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Государственный образовательный заказ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на подготовку специалистов с высшим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профессиональным образованием в учебных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заведениях Министерства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внутренних дел 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на 2004/2005 учебный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  !  Наименование      ! Государственный  ! Средние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!  специальностей    ! образовательный  ! на обучение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!                    ! заказ            ! студента за учебный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!                    !------------------! год (в тыс.тенге)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!                    !очное   !заочное  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!                    !обучение!обучение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                                                     
</w:t>
      </w:r>
      <w:r>
        <w:rPr>
          <w:rFonts w:ascii="Times New Roman"/>
          <w:b/>
          <w:i w:val="false"/>
          <w:color w:val="000000"/>
          <w:sz w:val="28"/>
        </w:rPr>
        <w:t>
Академия МВД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050303  Правоохранительная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деятельность          250        200           352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Карагандинский юридический институт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050303  Правоохранительная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деятельность          250        200           340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Костанайский юридический институт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050303  Правоохранительная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деятельность          200        150         233,1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Петропавловское высшее военное училище внутренних войск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Военная техника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и технология          220                    351,7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Всего                 920        550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Государственный образовательный заказ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на подготовку специалистов с высшим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профессиональным образованием 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военно-учебных заведениях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Министерства обороны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на 2004/2005 учебный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Наименование      ! Государственный  ! Средние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специальностей    ! образовательный  ! на обучение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! заказ            ! студента за учебный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!------------------! год (в тыс.тенге)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!очное   !заочное  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!обучение!обучение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Национальный университет обороны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Военное и административное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                   24                      1609,3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техническим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обеспечением                  10                      1609,3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тыловым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обеспечением                  10                      1609,3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Управление воспитательным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социально-правовыми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процессами                    10                      1609,3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Военное и административное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КНБ                 5                      1609,3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Военное и административное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Командующего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внутренними войсками МВД       5                      1609,3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Военный институт сухопутных войск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Командная тактическая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мотострелковых войск          25                      1227,6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Командная тактическая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воздушно-десантных войск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войсковой разведки          75                      1227,6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Командная тактическая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танковых войск                25                      1227,6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Командная тактическая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артиллерии                    50                      1227,6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Командная тактическая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инженерных войск              25                      1227,6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Командная тактическая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автомобильных войск           25                      1227,6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Командная тактическая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продовольственного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                  10                      1227,6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Командная тактическая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вещевого обеспечения          10                      1227,6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Командная тактическая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жидким топливом   10                      1227,6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Командная тактическая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бронетанковых войск           25                      1227,6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Офицеры воспитательных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структур                      25                      1227,6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Военный институт Сил воздушной обороны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Эксплуатация летательных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аппаратов (Командная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тактическая фронтовой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авиации)                      20                      5618,3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Эксплуатация летательных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аппаратов (Командная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тактическая армейской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авиации)                      10                      5618,3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Штурманская тактическая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авиации                       15                      5618,3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Техническая эксплуатация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летательных аппаратов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двигателей                    25                       1116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Авиационное вооружение        20                       1116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Техническая эксплуатация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авиационного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электрифицированного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пилотажно-навигационного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радиоэлектронного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оборудования                  20                       1116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Авиационное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радиоэлектронное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оборудование                  20                       1116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Военно-инженерный институт радиоэлектроники и связи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Радиотехника (для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зенитно-ракетных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войск Сил воздушной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обороны)                      25                       1008,4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Радиотехника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(для подразделений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радиотехнических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войск Сил воздушной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обороны)                      40                       1008,4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Радиосвязь и радио-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навигация (для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радиотехнического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авиации)          15                       1008,4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Сети связи и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коммуникаций (для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подразделений войск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связи)                        50                       1008,4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Военно-морской институт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Штурманская кораблей           5                        1710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Эксплуатация и ремонт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радиотехнических средств       5                        1710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Эксплуатация и ремонт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дизельных энергетических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установок надводных            5                        1710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кораблей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                       644           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Государственный образовательный заказ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на подготовку специалистов с высшим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профессиональным образованием 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военно-учебных заведениях Российской Федерации для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внутренних войск Министерства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внутренних дел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на 2004/2005 учебный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  !  Наименование      ! Государственный  ! Средние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!  специальностей    ! образовательный  ! на обучение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!                    ! заказ            ! студента за учебный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!                    !------------------! год (в тыс.тенге)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!                    !очное   !заочное  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!                    !обучение!обучение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Общевойсковая академия внутренней службы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012000  Управление боевой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повседневной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деятельностью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мотострелковых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(пехотных) частей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соединений              1        0            2059,2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Военный университет внутренней службы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012000  Организация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социальной работы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правового воспитания    1        0             2059,2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Военная академия тыла и транспорта внутренней службы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012000  Управление тыловым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обеспечением войск      1        0             2059,2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Военный университет радиационно-химической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и биологической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012000  Командная тактическая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войск радиационно-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химической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биологической защиты    3        0             2059,2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Всего                   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Государственный образовательный заказ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на подготовку специалистов с высшим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профессиональным образованием в военно-учебных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заведениях Российской Федерации на 2004/2005 учебный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I. Офицеры-слушатели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военно-учебного заведения,! Количество ! Срок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специальность                          ! обучаемых  !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Академия генерального штаба вооруженных сил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Военное и государственное управление         2          2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Военный артиллерийский университет, г. Санкт-Петербург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Управление воинскими частями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соединениями ракетных войск и артиллерии     4          2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воинскими частями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соединениями ракетных войск и артиллерии.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Специализация: артиллерийская разведка       1          2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Общевойсковая академия вооруженных сил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Российской Федерации, г. Москва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Управление техническим обеспечением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войск. Специализация: - организация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танкотехнического обеспечения войск          2          2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Управление техническим обеспечением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войск. Специализация: - организация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автотехнического обеспечения войск           1          2 года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Управление техническим обеспечением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войск. Специализация: - организация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ракетно-технического и артиллерийско-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обеспечения войск               2          2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Управление боевой и повседневной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деятельностью общевойсковых частей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соединений. Специализация: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войсковая разведка                         2          2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боевой и повседневной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деятельностью общевойсковых частей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соединений.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Специализация: - радиоэлектронная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борьба                                       1          2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Военный инженерный университет, г.Москва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Управление инженерным обеспечением,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воинскими частями и соединениями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инженерных войск                             1          2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Управление инженерно-техническим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обеспечением войск и техническим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обеспечением инженерных войск                1          2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Управление обеспечением войск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астроногеодическими данными                  1          2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Военный университет радиационной химической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биологической защиты, г. Москва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Управление радиационной, химической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биологической защитой войск (сил)          1          2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Военный университет связи, г.Санкт-Петербург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 и обеспечение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соединениях и объединениях                 2          2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Управление радиоэлектронной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разведкой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Радиопеленгатор типа Р-368П                  1          2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Военный университет противовоздушной обороны, г. Тверь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Управление воинскими частями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зенитных ракетных войск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соединениями противовоздушной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обороны Военно-воздушной Силы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(С-300, С-200, С-125, С-75)                  1          2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Управление техническим обеспечением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частей зенитно-ракетных войск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(С-300, С-200, С-125, С-75)                  1          2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Управление воинскими частями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радиотехнических войск и соединениями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противовоздушной обороны Военно-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воздушной Силы (Радиолокационных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 всех типов)                           1          2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Управление техническим обеспечением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воинских частей радиотехнических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войск и соединений противовоздушной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обороны Военно-воздушной Силы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(Радиолокационных систем всех типов)         1          2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Военный университет, г. Москва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 морально-психологического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                                 2          2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Психология                                   1          2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Социология                                   1          2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Военный финансово-экономический университет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Управление финансами Вооруженных Сил         1          2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Военная академия тыла и транспорта, г. Санкт-Петербург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Управление тыловым обеспечением войск        4          2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Управление обеспечением ракетным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топливом и горючим                           1          2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Управление вещевым обеспечением войск        1          2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Управление военными сообщениями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(специализация: управление соединениями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железнодорожных войск)                       1          2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Военный университет войсковой противовоздушной обороны,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г. Смоленск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Управление зенитными ракетными,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зенитными артиллерийскими воинскими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частями и соединениями войсковой ПВО         1          2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Управление техническим обеспечением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частей и соединений войсковой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противовоздушной обороны                     1          2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Военно-медицинская академия, г.Санкт-Петербург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Управление медицинским обеспечением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войск (сил)                                  2          2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Управление обеспечением медицинским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имуществом и техникой.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Специализация: провизор-организатор          1          2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Военно-морская академия, г. Санкт-Петербург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Управление воинскими частями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соединениями Военно-морского                 1          2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флота (специальность: вооружение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надводных кораблей)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воинскими частями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соединениями Военно-морского флота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(специальность: эксплуатация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энергетических установок надводных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кораблей)                                    1          2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Военно-воздушная академия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Управление частями и соединениями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фронтовой авиации (Су-24, Су-21,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МиГ-29, МиГ-31)                              1          2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Управление частями и соединениями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армейской авиации (Ми-8, Ми-24, Ми-17)       1          2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Управление частями и учреждениями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связи и радиотехнического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авиации (тех.средства части)                 1          2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Управление частями и учреждениями тыла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авиации (технические средства наземного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полетов)                         1          2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Военно-воздушная инженерная академия, г. Москва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Управление организационно-техническими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системами в авиации.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Специализация: экономика и организация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производства и ремонта авиационного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вооружения (АО)(Су-24, Су-27, МиГ-29,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МиГ-31, Ми-24)                               1          2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Управление организационно-техническими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системами в авиации. Специализация: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экономика и организация ремонта самолета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двигателя (СиД)(Су-24, Су-27, МиГ-29,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МиГ-31, Ми-24)                               2          2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Всего:                                      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II. Курсанты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Военный университет войсковой противовоздушной обороны,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г. Смоленск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Применение подразделений и эксплуатация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зенитных пушечно-ракетных комплексов,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зенитных артиллерийских и зенитных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ракетных комплексов ближнего действия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войсковой противовоздушной обороны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("Шилка", "Стрела-1,2,10", "Игла",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"С-60", "Куб", ЗУ-23-2)                      10          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Военный университет войсковой противовоздушной обороны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вооруженных сил Российской Федерации г. Оренбург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Управление боевой и повседневной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деятельностью подразделений войсковой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Противовоздушной обороны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(Специализация: применение подразделений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эксплуатация радиотехнической разведки)     2           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Управление боевой и повседневной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деятельностью подразделений войсковой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Противовоздушной обороны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(Специализация: применение подразделений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эксплуатация многоканальных Зенитно-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Ракетных комплексов средней дальности)        3           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Воронежский военный институт радиоэлектроники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Применение и эксплуатация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радиоэлектронной борьбы с наземными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системами управления войсками и оружием       2           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Применение и эксплуатация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радиоэлектронной борьбы с воздушно-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космическими системами управления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наводящимся оружием                           2           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Применение и эксплуатация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комплексного технического контроля            1           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Череповецкий военный инженерный институт радиоэлектроники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Радиотехника. Специализация: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технический анализ. (ВУС-491003).             2           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Радиотехника. Специализация: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радиоперехват. (ВУС-491002).                  3           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Краснодарский военный институт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 и технология защиты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Изделия М-205, М-204Д, М-125-3МК, ПД-206     10           5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Филиал военного университета радиационной химической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биологической защиты, г. Кострома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Применение подразделений и эксплуатация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вооружения и средств войск радиационной,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химической и биологической защиты             5           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Военно-транспортный университет железнодорожных войск,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г. Санкт-Петербург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 военных сообщений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воинских перевозок на железнодорожном,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водном и воздушном транспорте                 2           5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Военный университет, г. Москва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Переводчик-референт китайского языка          2           5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Переводчик-референт фарси                     2           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 общественно-государственной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подготовки и социологии                       2           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Психология                                    2           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Военный университет противовоздушной обороны,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г. Тверь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Применение подразделений и эксплуатация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радиотехнических средств наведения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многоканальных зенитных ракетных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комплексов С-300                              4           5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Применение подразделений и эксплуатация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стартового, технологического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энергетического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многоканальных зенитных ракетных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 С-300                                  2           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Применение подразделений и эксплуатация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радиотехнических средств наведения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зенитных ракетных комплексов большой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дальности С-200                               5           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Применение подразделений и эксплуатация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стартового и технологического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оборудования зенитных ракетных комплексов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большой дальности С-200                       2           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Применение подразделений и эксплуатация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радиотехнических средств обнаружения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целеуказания зенитных ракетных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комплексов средней дальности С-75             2           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Применение подразделений и эксплуатация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стартового и технологического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зенитных ракетных комплексов средней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дальности С-75                                2           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Применение подразделений и эксплуатация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радиотехнических средств обнаружения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целеуказания зенитных ракетных комплексов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малой дальности С-125                         3           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Военно-воздушная инженерная академия, г. Москва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Метрология и метрологическое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вооружения и военной техники                  2           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Эксплуатация самолетов, вертолетов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авиационных двигателей Су-24, МиГ-29,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Ми-8                                          2           5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Эксплуатация авиационного вооружения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Су-24, МиГ-29, Ми-8                           2           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Эксплуатация авиационного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самолетов и вертолетов Су-24, МиГ-29, Ми-8    2           5 лет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Эксплуатация радиоэлектронного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оборудования самолетов и вертолетов Су-24,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МиГ-29, Ми-8                                  2           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Воронежский военный авиационный инженерный институт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Применение подразделений тылового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и организация 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авиационным вооружением (авиационные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бомбы, ракеты, боеприпасы)                    5           5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Применение подразделений тылового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и организация 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авиационным техническим имуществом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(средства Автотехнического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(СНОП))                                       3           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Филиал военно-инженерного университета,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г. Санкт-Петербург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Астрономогеодезия                             1           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Аэрофотогеодезия                              1           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Картография                                   1           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Рязанский институт воздушно-десантных войск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Боевая и повседневная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подразделений воздушно-десантных войск       10           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Филиал военного университета связи, г. Ульяновск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Применение подразделений и частей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 средствами радиосвязи                      2           5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Применение подразделений и частей со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средствами многоканальной, радиорелейной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тропосферной связи                          1           5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Эксплуатация систем, средств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комплексов радиосвязи                         1           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Эксплуатация многоканальных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телекоммуникационных систем,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 и комплексов                          1           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Ф
</w:t>
      </w:r>
      <w:r>
        <w:rPr>
          <w:rFonts w:ascii="Times New Roman"/>
          <w:b/>
          <w:i w:val="false"/>
          <w:color w:val="000000"/>
          <w:sz w:val="28"/>
        </w:rPr>
        <w:t>
илиал военного финансово-экономического университета,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г. Ярославль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Финансовое обеспечение и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боевой и хозяйственной деятельности войск     2           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Филиал военной академии тыла и транспорта, г. Ульяновск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 обеспечения и применения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ракетного топлива и горючего                  2           5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 обеспечения жидким топливом,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эксплуатация объектов, сооружений,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трубопроводов и технических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службы горючего                               1           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Филиал военной академии тыла и транспорта, г.Вольск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 продовольственного обеспечения    3           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 вещевого обеспечения              2           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Морской корпус Петра Великого - Военно-морской институт,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г. Санкт-Петербург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Гидрография (океанография) средства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навигации и океанографии.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Специальность: гидрограф                      2           5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Гидрография (океанография) средства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навигации и океанографии.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Специальность: гидрометеоролог                2           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Военно-морской инженерный институт, г. Санкт-Петербург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Штурманское вооружение надводных кораблей     3           5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Энергетические установки надводных кораблей   2           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Вооружение надводных кораблей                 3           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Радиотехническое вооружение надводных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кораблей                                      2           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Балтийский военно-морской институт, г. Калининград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Связь, разведка надводных кораблей            2           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Краснодарский военный авиационный институт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Командная тактическая фронтовой авиации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(Су-24, Су-27, МиГ-29, МиГ-31)                5           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Командная тактическая военно-транспортной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авиации (Ан-24, Ан-26, Як-40,Ту-134)          5           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Сызранский военный авиационный институт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Командная тактическая армейской авиации       5           5 лет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Тамбовский военный авиационный инженерный институт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Эксплуатация радиолокационных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полетов авиации                   3           5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(Радиолокационных станции всех типов)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Филиал военного артиллерийского университета, г. Казань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Применение подразделений артиллерии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(специализация: тактическая артиллерия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ракетной системы залпового огня)              6           5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Военный артиллерийский университет, г. Санкт-Петербург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Применение подразделений артиллерийской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разведки ракетных войск и артиллерии          3           5 лет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Применение подразделений оперативно-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тактических, тактических ракет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комплексов реактивных систем залпового огня   3           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Пензенский артиллерийский инженерный институт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Боезапасы ракетно-артиллерийского вооружения  2           5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Ракетно-артиллерийское вооружение             2           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Порох и взрывчатые вещества                   2           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Стрелковое оружие и средства ближнего боя     2           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Артиллерийские приборы                        2           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Военно-медицинская академия, г. Санк-Петербург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Лечебное дело в наземных войсках              1           6 лет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Лечебное дело в авиации                       1           6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Лечебное дело на кораблях                     1           6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Всего:                                      175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мая 2004 года N 513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Государственный образовательный заказ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на подготовку специалистов с послевузовским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профессиональным образованием в высших учебных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заведениях и научных организациях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на 2004/2005 учебный год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Внесены изменения - постановлением Правительства РК от 27 сентября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958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Прием в докторантуру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Шифр   !   Наименование       ! Государственный ! Расходы на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!   отраслей наук      ! заказ           ! обучающегося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!                      !                 ! учебный год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!                      !                 ! (в тыс.тенге)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1     !          2           !        3        !       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01.00.00  Физико-математические          8                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02.00.00  Химические                     6                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03.00.00  Биологические                  6                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05.00.00  Технические                   19                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06.00.00  Сельскохозяйственные           5                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07.00.00  Исторические                   7                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08.00.00  Экономические                  6                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09.00.00  Философские                    3                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10.00.00  Филологические                 5                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12.00.00  Юридические                    3                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13.00.00  Педагогические                10                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14.00.00  Медицинские                   30                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16.00.00  Ветеринарные                   3                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19.00.00  Психологические                5                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22.00.00  Социологическое                3                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23.00.00  Политические                   3                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24.00.00  Культурология                  2                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25.00.00  Науки о Земле                  9                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                                 133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 кандидатов наук на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старших научных сотрудников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подготовки ими докторских диссертаций  277              243,4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                                 410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Прием в аспирантуру
</w:t>
      </w: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Шифр   ! Наименование   !Государственный!Государственный !Расходы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! отраслей наук  !заказ с отрывом!заказ без отрыва!на обу-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!                !от производства!от производства !чение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!                !               !                !аспиран-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!                !               !                !та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!                !               !                !учебный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!                !               !                !год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!                !               !                !(тыс.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!                !               !                !тенге)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1    !       2        !       3       !       4        !    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Всего                 1056             411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01.00.00 Физико-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математические           76              20          79,1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02.00.00 Химические              77               7          79,1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03.00.00 Биологические           87               6          79,1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05.00.00 Технические            233              74          82,8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06.00.00 Сельско-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хозяйственные            56              15          83,1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07.00.00 Исторические            41              24          83,1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08.00.00 Экономические           70             105          85,6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09.00.00 Философские             20              10          83,1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10.00.00 Филологические          85              37          83,1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12.00.00 Юридические             47              30          83,1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13.00.00 Педагогические          88              48          84,1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14.00.00 Медицинские             60                          82,6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15.00.00 Фармацевтические         3                          82,6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16.00.00 Ветеринарные            17               2          83,1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17.00.00 Искусствоведение         7               2            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18.00.00 Архитектура             12                            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19.00.00 Психологические         15               4          83,1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22.00.00 Социологические          7                          83,1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23.00.00 Политические             6               7          83,1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24.00.00 Культурология            5                          83,1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25.00.00 Науки о Земле           44              20          82,8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Прием в клиническую ординатуру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Государственный заказ  !  Расходы на обучение 1 клинического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!  ординатора за учебный год (тыс.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90                                    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Прием в адъюнктуру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Наименование     !Государственный!Государственный !Расходы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учебного         !заказ с отрывом!заказ без отрыва!на обучение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заведения        !от производства!от производства !1 аспиранта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!               !                !за учебный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!               !                !год (тыс.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!               !                !тенге)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университет обороны РК       3                 9          1609,3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Военный университет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связи,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г.Санкт-Петербург РФ                           1            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Военный университет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 Москва                                      1            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Военно-воздушная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инженерная академия,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 Москва                    1                              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