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2626" w14:textId="8e62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ответственностью, находящимися в республиканской собственности, от имени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2004 года № 565. Утратило силу постановлением Правительства Республики Казахстан от 29 октября 2014 года № 1143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29.10.2014 </w:t>
      </w:r>
      <w:r>
        <w:rPr>
          <w:rFonts w:ascii="Times New Roman"/>
          <w:b w:val="false"/>
          <w:i w:val="false"/>
          <w:color w:val="ff0000"/>
          <w:sz w:val="28"/>
        </w:rPr>
        <w:t>№ 1143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мая 2003 года "Об акционерных обществах", а также в целях эффективного управления государственной собственностью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Государственным органам, в том числе Национальному Банку Республики Казахстан (по согласованию), при осуществлении прав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ответственностью, находящимися в республиканской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предварительно письменно согласовывать с Комитетом государственного имущества и приватизации Министерства финансов Республики Казахстан (далее - Комитет) содержание повестки дня и проекты решений, предлагаемых для принятия на общих собраниях акционерных обществ с участием государства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и/или дополнений в устав общества или утверждение его в новой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добровольная реорганизация и ликвидация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размера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распределения чистого дохода общества за отчетный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участии общества в создании или деятельности иных юридических лиц путем передачи части или нескольких частей активов, в сумме составляющих двадцать пять и более процентов от всех принадлежащих обществу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увеличении обязательств общества на сумму, составляющую двадцать пять и более процентов от размера собственного капитала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решений о заключении обществом крупных сделок и сделок, в совершении которых обществом имеется заинтересованность;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количественного состава, срока полномочий совета директоров, избрание его членов и досрочное прекращение их полномочий, а также определение размера и условий выплаты вознаграждений членам совета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и аннулирование "золотой акции";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учетом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обеспечивать согласование с Комитетом вопросов избрания и досрочного прекращения полномочий руководителя исполнительного органа (лица, единолично осуществляющего функции исполнительного органа) акционерного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включение представителей Комитета в состав советов директоров акционерных обществ, в которых государство имеет не менее 50 процентов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необходимые меры по включению представителей Комитета в состав советов директоров акционерных обществ, не указанных в подпункте 3) настоящего пункта;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предварительно письменно согласовывать с Комитетом содержание повестки дня и проекты решений, предлагаемых для принятия на общих собраниях участников товариществ с ограниченной ответственностью с долевым участием государства (далее - товарищество)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и/или дополнений в устав или утверждение устава в новой редакции;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реорганизация или ликвидация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размера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годовой финансовой отчетности и распределение чистого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участии товарищества в иных юридических лицах;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залоге всего имущества товарищества;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исполнительного органа товарищества, досрочное прекращение его полномочий, а также принятие решения о сделках по передаче имущества товарищества в аренду или доверительное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избрание и досрочное прекращение полномочий наблюдательного совета и (или) ревизионной комиссии (ревизора);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принудительном выкупе доли у участника;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обеспечить представление в Комитет информации согласно приложению 1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2 к настоящему постановлению.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мая 2004 года N 565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Республики Казахстан от 26 сентября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839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График представления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государственными органами в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           Информация           !    Сроки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   2                   !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Решения общих собраний акционеров    ежегодно,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(участников) акционерных обществ     10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(товариществ с ограниченной          проведения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ответственностью)                    в случае принятия 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путем заочного голосования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течение 15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Заключение службы внутреннего аудита ежегодно,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(ревизионной комиссии)               после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соответствующей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Результаты проведения аудита         ежегодно,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после проведения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Решения внеочередных общих собраний  по мере проведения,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акционеров (участников) акционерных  течение 10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 (товариществ с ограниченной  проведения собрания;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ответственностью)                    в случае принятия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путем заочного голосования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 течение 15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Решения заседаний советов            по мере проведения,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директоров                           течение 7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Решения (определения) суда (в        в течение 3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случае их наличия)                   получения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(определения)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Сведения о перечислении дивидендов   ежеквартально, до 5-го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государственные пакеты акций      следующего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(государственные доли участия)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Копии договоров по всем видам        в течение 5 дней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крупных сделок, заключаемых          подписания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акционерными обществами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Финансовая отчетность                 ежегодно, до 15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публичного интереса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(кроме финансовых организаций),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формам, утвержденным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23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года N 184, на бумажном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электронном носителях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Копии планов финансово-хозяйственной  в течение 5 рабочих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акционерных обществ      со дня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(товариществ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ответственностью), контрольные пакеты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акций (доли участия)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принадлежат государству,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исключением национальных компаний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в отношении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осуществляют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функции субъекта права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 Республики Казахстан от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2005 года N 441, на бумажном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электронном носителях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10-1. Копии отчетов по                    в течение 5 рабочих дней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исполнению планов финансово-          дня утверждения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акционерных обществ (товариществ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ограниченной ответственностью),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контрольные пакеты акций (доли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участия) которых принадлежат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государству,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национальных компаний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в отношении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Национальный Банк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и Управление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осуществляют функции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формам согласно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15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2006 года N 302, на бумажном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электронном носителях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Прогнозные показатели размера         до 1 апреля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дивидендов на государственный пакет   предшествующего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акций                                 планируемому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2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 20 мая 2004 года N 565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Перечень утративших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Правительства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июня 1999 года N 882 "Отдельные вопросы осуществления прав владения и пользования государственными пакетами акций и государственными долями участия в товариществах с ограниченной ответственностью от имени государства" (САПП Республики Казахстан, 1999 г., N 29, ст. 285).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1999 года N 908 "О внесении дополнений в постановление Правительства Республики Казахстан от 29 июня 1999  года N 882".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2000 года N 177 "О внесении изменения и дополнений в постановление Правительства Республики Казахстан от 29 июня 1999 года N 882".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2002 года N 1405 "О внесении изменений и дополнений в постановления Правительства Республики Казахстан от 29 июня 1999 года N 882 и от 28 февраля 2001 года N 290" (САПП Республики Казахстан, 2002 г., N 47, ст. 480).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