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6f05" w14:textId="4ea6f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Правительства Республики Казахстан от 28 ноября 2003 года N 1194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июня 2004 года N 616. Утратило силу постановлением Правительства Республики Казахстан от 18 марта 2016 года № 148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18.03.2016 </w:t>
      </w:r>
      <w:r>
        <w:rPr>
          <w:rFonts w:ascii="Times New Roman"/>
          <w:b w:val="false"/>
          <w:i w:val="false"/>
          <w:color w:val="ff0000"/>
          <w:sz w:val="28"/>
        </w:rPr>
        <w:t>№ 148</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28 ноября 2003 года N 1194 "Об утверждении типовых договоров на предоставляемые услуги (товары, работы), относящиеся к сфере естественной монополии" (САПП Республики Казахстан, 2003 г., N 45, ст. 493) следующие дополнения: </w:t>
      </w:r>
      <w:r>
        <w:br/>
      </w:r>
      <w:r>
        <w:rPr>
          <w:rFonts w:ascii="Times New Roman"/>
          <w:b w:val="false"/>
          <w:i w:val="false"/>
          <w:color w:val="000000"/>
          <w:sz w:val="28"/>
        </w:rPr>
        <w:t xml:space="preserve">
      дополнить приложениями согласно приложениям 1, 2, 3, 4, 5 к настоящему постановлению.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и подлежит опубликованию.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июня 2004 года N 616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p>
      <w:pPr>
        <w:spacing w:after="0"/>
        <w:ind w:left="0"/>
        <w:jc w:val="left"/>
      </w:pPr>
      <w:r>
        <w:rPr>
          <w:rFonts w:ascii="Times New Roman"/>
          <w:b/>
          <w:i w:val="false"/>
          <w:color w:val="000000"/>
        </w:rPr>
        <w:t xml:space="preserve"> Типовой договор </w:t>
      </w:r>
      <w:r>
        <w:br/>
      </w:r>
      <w:r>
        <w:rPr>
          <w:rFonts w:ascii="Times New Roman"/>
          <w:b/>
          <w:i w:val="false"/>
          <w:color w:val="000000"/>
        </w:rPr>
        <w:t xml:space="preserve">
на оказание услуг аэронавигации </w:t>
      </w:r>
    </w:p>
    <w:p>
      <w:pPr>
        <w:spacing w:after="0"/>
        <w:ind w:left="0"/>
        <w:jc w:val="both"/>
      </w:pPr>
      <w:r>
        <w:rPr>
          <w:rFonts w:ascii="Times New Roman"/>
          <w:b w:val="false"/>
          <w:i w:val="false"/>
          <w:color w:val="000000"/>
          <w:sz w:val="28"/>
        </w:rPr>
        <w:t xml:space="preserve">_____________________                   "__" ___________ 20_ года </w:t>
      </w:r>
      <w:r>
        <w:br/>
      </w:r>
      <w:r>
        <w:rPr>
          <w:rFonts w:ascii="Times New Roman"/>
          <w:b w:val="false"/>
          <w:i w:val="false"/>
          <w:color w:val="000000"/>
          <w:sz w:val="28"/>
        </w:rPr>
        <w:t xml:space="preserve">
(место заключения договора)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(наименование субъекта, предоставляющего услугу, </w:t>
      </w:r>
      <w:r>
        <w:br/>
      </w:r>
      <w:r>
        <w:rPr>
          <w:rFonts w:ascii="Times New Roman"/>
          <w:b w:val="false"/>
          <w:i w:val="false"/>
          <w:color w:val="000000"/>
          <w:sz w:val="28"/>
        </w:rPr>
        <w:t xml:space="preserve">
                     учредительные документы)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(свидетельство о государственной регистрации, дата и орган выдачи) </w:t>
      </w:r>
      <w:r>
        <w:br/>
      </w:r>
      <w:r>
        <w:rPr>
          <w:rFonts w:ascii="Times New Roman"/>
          <w:b w:val="false"/>
          <w:i w:val="false"/>
          <w:color w:val="000000"/>
          <w:sz w:val="28"/>
        </w:rPr>
        <w:t xml:space="preserve">
в лице ____________________________________________________________,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действующего  на основании ________________________________________, </w:t>
      </w:r>
      <w:r>
        <w:br/>
      </w:r>
      <w:r>
        <w:rPr>
          <w:rFonts w:ascii="Times New Roman"/>
          <w:b w:val="false"/>
          <w:i w:val="false"/>
          <w:color w:val="000000"/>
          <w:sz w:val="28"/>
        </w:rPr>
        <w:t xml:space="preserve">
именуемое в дальнейшем Исполнитель, с одной стороны, и пользователь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(реквизиты пользователя, учредительные документы, свидетельство о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государственной регистрации, дата и орган выдачи) </w:t>
      </w:r>
      <w:r>
        <w:br/>
      </w:r>
      <w:r>
        <w:rPr>
          <w:rFonts w:ascii="Times New Roman"/>
          <w:b w:val="false"/>
          <w:i w:val="false"/>
          <w:color w:val="000000"/>
          <w:sz w:val="28"/>
        </w:rPr>
        <w:t xml:space="preserve">
действующего на основании______________________________, именуемое </w:t>
      </w:r>
      <w:r>
        <w:br/>
      </w:r>
      <w:r>
        <w:rPr>
          <w:rFonts w:ascii="Times New Roman"/>
          <w:b w:val="false"/>
          <w:i w:val="false"/>
          <w:color w:val="000000"/>
          <w:sz w:val="28"/>
        </w:rPr>
        <w:t xml:space="preserve">
в дальнейшем Заказчик, с другой стороны, заключили настоящий </w:t>
      </w:r>
      <w:r>
        <w:br/>
      </w:r>
      <w:r>
        <w:rPr>
          <w:rFonts w:ascii="Times New Roman"/>
          <w:b w:val="false"/>
          <w:i w:val="false"/>
          <w:color w:val="000000"/>
          <w:sz w:val="28"/>
        </w:rPr>
        <w:t xml:space="preserve">
Договор (далее - Договор) о нижеследующем. </w:t>
      </w:r>
    </w:p>
    <w:p>
      <w:pPr>
        <w:spacing w:after="0"/>
        <w:ind w:left="0"/>
        <w:jc w:val="left"/>
      </w:pPr>
      <w:r>
        <w:rPr>
          <w:rFonts w:ascii="Times New Roman"/>
          <w:b/>
          <w:i w:val="false"/>
          <w:color w:val="000000"/>
        </w:rPr>
        <w:t xml:space="preserve"> 1. Предмет Договора </w:t>
      </w:r>
    </w:p>
    <w:p>
      <w:pPr>
        <w:spacing w:after="0"/>
        <w:ind w:left="0"/>
        <w:jc w:val="both"/>
      </w:pPr>
      <w:r>
        <w:rPr>
          <w:rFonts w:ascii="Times New Roman"/>
          <w:b w:val="false"/>
          <w:i w:val="false"/>
          <w:color w:val="000000"/>
          <w:sz w:val="28"/>
        </w:rPr>
        <w:t xml:space="preserve">      1. Исполнитель предоставляет услуги по аэронавигационному обслуживанию воздушных судов Заказчика в воздушном пространстве Республики Казахстан (на маршруте полета и в районе аэродрома). </w:t>
      </w:r>
      <w:r>
        <w:br/>
      </w:r>
      <w:r>
        <w:rPr>
          <w:rFonts w:ascii="Times New Roman"/>
          <w:b w:val="false"/>
          <w:i w:val="false"/>
          <w:color w:val="000000"/>
          <w:sz w:val="28"/>
        </w:rPr>
        <w:t xml:space="preserve">
      2. Заказчик оплачивает аэронавигационные услуги в порядке и сроки, установленные Договором. </w:t>
      </w:r>
    </w:p>
    <w:p>
      <w:pPr>
        <w:spacing w:after="0"/>
        <w:ind w:left="0"/>
        <w:jc w:val="left"/>
      </w:pPr>
      <w:r>
        <w:rPr>
          <w:rFonts w:ascii="Times New Roman"/>
          <w:b/>
          <w:i w:val="false"/>
          <w:color w:val="000000"/>
        </w:rPr>
        <w:t xml:space="preserve"> 2. Права и обязанности сторон </w:t>
      </w:r>
    </w:p>
    <w:p>
      <w:pPr>
        <w:spacing w:after="0"/>
        <w:ind w:left="0"/>
        <w:jc w:val="both"/>
      </w:pPr>
      <w:r>
        <w:rPr>
          <w:rFonts w:ascii="Times New Roman"/>
          <w:b w:val="false"/>
          <w:i w:val="false"/>
          <w:color w:val="000000"/>
          <w:sz w:val="28"/>
        </w:rPr>
        <w:t xml:space="preserve">      3. Исполнитель вправе: </w:t>
      </w:r>
      <w:r>
        <w:br/>
      </w:r>
      <w:r>
        <w:rPr>
          <w:rFonts w:ascii="Times New Roman"/>
          <w:b w:val="false"/>
          <w:i w:val="false"/>
          <w:color w:val="000000"/>
          <w:sz w:val="28"/>
        </w:rPr>
        <w:t xml:space="preserve">
      1) по техническим, метеорологическим и другим причинам, в целях соблюдения безопасности полетов, переносить время вылета рейсов, изменять маршруты следования воздушных судов в порядке, установленном законодательством Республики Казахстан; </w:t>
      </w:r>
      <w:r>
        <w:br/>
      </w:r>
      <w:r>
        <w:rPr>
          <w:rFonts w:ascii="Times New Roman"/>
          <w:b w:val="false"/>
          <w:i w:val="false"/>
          <w:color w:val="000000"/>
          <w:sz w:val="28"/>
        </w:rPr>
        <w:t xml:space="preserve">
      2) изменять тарифы на предоставляемые услуги в соответствии с законодательством Республики Казахстан; </w:t>
      </w:r>
      <w:r>
        <w:br/>
      </w:r>
      <w:r>
        <w:rPr>
          <w:rFonts w:ascii="Times New Roman"/>
          <w:b w:val="false"/>
          <w:i w:val="false"/>
          <w:color w:val="000000"/>
          <w:sz w:val="28"/>
        </w:rPr>
        <w:t xml:space="preserve">
      3) получать своевременную оплату за предоставляемые услуги; </w:t>
      </w:r>
      <w:r>
        <w:br/>
      </w:r>
      <w:r>
        <w:rPr>
          <w:rFonts w:ascii="Times New Roman"/>
          <w:b w:val="false"/>
          <w:i w:val="false"/>
          <w:color w:val="000000"/>
          <w:sz w:val="28"/>
        </w:rPr>
        <w:t xml:space="preserve">
      4) иметь иные права, предусмотренные законодательством Республики Казахстан. </w:t>
      </w:r>
      <w:r>
        <w:br/>
      </w:r>
      <w:r>
        <w:rPr>
          <w:rFonts w:ascii="Times New Roman"/>
          <w:b w:val="false"/>
          <w:i w:val="false"/>
          <w:color w:val="000000"/>
          <w:sz w:val="28"/>
        </w:rPr>
        <w:t xml:space="preserve">
      4. Исполнитель обязан: </w:t>
      </w:r>
      <w:r>
        <w:br/>
      </w:r>
      <w:r>
        <w:rPr>
          <w:rFonts w:ascii="Times New Roman"/>
          <w:b w:val="false"/>
          <w:i w:val="false"/>
          <w:color w:val="000000"/>
          <w:sz w:val="28"/>
        </w:rPr>
        <w:t xml:space="preserve">
      1) обеспечить координирование использования воздушного пространства Республики Казахстан в интересах Заказчика в соответствии с действующими требованиями использования воздушного пространства Республики Казахстан; </w:t>
      </w:r>
      <w:r>
        <w:br/>
      </w:r>
      <w:r>
        <w:rPr>
          <w:rFonts w:ascii="Times New Roman"/>
          <w:b w:val="false"/>
          <w:i w:val="false"/>
          <w:color w:val="000000"/>
          <w:sz w:val="28"/>
        </w:rPr>
        <w:t xml:space="preserve">
      2) предоставлять средства радиотехнического обеспечения полетов воздушных судов (далее - ВС), электро-, радиосвязи, в соответствии с документами аэронавигационной информации; </w:t>
      </w:r>
      <w:r>
        <w:br/>
      </w:r>
      <w:r>
        <w:rPr>
          <w:rFonts w:ascii="Times New Roman"/>
          <w:b w:val="false"/>
          <w:i w:val="false"/>
          <w:color w:val="000000"/>
          <w:sz w:val="28"/>
        </w:rPr>
        <w:t xml:space="preserve">
      3) обеспечить непосредственное управление воздушным движением, включая аварийное оповещение соответствующих служб при возникновении особых случаев в полете и оказание необходимой помощи экипажам в полете; </w:t>
      </w:r>
      <w:r>
        <w:br/>
      </w:r>
      <w:r>
        <w:rPr>
          <w:rFonts w:ascii="Times New Roman"/>
          <w:b w:val="false"/>
          <w:i w:val="false"/>
          <w:color w:val="000000"/>
          <w:sz w:val="28"/>
        </w:rPr>
        <w:t xml:space="preserve">
      4) обеспечить Заказчика во время полетов метеорологической информацией; </w:t>
      </w:r>
      <w:r>
        <w:br/>
      </w:r>
      <w:r>
        <w:rPr>
          <w:rFonts w:ascii="Times New Roman"/>
          <w:b w:val="false"/>
          <w:i w:val="false"/>
          <w:color w:val="000000"/>
          <w:sz w:val="28"/>
        </w:rPr>
        <w:t xml:space="preserve">
      5) обеспечить экипажи ВС Заказчика оперативной аэронавигационной информацией, поступающей по каналам управления воздушным движением; </w:t>
      </w:r>
      <w:r>
        <w:br/>
      </w:r>
      <w:r>
        <w:rPr>
          <w:rFonts w:ascii="Times New Roman"/>
          <w:b w:val="false"/>
          <w:i w:val="false"/>
          <w:color w:val="000000"/>
          <w:sz w:val="28"/>
        </w:rPr>
        <w:t xml:space="preserve">
      6) передавать по каналам авиационной телеграфной связи сообщения, связанные с непосредственным выполнением полетов; </w:t>
      </w:r>
      <w:r>
        <w:br/>
      </w:r>
      <w:r>
        <w:rPr>
          <w:rFonts w:ascii="Times New Roman"/>
          <w:b w:val="false"/>
          <w:i w:val="false"/>
          <w:color w:val="000000"/>
          <w:sz w:val="28"/>
        </w:rPr>
        <w:t xml:space="preserve">
      7) соблюдать  требования  законодательства  Республики Казахстан в области авиации во взаимоотношениях с Заказчиком. </w:t>
      </w:r>
      <w:r>
        <w:br/>
      </w:r>
      <w:r>
        <w:rPr>
          <w:rFonts w:ascii="Times New Roman"/>
          <w:b w:val="false"/>
          <w:i w:val="false"/>
          <w:color w:val="000000"/>
          <w:sz w:val="28"/>
        </w:rPr>
        <w:t xml:space="preserve">
      5. Заказчик вправе: </w:t>
      </w:r>
      <w:r>
        <w:br/>
      </w:r>
      <w:r>
        <w:rPr>
          <w:rFonts w:ascii="Times New Roman"/>
          <w:b w:val="false"/>
          <w:i w:val="false"/>
          <w:color w:val="000000"/>
          <w:sz w:val="28"/>
        </w:rPr>
        <w:t xml:space="preserve">
      1) получать услуги установленного качества; </w:t>
      </w:r>
      <w:r>
        <w:br/>
      </w:r>
      <w:r>
        <w:rPr>
          <w:rFonts w:ascii="Times New Roman"/>
          <w:b w:val="false"/>
          <w:i w:val="false"/>
          <w:color w:val="000000"/>
          <w:sz w:val="28"/>
        </w:rPr>
        <w:t xml:space="preserve">
      2) получать информацию от Исполнителя об изменении тарифов (ставок сборов) не позднее, чем за десять дней до введения их в действие; </w:t>
      </w:r>
      <w:r>
        <w:br/>
      </w:r>
      <w:r>
        <w:rPr>
          <w:rFonts w:ascii="Times New Roman"/>
          <w:b w:val="false"/>
          <w:i w:val="false"/>
          <w:color w:val="000000"/>
          <w:sz w:val="28"/>
        </w:rPr>
        <w:t xml:space="preserve">
      3) иметь иные права, предусмотренные законодательством Республики Казахстан. </w:t>
      </w:r>
      <w:r>
        <w:br/>
      </w:r>
      <w:r>
        <w:rPr>
          <w:rFonts w:ascii="Times New Roman"/>
          <w:b w:val="false"/>
          <w:i w:val="false"/>
          <w:color w:val="000000"/>
          <w:sz w:val="28"/>
        </w:rPr>
        <w:t xml:space="preserve">
      6. Заказчик обязан: </w:t>
      </w:r>
      <w:r>
        <w:br/>
      </w:r>
      <w:r>
        <w:rPr>
          <w:rFonts w:ascii="Times New Roman"/>
          <w:b w:val="false"/>
          <w:i w:val="false"/>
          <w:color w:val="000000"/>
          <w:sz w:val="28"/>
        </w:rPr>
        <w:t xml:space="preserve">
      1) предоставлять Исполнителю необходимые планы и изменения к ним на выполнение полетов в соответствии с требованиями табеля сообщений о движении ВС в Республике Казахстан и других документов, регулирующих вопросы планирования полетов; </w:t>
      </w:r>
      <w:r>
        <w:br/>
      </w:r>
      <w:r>
        <w:rPr>
          <w:rFonts w:ascii="Times New Roman"/>
          <w:b w:val="false"/>
          <w:i w:val="false"/>
          <w:color w:val="000000"/>
          <w:sz w:val="28"/>
        </w:rPr>
        <w:t xml:space="preserve">
      2) предоставлять Исполнителю необходимую информацию, касающуюся вопросов обеспечения безопасности полетов и воздушного движения, в соответствии с требованиями законодательства Республики Казахстан; </w:t>
      </w:r>
      <w:r>
        <w:br/>
      </w:r>
      <w:r>
        <w:rPr>
          <w:rFonts w:ascii="Times New Roman"/>
          <w:b w:val="false"/>
          <w:i w:val="false"/>
          <w:color w:val="000000"/>
          <w:sz w:val="28"/>
        </w:rPr>
        <w:t xml:space="preserve">
      3) соблюдать требования законодательства Республики Казахстан в области использования воздушного транспорта. </w:t>
      </w:r>
    </w:p>
    <w:p>
      <w:pPr>
        <w:spacing w:after="0"/>
        <w:ind w:left="0"/>
        <w:jc w:val="left"/>
      </w:pPr>
      <w:r>
        <w:rPr>
          <w:rFonts w:ascii="Times New Roman"/>
          <w:b/>
          <w:i w:val="false"/>
          <w:color w:val="000000"/>
        </w:rPr>
        <w:t xml:space="preserve"> 3. Порядок оплаты </w:t>
      </w:r>
    </w:p>
    <w:p>
      <w:pPr>
        <w:spacing w:after="0"/>
        <w:ind w:left="0"/>
        <w:jc w:val="both"/>
      </w:pPr>
      <w:r>
        <w:rPr>
          <w:rFonts w:ascii="Times New Roman"/>
          <w:b w:val="false"/>
          <w:i w:val="false"/>
          <w:color w:val="000000"/>
          <w:sz w:val="28"/>
        </w:rPr>
        <w:t xml:space="preserve">      7. Оплата услуг за аэронавигационное обслуживание ВС производится в соответствии с тарифами, утвержденными уполномоченным государственным органом, осуществляющим контроль и регулирование деятельности в сфере естественной монополии. </w:t>
      </w:r>
      <w:r>
        <w:br/>
      </w:r>
      <w:r>
        <w:rPr>
          <w:rFonts w:ascii="Times New Roman"/>
          <w:b w:val="false"/>
          <w:i w:val="false"/>
          <w:color w:val="000000"/>
          <w:sz w:val="28"/>
        </w:rPr>
        <w:t xml:space="preserve">
      8. Исполнитель два раза в месяц выставляет Заказчику счета с приложением реестров регулярных рейсов. </w:t>
      </w:r>
      <w:r>
        <w:br/>
      </w:r>
      <w:r>
        <w:rPr>
          <w:rFonts w:ascii="Times New Roman"/>
          <w:b w:val="false"/>
          <w:i w:val="false"/>
          <w:color w:val="000000"/>
          <w:sz w:val="28"/>
        </w:rPr>
        <w:t xml:space="preserve">
      Оплата за предоставляемые услуги по обслуживанию регулярных рейсов производится Заказчиком на основании выставленного счета, путем зачисления денежных средств на расчетный счет Исполнителя в течение десяти банковских дней со дня получения счета. </w:t>
      </w:r>
      <w:r>
        <w:br/>
      </w:r>
      <w:r>
        <w:rPr>
          <w:rFonts w:ascii="Times New Roman"/>
          <w:b w:val="false"/>
          <w:i w:val="false"/>
          <w:color w:val="000000"/>
          <w:sz w:val="28"/>
        </w:rPr>
        <w:t xml:space="preserve">
      9. При выполнении ВС Заказчика заказных рейсов оплата за предоставляемые услуги производится на условиях предварительной оплаты. </w:t>
      </w:r>
      <w:r>
        <w:br/>
      </w:r>
      <w:r>
        <w:rPr>
          <w:rFonts w:ascii="Times New Roman"/>
          <w:b w:val="false"/>
          <w:i w:val="false"/>
          <w:color w:val="000000"/>
          <w:sz w:val="28"/>
        </w:rPr>
        <w:t xml:space="preserve">
      10. В случае несогласия с выставленными счетами Исполнитель и Заказчик производят уточнение счетов и реестров выполненных рейсов. </w:t>
      </w:r>
      <w:r>
        <w:br/>
      </w:r>
      <w:r>
        <w:rPr>
          <w:rFonts w:ascii="Times New Roman"/>
          <w:b w:val="false"/>
          <w:i w:val="false"/>
          <w:color w:val="000000"/>
          <w:sz w:val="28"/>
        </w:rPr>
        <w:t xml:space="preserve">
      Срок рассмотрения и уточнения счетов не должен превышать одного месяца. Уточнение оплаты по счетам и реестрам не приостанавливает срока оплаты по этим счетам. Уточненные суммы по счетам учитываются Исполнителем при выставлении Заказчику следующего счета. </w:t>
      </w:r>
      <w:r>
        <w:br/>
      </w:r>
      <w:r>
        <w:rPr>
          <w:rFonts w:ascii="Times New Roman"/>
          <w:b w:val="false"/>
          <w:i w:val="false"/>
          <w:color w:val="000000"/>
          <w:sz w:val="28"/>
        </w:rPr>
        <w:t xml:space="preserve">
      11. Расходы, связанные с переводом денежных средств при оплате счетов Исполнителя, несет Заказчик. </w:t>
      </w:r>
    </w:p>
    <w:p>
      <w:pPr>
        <w:spacing w:after="0"/>
        <w:ind w:left="0"/>
        <w:jc w:val="left"/>
      </w:pPr>
      <w:r>
        <w:rPr>
          <w:rFonts w:ascii="Times New Roman"/>
          <w:b/>
          <w:i w:val="false"/>
          <w:color w:val="000000"/>
        </w:rPr>
        <w:t xml:space="preserve"> 4. Ответственность сторон </w:t>
      </w:r>
    </w:p>
    <w:p>
      <w:pPr>
        <w:spacing w:after="0"/>
        <w:ind w:left="0"/>
        <w:jc w:val="both"/>
      </w:pPr>
      <w:r>
        <w:rPr>
          <w:rFonts w:ascii="Times New Roman"/>
          <w:b w:val="false"/>
          <w:i w:val="false"/>
          <w:color w:val="000000"/>
          <w:sz w:val="28"/>
        </w:rPr>
        <w:t xml:space="preserve">      12. В случае неисполнения или ненадлежащего исполнения обязательств, предусмотренных Договором, виновная сторона несет ответственность в соответствии с законодательством Республики Казахстан. </w:t>
      </w:r>
      <w:r>
        <w:br/>
      </w:r>
      <w:r>
        <w:rPr>
          <w:rFonts w:ascii="Times New Roman"/>
          <w:b w:val="false"/>
          <w:i w:val="false"/>
          <w:color w:val="000000"/>
          <w:sz w:val="28"/>
        </w:rPr>
        <w:t xml:space="preserve">
      13. В случаях просрочки платы за предоставленные услуги, предусмотренные Договором, Заказчик выплачивает Исполнителю неустойку в размере не более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 Установление размера неустойки производится при заключении Договора. </w:t>
      </w:r>
      <w:r>
        <w:br/>
      </w:r>
      <w:r>
        <w:rPr>
          <w:rFonts w:ascii="Times New Roman"/>
          <w:b w:val="false"/>
          <w:i w:val="false"/>
          <w:color w:val="000000"/>
          <w:sz w:val="28"/>
        </w:rPr>
        <w:t xml:space="preserve">
      14. Оплата неустойки не освобождает стороны от выполнения обязательств по Договору. </w:t>
      </w:r>
    </w:p>
    <w:p>
      <w:pPr>
        <w:spacing w:after="0"/>
        <w:ind w:left="0"/>
        <w:jc w:val="left"/>
      </w:pPr>
      <w:r>
        <w:rPr>
          <w:rFonts w:ascii="Times New Roman"/>
          <w:b/>
          <w:i w:val="false"/>
          <w:color w:val="000000"/>
        </w:rPr>
        <w:t xml:space="preserve"> 5. Форс-мажорные обстоятельства </w:t>
      </w:r>
    </w:p>
    <w:p>
      <w:pPr>
        <w:spacing w:after="0"/>
        <w:ind w:left="0"/>
        <w:jc w:val="both"/>
      </w:pPr>
      <w:r>
        <w:rPr>
          <w:rFonts w:ascii="Times New Roman"/>
          <w:b w:val="false"/>
          <w:i w:val="false"/>
          <w:color w:val="000000"/>
          <w:sz w:val="28"/>
        </w:rPr>
        <w:t xml:space="preserve">      15. Стороны освобождаются от ответственности за полное или частичное неисполнение обязательств, а также за задержку их выполнения по настоящему Договору, если таковые явились следствием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других обстоятельств, влекущих невыполнение или ненадлежащее исполнение условий Договора. </w:t>
      </w:r>
      <w:r>
        <w:br/>
      </w:r>
      <w:r>
        <w:rPr>
          <w:rFonts w:ascii="Times New Roman"/>
          <w:b w:val="false"/>
          <w:i w:val="false"/>
          <w:color w:val="000000"/>
          <w:sz w:val="28"/>
        </w:rPr>
        <w:t xml:space="preserve">
      16. Сторона, ссылающаяся на обстоятельства непреодолимой силы, обязана письменно уведомить другую сторону о наступлении подобных обстоятельств, не позднее десяти календарных дней с момента их наступления. </w:t>
      </w:r>
      <w:r>
        <w:br/>
      </w:r>
      <w:r>
        <w:rPr>
          <w:rFonts w:ascii="Times New Roman"/>
          <w:b w:val="false"/>
          <w:i w:val="false"/>
          <w:color w:val="000000"/>
          <w:sz w:val="28"/>
        </w:rPr>
        <w:t xml:space="preserve">
      17. Если одна из сторон оказывается не в состоянии выполнить свои обязательства по Договору в течение шестидесяти календарных дней с момента наступления обстоятельств непреодолимой силы, другая сторона имеет право расторгнуть Договор. </w:t>
      </w:r>
    </w:p>
    <w:p>
      <w:pPr>
        <w:spacing w:after="0"/>
        <w:ind w:left="0"/>
        <w:jc w:val="left"/>
      </w:pPr>
      <w:r>
        <w:rPr>
          <w:rFonts w:ascii="Times New Roman"/>
          <w:b/>
          <w:i w:val="false"/>
          <w:color w:val="000000"/>
        </w:rPr>
        <w:t xml:space="preserve"> 6. Прочие положения и разрешение споров </w:t>
      </w:r>
    </w:p>
    <w:p>
      <w:pPr>
        <w:spacing w:after="0"/>
        <w:ind w:left="0"/>
        <w:jc w:val="both"/>
      </w:pPr>
      <w:r>
        <w:rPr>
          <w:rFonts w:ascii="Times New Roman"/>
          <w:b w:val="false"/>
          <w:i w:val="false"/>
          <w:color w:val="000000"/>
          <w:sz w:val="28"/>
        </w:rPr>
        <w:t xml:space="preserve">      18. Расторжение и изменение условий Договора производятся по основаниям и в порядке, предусмотренным законодательством. </w:t>
      </w:r>
      <w:r>
        <w:br/>
      </w:r>
      <w:r>
        <w:rPr>
          <w:rFonts w:ascii="Times New Roman"/>
          <w:b w:val="false"/>
          <w:i w:val="false"/>
          <w:color w:val="000000"/>
          <w:sz w:val="28"/>
        </w:rPr>
        <w:t xml:space="preserve">
      В случае одностороннего отказа от исполнения условий Договора в порядке, предусмотренном законодательством Республики Казахстан, сторона должна предупредить об этом другую сторону не позднее, чем за тридцать дней. </w:t>
      </w:r>
      <w:r>
        <w:br/>
      </w:r>
      <w:r>
        <w:rPr>
          <w:rFonts w:ascii="Times New Roman"/>
          <w:b w:val="false"/>
          <w:i w:val="false"/>
          <w:color w:val="000000"/>
          <w:sz w:val="28"/>
        </w:rPr>
        <w:t xml:space="preserve">
      19. Все споры и разногласия между сторонами разрешаются в порядке, предусмотренном законодательством Республики Казахстан. </w:t>
      </w:r>
      <w:r>
        <w:br/>
      </w:r>
      <w:r>
        <w:rPr>
          <w:rFonts w:ascii="Times New Roman"/>
          <w:b w:val="false"/>
          <w:i w:val="false"/>
          <w:color w:val="000000"/>
          <w:sz w:val="28"/>
        </w:rPr>
        <w:t xml:space="preserve">
      20. Все изменения, дополнения и соглашения к Договору заключаются в письменной форме и являются неотъемлемой частью Договора. </w:t>
      </w:r>
      <w:r>
        <w:br/>
      </w:r>
      <w:r>
        <w:rPr>
          <w:rFonts w:ascii="Times New Roman"/>
          <w:b w:val="false"/>
          <w:i w:val="false"/>
          <w:color w:val="000000"/>
          <w:sz w:val="28"/>
        </w:rPr>
        <w:t xml:space="preserve">
      21. Стороны обязаны информировать друг друга об изменении местонахождения или фактического адреса. </w:t>
      </w:r>
    </w:p>
    <w:p>
      <w:pPr>
        <w:spacing w:after="0"/>
        <w:ind w:left="0"/>
        <w:jc w:val="left"/>
      </w:pPr>
      <w:r>
        <w:rPr>
          <w:rFonts w:ascii="Times New Roman"/>
          <w:b/>
          <w:i w:val="false"/>
          <w:color w:val="000000"/>
        </w:rPr>
        <w:t xml:space="preserve"> 7. Срок действия Договора </w:t>
      </w:r>
    </w:p>
    <w:p>
      <w:pPr>
        <w:spacing w:after="0"/>
        <w:ind w:left="0"/>
        <w:jc w:val="both"/>
      </w:pPr>
      <w:r>
        <w:rPr>
          <w:rFonts w:ascii="Times New Roman"/>
          <w:b w:val="false"/>
          <w:i w:val="false"/>
          <w:color w:val="000000"/>
          <w:sz w:val="28"/>
        </w:rPr>
        <w:t xml:space="preserve">      22. Договор вступает в силу с 00-00 часов "__" ____20__ года и действует по 24-00 часов "__" _______ 20___ года. </w:t>
      </w:r>
    </w:p>
    <w:p>
      <w:pPr>
        <w:spacing w:after="0"/>
        <w:ind w:left="0"/>
        <w:jc w:val="both"/>
      </w:pPr>
      <w:r>
        <w:rPr>
          <w:rFonts w:ascii="Times New Roman"/>
          <w:b w:val="false"/>
          <w:i w:val="false"/>
          <w:color w:val="000000"/>
          <w:sz w:val="28"/>
        </w:rPr>
        <w:t xml:space="preserve">      23. Срок действия Договора может быть продлен по соглашению сторон на определенный срок с уточнением объема услуг аэронавигации, по заявлению одной из сторон за тридцать дней до окончания срока действий Договора. </w:t>
      </w:r>
    </w:p>
    <w:p>
      <w:pPr>
        <w:spacing w:after="0"/>
        <w:ind w:left="0"/>
        <w:jc w:val="left"/>
      </w:pPr>
      <w:r>
        <w:rPr>
          <w:rFonts w:ascii="Times New Roman"/>
          <w:b/>
          <w:i w:val="false"/>
          <w:color w:val="000000"/>
        </w:rPr>
        <w:t xml:space="preserve"> 8. Реквизиты сторон </w:t>
      </w:r>
    </w:p>
    <w:p>
      <w:pPr>
        <w:spacing w:after="0"/>
        <w:ind w:left="0"/>
        <w:jc w:val="both"/>
      </w:pPr>
      <w:r>
        <w:rPr>
          <w:rFonts w:ascii="Times New Roman"/>
          <w:b w:val="false"/>
          <w:i w:val="false"/>
          <w:color w:val="000000"/>
          <w:sz w:val="28"/>
        </w:rPr>
        <w:t xml:space="preserve">Исполнитель:                   Заказчик: </w:t>
      </w:r>
      <w:r>
        <w:br/>
      </w:r>
      <w:r>
        <w:rPr>
          <w:rFonts w:ascii="Times New Roman"/>
          <w:b w:val="false"/>
          <w:i w:val="false"/>
          <w:color w:val="000000"/>
          <w:sz w:val="28"/>
        </w:rPr>
        <w:t xml:space="preserve">
____________________  __________________________ </w:t>
      </w:r>
      <w:r>
        <w:br/>
      </w:r>
      <w:r>
        <w:rPr>
          <w:rFonts w:ascii="Times New Roman"/>
          <w:b w:val="false"/>
          <w:i w:val="false"/>
          <w:color w:val="000000"/>
          <w:sz w:val="28"/>
        </w:rPr>
        <w:t xml:space="preserve">
____________________  __________________________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июня 2004 года N 616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p>
      <w:pPr>
        <w:spacing w:after="0"/>
        <w:ind w:left="0"/>
        <w:jc w:val="left"/>
      </w:pPr>
      <w:r>
        <w:rPr>
          <w:rFonts w:ascii="Times New Roman"/>
          <w:b/>
          <w:i w:val="false"/>
          <w:color w:val="000000"/>
        </w:rPr>
        <w:t xml:space="preserve"> Типовой договор </w:t>
      </w:r>
      <w:r>
        <w:br/>
      </w:r>
      <w:r>
        <w:rPr>
          <w:rFonts w:ascii="Times New Roman"/>
          <w:b/>
          <w:i w:val="false"/>
          <w:color w:val="000000"/>
        </w:rPr>
        <w:t xml:space="preserve">
на предоставление услуг телекоммуникаций с использованием </w:t>
      </w:r>
      <w:r>
        <w:br/>
      </w:r>
      <w:r>
        <w:rPr>
          <w:rFonts w:ascii="Times New Roman"/>
          <w:b/>
          <w:i w:val="false"/>
          <w:color w:val="000000"/>
        </w:rPr>
        <w:t xml:space="preserve">
сети местных линий </w:t>
      </w:r>
    </w:p>
    <w:p>
      <w:pPr>
        <w:spacing w:after="0"/>
        <w:ind w:left="0"/>
        <w:jc w:val="both"/>
      </w:pPr>
      <w:r>
        <w:rPr>
          <w:rFonts w:ascii="Times New Roman"/>
          <w:b w:val="false"/>
          <w:i w:val="false"/>
          <w:color w:val="000000"/>
          <w:sz w:val="28"/>
        </w:rPr>
        <w:t xml:space="preserve">___________________________                   "___" ______ 20__года </w:t>
      </w:r>
      <w:r>
        <w:br/>
      </w:r>
      <w:r>
        <w:rPr>
          <w:rFonts w:ascii="Times New Roman"/>
          <w:b w:val="false"/>
          <w:i w:val="false"/>
          <w:color w:val="000000"/>
          <w:sz w:val="28"/>
        </w:rPr>
        <w:t xml:space="preserve">
(место заключения договора)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субъекта, предоставляющего услуги, </w:t>
      </w:r>
      <w:r>
        <w:br/>
      </w:r>
      <w:r>
        <w:rPr>
          <w:rFonts w:ascii="Times New Roman"/>
          <w:b w:val="false"/>
          <w:i w:val="false"/>
          <w:color w:val="000000"/>
          <w:sz w:val="28"/>
        </w:rPr>
        <w:t xml:space="preserve">
                   учредительные документы)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(свидетельство о государственной регистрации, </w:t>
      </w:r>
      <w:r>
        <w:br/>
      </w:r>
      <w:r>
        <w:rPr>
          <w:rFonts w:ascii="Times New Roman"/>
          <w:b w:val="false"/>
          <w:i w:val="false"/>
          <w:color w:val="000000"/>
          <w:sz w:val="28"/>
        </w:rPr>
        <w:t xml:space="preserve">
                   дата и орган выдачи) </w:t>
      </w:r>
      <w:r>
        <w:br/>
      </w:r>
      <w:r>
        <w:rPr>
          <w:rFonts w:ascii="Times New Roman"/>
          <w:b w:val="false"/>
          <w:i w:val="false"/>
          <w:color w:val="000000"/>
          <w:sz w:val="28"/>
        </w:rPr>
        <w:t xml:space="preserve">
в лице _________________________________________________________, </w:t>
      </w:r>
      <w:r>
        <w:br/>
      </w:r>
      <w:r>
        <w:rPr>
          <w:rFonts w:ascii="Times New Roman"/>
          <w:b w:val="false"/>
          <w:i w:val="false"/>
          <w:color w:val="000000"/>
          <w:sz w:val="28"/>
        </w:rPr>
        <w:t xml:space="preserve">
                         (должность, Ф.И О.) </w:t>
      </w:r>
      <w:r>
        <w:br/>
      </w:r>
      <w:r>
        <w:rPr>
          <w:rFonts w:ascii="Times New Roman"/>
          <w:b w:val="false"/>
          <w:i w:val="false"/>
          <w:color w:val="000000"/>
          <w:sz w:val="28"/>
        </w:rPr>
        <w:t xml:space="preserve">
действующего на основании ______________________________________, </w:t>
      </w:r>
      <w:r>
        <w:br/>
      </w:r>
      <w:r>
        <w:rPr>
          <w:rFonts w:ascii="Times New Roman"/>
          <w:b w:val="false"/>
          <w:i w:val="false"/>
          <w:color w:val="000000"/>
          <w:sz w:val="28"/>
        </w:rPr>
        <w:t xml:space="preserve">
именуемого (ый) в дальнейшем Оператор связи, с одной стороны, и </w:t>
      </w:r>
      <w:r>
        <w:br/>
      </w:r>
      <w:r>
        <w:rPr>
          <w:rFonts w:ascii="Times New Roman"/>
          <w:b w:val="false"/>
          <w:i w:val="false"/>
          <w:color w:val="000000"/>
          <w:sz w:val="28"/>
        </w:rPr>
        <w:t xml:space="preserve">
пользователь услуги ____________________________________________, </w:t>
      </w:r>
      <w:r>
        <w:br/>
      </w:r>
      <w:r>
        <w:rPr>
          <w:rFonts w:ascii="Times New Roman"/>
          <w:b w:val="false"/>
          <w:i w:val="false"/>
          <w:color w:val="000000"/>
          <w:sz w:val="28"/>
        </w:rPr>
        <w:t xml:space="preserve">
                         (реквизиты пользователя) </w:t>
      </w:r>
      <w:r>
        <w:br/>
      </w:r>
      <w:r>
        <w:rPr>
          <w:rFonts w:ascii="Times New Roman"/>
          <w:b w:val="false"/>
          <w:i w:val="false"/>
          <w:color w:val="000000"/>
          <w:sz w:val="28"/>
        </w:rPr>
        <w:t xml:space="preserve">
именуемого (ый) в дальнейшем Абонент в лице ____________________, </w:t>
      </w:r>
      <w:r>
        <w:br/>
      </w:r>
      <w:r>
        <w:rPr>
          <w:rFonts w:ascii="Times New Roman"/>
          <w:b w:val="false"/>
          <w:i w:val="false"/>
          <w:color w:val="000000"/>
          <w:sz w:val="28"/>
        </w:rPr>
        <w:t xml:space="preserve">
с другой стороны, заключили настоящий Договор (далее - Договор) о </w:t>
      </w:r>
      <w:r>
        <w:br/>
      </w:r>
      <w:r>
        <w:rPr>
          <w:rFonts w:ascii="Times New Roman"/>
          <w:b w:val="false"/>
          <w:i w:val="false"/>
          <w:color w:val="000000"/>
          <w:sz w:val="28"/>
        </w:rPr>
        <w:t xml:space="preserve">
нижеследующем. </w:t>
      </w:r>
    </w:p>
    <w:p>
      <w:pPr>
        <w:spacing w:after="0"/>
        <w:ind w:left="0"/>
        <w:jc w:val="left"/>
      </w:pPr>
      <w:r>
        <w:rPr>
          <w:rFonts w:ascii="Times New Roman"/>
          <w:b/>
          <w:i w:val="false"/>
          <w:color w:val="000000"/>
        </w:rPr>
        <w:t xml:space="preserve"> 1. Предмет Договора </w:t>
      </w:r>
    </w:p>
    <w:p>
      <w:pPr>
        <w:spacing w:after="0"/>
        <w:ind w:left="0"/>
        <w:jc w:val="both"/>
      </w:pPr>
      <w:r>
        <w:rPr>
          <w:rFonts w:ascii="Times New Roman"/>
          <w:b w:val="false"/>
          <w:i w:val="false"/>
          <w:color w:val="000000"/>
          <w:sz w:val="28"/>
        </w:rPr>
        <w:t xml:space="preserve">      1. В соответствии с условиями Договора Оператор связи обязуется предоставлять Абоненту услуги__________________________________________________, </w:t>
      </w:r>
      <w:r>
        <w:br/>
      </w:r>
      <w:r>
        <w:rPr>
          <w:rFonts w:ascii="Times New Roman"/>
          <w:b w:val="false"/>
          <w:i w:val="false"/>
          <w:color w:val="000000"/>
          <w:sz w:val="28"/>
        </w:rPr>
        <w:t xml:space="preserve">
                             (вид услуги/услуг) </w:t>
      </w:r>
      <w:r>
        <w:br/>
      </w:r>
      <w:r>
        <w:rPr>
          <w:rFonts w:ascii="Times New Roman"/>
          <w:b w:val="false"/>
          <w:i w:val="false"/>
          <w:color w:val="000000"/>
          <w:sz w:val="28"/>
        </w:rPr>
        <w:t xml:space="preserve">
а Абонент обязуется оплатить предоставленные услуги. </w:t>
      </w:r>
      <w:r>
        <w:br/>
      </w:r>
      <w:r>
        <w:rPr>
          <w:rFonts w:ascii="Times New Roman"/>
          <w:b w:val="false"/>
          <w:i w:val="false"/>
          <w:color w:val="000000"/>
          <w:sz w:val="28"/>
        </w:rPr>
        <w:t xml:space="preserve">
      2. Абоненту выделяется номер(а) ______, по адресу места подключения терминала ________________________. </w:t>
      </w:r>
      <w:r>
        <w:br/>
      </w:r>
      <w:r>
        <w:rPr>
          <w:rFonts w:ascii="Times New Roman"/>
          <w:b w:val="false"/>
          <w:i w:val="false"/>
          <w:color w:val="000000"/>
          <w:sz w:val="28"/>
        </w:rPr>
        <w:t xml:space="preserve">
      3. Договор предоставления услуг заключается с Абонентом в индивидуальном порядке. </w:t>
      </w:r>
      <w:r>
        <w:br/>
      </w:r>
      <w:r>
        <w:rPr>
          <w:rFonts w:ascii="Times New Roman"/>
          <w:b w:val="false"/>
          <w:i w:val="false"/>
          <w:color w:val="000000"/>
          <w:sz w:val="28"/>
        </w:rPr>
        <w:t xml:space="preserve">
      В случаях, предусмотренных законодательством, Абонент имеет право делегировать свои полномочия по заключению Договора третьим лицам. </w:t>
      </w:r>
    </w:p>
    <w:p>
      <w:pPr>
        <w:spacing w:after="0"/>
        <w:ind w:left="0"/>
        <w:jc w:val="left"/>
      </w:pPr>
      <w:r>
        <w:rPr>
          <w:rFonts w:ascii="Times New Roman"/>
          <w:b/>
          <w:i w:val="false"/>
          <w:color w:val="000000"/>
        </w:rPr>
        <w:t xml:space="preserve"> 2. Порядок оплаты </w:t>
      </w:r>
    </w:p>
    <w:p>
      <w:pPr>
        <w:spacing w:after="0"/>
        <w:ind w:left="0"/>
        <w:jc w:val="both"/>
      </w:pPr>
      <w:r>
        <w:rPr>
          <w:rFonts w:ascii="Times New Roman"/>
          <w:b w:val="false"/>
          <w:i w:val="false"/>
          <w:color w:val="000000"/>
          <w:sz w:val="28"/>
        </w:rPr>
        <w:t xml:space="preserve">      4. Оплата за предоставляемые услуги производится по тарифам, утвержденным уполномоченным органом, осуществляющим контроль и регулирование деятельности субъектов естественной монополии (далее - уполномоченный орган). </w:t>
      </w:r>
      <w:r>
        <w:br/>
      </w:r>
      <w:r>
        <w:rPr>
          <w:rFonts w:ascii="Times New Roman"/>
          <w:b w:val="false"/>
          <w:i w:val="false"/>
          <w:color w:val="000000"/>
          <w:sz w:val="28"/>
        </w:rPr>
        <w:t xml:space="preserve">
      Стоимость услуг, равно как и иные условия Договора, устанавливаются одинаковыми для Абонентов одной категории потребителей. </w:t>
      </w:r>
      <w:r>
        <w:br/>
      </w:r>
      <w:r>
        <w:rPr>
          <w:rFonts w:ascii="Times New Roman"/>
          <w:b w:val="false"/>
          <w:i w:val="false"/>
          <w:color w:val="000000"/>
          <w:sz w:val="28"/>
        </w:rPr>
        <w:t xml:space="preserve">
      5. Оплата производится Абонентом ежемесячно за фактически предоставленные услуги в срок до 25 числа месяца, следующего после расчетного месяца. </w:t>
      </w:r>
      <w:r>
        <w:br/>
      </w:r>
      <w:r>
        <w:rPr>
          <w:rFonts w:ascii="Times New Roman"/>
          <w:b w:val="false"/>
          <w:i w:val="false"/>
          <w:color w:val="000000"/>
          <w:sz w:val="28"/>
        </w:rPr>
        <w:t xml:space="preserve">
      6. Операторы связи обязаны доставлять счета на оплату услуг по адресу, указанному Абонентом. </w:t>
      </w:r>
      <w:r>
        <w:br/>
      </w:r>
      <w:r>
        <w:rPr>
          <w:rFonts w:ascii="Times New Roman"/>
          <w:b w:val="false"/>
          <w:i w:val="false"/>
          <w:color w:val="000000"/>
          <w:sz w:val="28"/>
        </w:rPr>
        <w:t xml:space="preserve">
      7. При наличии технических возможностей осуществления Оператором связи повременного учета местных телефонных соединений Абонент - физическое лицо вправе выбрать абонентскую или повременную систему оплаты услуг. </w:t>
      </w:r>
      <w:r>
        <w:br/>
      </w:r>
      <w:r>
        <w:rPr>
          <w:rFonts w:ascii="Times New Roman"/>
          <w:b w:val="false"/>
          <w:i w:val="false"/>
          <w:color w:val="000000"/>
          <w:sz w:val="28"/>
        </w:rPr>
        <w:t xml:space="preserve">
      При повременной системе оплаты услуг по требованию пользователя Оператор связи обязан предоставить бесплатно письменную информацию о состоявшихся местных телефонных соединениях, подлежащих оплате. </w:t>
      </w:r>
      <w:r>
        <w:br/>
      </w:r>
      <w:r>
        <w:rPr>
          <w:rFonts w:ascii="Times New Roman"/>
          <w:b w:val="false"/>
          <w:i w:val="false"/>
          <w:color w:val="000000"/>
          <w:sz w:val="28"/>
        </w:rPr>
        <w:t xml:space="preserve">
      В случае непредоставления такой информации Абонент вправе произвести оплату услуг по абонентской системе. </w:t>
      </w:r>
    </w:p>
    <w:p>
      <w:pPr>
        <w:spacing w:after="0"/>
        <w:ind w:left="0"/>
        <w:jc w:val="left"/>
      </w:pPr>
      <w:r>
        <w:rPr>
          <w:rFonts w:ascii="Times New Roman"/>
          <w:b/>
          <w:i w:val="false"/>
          <w:color w:val="000000"/>
        </w:rPr>
        <w:t xml:space="preserve"> 3. Учет длительности соединений </w:t>
      </w:r>
    </w:p>
    <w:p>
      <w:pPr>
        <w:spacing w:after="0"/>
        <w:ind w:left="0"/>
        <w:jc w:val="both"/>
      </w:pPr>
      <w:r>
        <w:rPr>
          <w:rFonts w:ascii="Times New Roman"/>
          <w:b w:val="false"/>
          <w:i w:val="false"/>
          <w:color w:val="000000"/>
          <w:sz w:val="28"/>
        </w:rPr>
        <w:t xml:space="preserve">      8. Длительность телефонного соединения определяется по показаниям аппаратуры повременного учета длительности телефонных соединений, установленной у Оператора связи. </w:t>
      </w:r>
      <w:r>
        <w:br/>
      </w:r>
      <w:r>
        <w:rPr>
          <w:rFonts w:ascii="Times New Roman"/>
          <w:b w:val="false"/>
          <w:i w:val="false"/>
          <w:color w:val="000000"/>
          <w:sz w:val="28"/>
        </w:rPr>
        <w:t xml:space="preserve">
      9. Качество услуг, предоставляемых Оператором связи, должно соответствовать рекомендациям Международного союза электросвязи и требованиям, установленным государственными стандартами и иными нормативными документами. </w:t>
      </w:r>
    </w:p>
    <w:p>
      <w:pPr>
        <w:spacing w:after="0"/>
        <w:ind w:left="0"/>
        <w:jc w:val="left"/>
      </w:pPr>
      <w:r>
        <w:rPr>
          <w:rFonts w:ascii="Times New Roman"/>
          <w:b/>
          <w:i w:val="false"/>
          <w:color w:val="000000"/>
        </w:rPr>
        <w:t xml:space="preserve"> 4. Права и обязанности сторон </w:t>
      </w:r>
    </w:p>
    <w:p>
      <w:pPr>
        <w:spacing w:after="0"/>
        <w:ind w:left="0"/>
        <w:jc w:val="both"/>
      </w:pPr>
      <w:r>
        <w:rPr>
          <w:rFonts w:ascii="Times New Roman"/>
          <w:b w:val="false"/>
          <w:i w:val="false"/>
          <w:color w:val="000000"/>
          <w:sz w:val="28"/>
        </w:rPr>
        <w:t xml:space="preserve">      10. Абонент имеет право: </w:t>
      </w:r>
      <w:r>
        <w:br/>
      </w:r>
      <w:r>
        <w:rPr>
          <w:rFonts w:ascii="Times New Roman"/>
          <w:b w:val="false"/>
          <w:i w:val="false"/>
          <w:color w:val="000000"/>
          <w:sz w:val="28"/>
        </w:rPr>
        <w:t xml:space="preserve">
      1) получать услуги установленного качества; </w:t>
      </w:r>
      <w:r>
        <w:br/>
      </w:r>
      <w:r>
        <w:rPr>
          <w:rFonts w:ascii="Times New Roman"/>
          <w:b w:val="false"/>
          <w:i w:val="false"/>
          <w:color w:val="000000"/>
          <w:sz w:val="28"/>
        </w:rPr>
        <w:t xml:space="preserve">
      2) обжаловать в установленном законодательством порядке действия Оператора связи, противоречащие законодательству Республики Казахстан; </w:t>
      </w:r>
      <w:r>
        <w:br/>
      </w:r>
      <w:r>
        <w:rPr>
          <w:rFonts w:ascii="Times New Roman"/>
          <w:b w:val="false"/>
          <w:i w:val="false"/>
          <w:color w:val="000000"/>
          <w:sz w:val="28"/>
        </w:rPr>
        <w:t xml:space="preserve">
      3) участвовать в публичных слушаниях; </w:t>
      </w:r>
      <w:r>
        <w:br/>
      </w:r>
      <w:r>
        <w:rPr>
          <w:rFonts w:ascii="Times New Roman"/>
          <w:b w:val="false"/>
          <w:i w:val="false"/>
          <w:color w:val="000000"/>
          <w:sz w:val="28"/>
        </w:rPr>
        <w:t xml:space="preserve">
      4) пользоваться услугами в необходимом ему объеме в пределах допустимых нагрузок; </w:t>
      </w:r>
      <w:r>
        <w:br/>
      </w:r>
      <w:r>
        <w:rPr>
          <w:rFonts w:ascii="Times New Roman"/>
          <w:b w:val="false"/>
          <w:i w:val="false"/>
          <w:color w:val="000000"/>
          <w:sz w:val="28"/>
        </w:rPr>
        <w:t xml:space="preserve">
      5) получать от Оператора связи информацию об изменении тарифов не позднее, чем за десять дней до введения их в действие; </w:t>
      </w:r>
      <w:r>
        <w:br/>
      </w:r>
      <w:r>
        <w:rPr>
          <w:rFonts w:ascii="Times New Roman"/>
          <w:b w:val="false"/>
          <w:i w:val="false"/>
          <w:color w:val="000000"/>
          <w:sz w:val="28"/>
        </w:rPr>
        <w:t xml:space="preserve">
      6) требовать перерасчета платы за услуги, предоставленные с нарушением требований пункта 9 Договора, или возврата средств, уплаченных за пользование этими услугами, в период отсутствия связи не по вине Абонента (пользователя) (при наличии письменного заявления Абонента Оператору связи), при авариях на телефонных сетях, за предоставление без согласия Абонента дополнительных платных услуг; </w:t>
      </w:r>
      <w:r>
        <w:br/>
      </w:r>
      <w:r>
        <w:rPr>
          <w:rFonts w:ascii="Times New Roman"/>
          <w:b w:val="false"/>
          <w:i w:val="false"/>
          <w:color w:val="000000"/>
          <w:sz w:val="28"/>
        </w:rPr>
        <w:t xml:space="preserve">
      7) бесплатно пользоваться телефонной связью для вызовов экстренных оперативных служб согласно перечню, утвержденному уполномоченным органом в области связи; </w:t>
      </w:r>
      <w:r>
        <w:br/>
      </w:r>
      <w:r>
        <w:rPr>
          <w:rFonts w:ascii="Times New Roman"/>
          <w:b w:val="false"/>
          <w:i w:val="false"/>
          <w:color w:val="000000"/>
          <w:sz w:val="28"/>
        </w:rPr>
        <w:t xml:space="preserve">
      8) требовать от Оператора связи предоставления необходимой информации о реквизитах, режиме работы, оказываемых услугах, порядке обеспечения технического обслуживания; </w:t>
      </w:r>
      <w:r>
        <w:br/>
      </w:r>
      <w:r>
        <w:rPr>
          <w:rFonts w:ascii="Times New Roman"/>
          <w:b w:val="false"/>
          <w:i w:val="false"/>
          <w:color w:val="000000"/>
          <w:sz w:val="28"/>
        </w:rPr>
        <w:t xml:space="preserve">
      9) расторгнуть Договор в одностороннем порядке, известив об этом Оператора связи в письменном виде не менее, чем за тридцать дней до момента расторжения Договора; </w:t>
      </w:r>
      <w:r>
        <w:br/>
      </w:r>
      <w:r>
        <w:rPr>
          <w:rFonts w:ascii="Times New Roman"/>
          <w:b w:val="false"/>
          <w:i w:val="false"/>
          <w:color w:val="000000"/>
          <w:sz w:val="28"/>
        </w:rPr>
        <w:t xml:space="preserve">
      10) назначать по соглашению с Оператором связи новый срок исполнения услуги, если несоблюдение сроков предоставления услуги было обусловлено непреодолимой силой, о чем Абоненту было сообщено до истечения назначенного срока исполнения услуги; </w:t>
      </w:r>
      <w:r>
        <w:br/>
      </w:r>
      <w:r>
        <w:rPr>
          <w:rFonts w:ascii="Times New Roman"/>
          <w:b w:val="false"/>
          <w:i w:val="false"/>
          <w:color w:val="000000"/>
          <w:sz w:val="28"/>
        </w:rPr>
        <w:t xml:space="preserve">
      11) по письменному заявлению отказаться от внесения его номера в списки абонентов справочно-информационной службы; </w:t>
      </w:r>
      <w:r>
        <w:br/>
      </w:r>
      <w:r>
        <w:rPr>
          <w:rFonts w:ascii="Times New Roman"/>
          <w:b w:val="false"/>
          <w:i w:val="false"/>
          <w:color w:val="000000"/>
          <w:sz w:val="28"/>
        </w:rPr>
        <w:t xml:space="preserve">
      12) отказаться от оплаты услуг, не полученных Абонентом (пользователем); </w:t>
      </w:r>
      <w:r>
        <w:br/>
      </w:r>
      <w:r>
        <w:rPr>
          <w:rFonts w:ascii="Times New Roman"/>
          <w:b w:val="false"/>
          <w:i w:val="false"/>
          <w:color w:val="000000"/>
          <w:sz w:val="28"/>
        </w:rPr>
        <w:t xml:space="preserve">
      13) иметь иные права, предусмотренные законодательством Республики Казахстан. </w:t>
      </w:r>
      <w:r>
        <w:br/>
      </w:r>
      <w:r>
        <w:rPr>
          <w:rFonts w:ascii="Times New Roman"/>
          <w:b w:val="false"/>
          <w:i w:val="false"/>
          <w:color w:val="000000"/>
          <w:sz w:val="28"/>
        </w:rPr>
        <w:t xml:space="preserve">
      11. Абонент обязан: </w:t>
      </w:r>
      <w:r>
        <w:br/>
      </w:r>
      <w:r>
        <w:rPr>
          <w:rFonts w:ascii="Times New Roman"/>
          <w:b w:val="false"/>
          <w:i w:val="false"/>
          <w:color w:val="000000"/>
          <w:sz w:val="28"/>
        </w:rPr>
        <w:t xml:space="preserve">
      1) своевременно и в полном объеме производить оплату предоставленных услуг связи; </w:t>
      </w:r>
      <w:r>
        <w:br/>
      </w:r>
      <w:r>
        <w:rPr>
          <w:rFonts w:ascii="Times New Roman"/>
          <w:b w:val="false"/>
          <w:i w:val="false"/>
          <w:color w:val="000000"/>
          <w:sz w:val="28"/>
        </w:rPr>
        <w:t xml:space="preserve">
      2) выполнять установленные технические требования при пользовании услугами; </w:t>
      </w:r>
      <w:r>
        <w:br/>
      </w:r>
      <w:r>
        <w:rPr>
          <w:rFonts w:ascii="Times New Roman"/>
          <w:b w:val="false"/>
          <w:i w:val="false"/>
          <w:color w:val="000000"/>
          <w:sz w:val="28"/>
        </w:rPr>
        <w:t xml:space="preserve">
      3) не подключать к сети местных линий телекоммуникаций неисправные, не имеющие сертификата соответствия абонентские терминалы (телефонные аппараты, факсы, модемы и т.п.); </w:t>
      </w:r>
      <w:r>
        <w:br/>
      </w:r>
      <w:r>
        <w:rPr>
          <w:rFonts w:ascii="Times New Roman"/>
          <w:b w:val="false"/>
          <w:i w:val="false"/>
          <w:color w:val="000000"/>
          <w:sz w:val="28"/>
        </w:rPr>
        <w:t xml:space="preserve">
      4) немедленно сообщать Оператору связи о неисправностях, возникших при пользовании услугами связи; </w:t>
      </w:r>
      <w:r>
        <w:br/>
      </w:r>
      <w:r>
        <w:rPr>
          <w:rFonts w:ascii="Times New Roman"/>
          <w:b w:val="false"/>
          <w:i w:val="false"/>
          <w:color w:val="000000"/>
          <w:sz w:val="28"/>
        </w:rPr>
        <w:t xml:space="preserve">
      5) обеспечивать доступ представителям Оператора связи в помещения и на территории, где расположены терминалы и средства связи, для их осмотра, ремонта и технического обслуживания; </w:t>
      </w:r>
      <w:r>
        <w:br/>
      </w:r>
      <w:r>
        <w:rPr>
          <w:rFonts w:ascii="Times New Roman"/>
          <w:b w:val="false"/>
          <w:i w:val="false"/>
          <w:color w:val="000000"/>
          <w:sz w:val="28"/>
        </w:rPr>
        <w:t xml:space="preserve">
      6) сообщать оператору связи в месячный срок о своем выбытии, о продаже телефонизированных жилых помещений, об изменении своего статуса, об изменении фамилии, адреса проживания; </w:t>
      </w:r>
      <w:r>
        <w:br/>
      </w:r>
      <w:r>
        <w:rPr>
          <w:rFonts w:ascii="Times New Roman"/>
          <w:b w:val="false"/>
          <w:i w:val="false"/>
          <w:color w:val="000000"/>
          <w:sz w:val="28"/>
        </w:rPr>
        <w:t xml:space="preserve">
      7) не передавать свои права и обязанности по Договору другим лицам без письменного согласия Оператора связи; </w:t>
      </w:r>
      <w:r>
        <w:br/>
      </w:r>
      <w:r>
        <w:rPr>
          <w:rFonts w:ascii="Times New Roman"/>
          <w:b w:val="false"/>
          <w:i w:val="false"/>
          <w:color w:val="000000"/>
          <w:sz w:val="28"/>
        </w:rPr>
        <w:t xml:space="preserve">
      8) содержать абонентскую линию и терминал в своем помещении в исправном состоянии; </w:t>
      </w:r>
      <w:r>
        <w:br/>
      </w:r>
      <w:r>
        <w:rPr>
          <w:rFonts w:ascii="Times New Roman"/>
          <w:b w:val="false"/>
          <w:i w:val="false"/>
          <w:color w:val="000000"/>
          <w:sz w:val="28"/>
        </w:rPr>
        <w:t xml:space="preserve">
      9) не допускать использования терминала в целях преднамеренного причинения беспокойства другим абонентам; </w:t>
      </w:r>
      <w:r>
        <w:br/>
      </w:r>
      <w:r>
        <w:rPr>
          <w:rFonts w:ascii="Times New Roman"/>
          <w:b w:val="false"/>
          <w:i w:val="false"/>
          <w:color w:val="000000"/>
          <w:sz w:val="28"/>
        </w:rPr>
        <w:t xml:space="preserve">
      10) сообщать по требованию Оператора связи тип терминала, используемого для получения услуг связи. </w:t>
      </w:r>
      <w:r>
        <w:br/>
      </w:r>
      <w:r>
        <w:rPr>
          <w:rFonts w:ascii="Times New Roman"/>
          <w:b w:val="false"/>
          <w:i w:val="false"/>
          <w:color w:val="000000"/>
          <w:sz w:val="28"/>
        </w:rPr>
        <w:t xml:space="preserve">
      12. Оператор связи имеет право: </w:t>
      </w:r>
      <w:r>
        <w:br/>
      </w:r>
      <w:r>
        <w:rPr>
          <w:rFonts w:ascii="Times New Roman"/>
          <w:b w:val="false"/>
          <w:i w:val="false"/>
          <w:color w:val="000000"/>
          <w:sz w:val="28"/>
        </w:rPr>
        <w:t xml:space="preserve">
      1) устанавливать в соответствии с законодательством технические требования, обязательные для соблюдения Абонентом; </w:t>
      </w:r>
      <w:r>
        <w:br/>
      </w:r>
      <w:r>
        <w:rPr>
          <w:rFonts w:ascii="Times New Roman"/>
          <w:b w:val="false"/>
          <w:i w:val="false"/>
          <w:color w:val="000000"/>
          <w:sz w:val="28"/>
        </w:rPr>
        <w:t xml:space="preserve">
      2) своевременно и в полном объеме получать оплату за предоставленные услуги; </w:t>
      </w:r>
      <w:r>
        <w:br/>
      </w:r>
      <w:r>
        <w:rPr>
          <w:rFonts w:ascii="Times New Roman"/>
          <w:b w:val="false"/>
          <w:i w:val="false"/>
          <w:color w:val="000000"/>
          <w:sz w:val="28"/>
        </w:rPr>
        <w:t xml:space="preserve">
      3) прекратить или ограничить предоставление услуг при нарушении пользователем услуг связи договорных условий, правил эксплуатации оборудования, а также при аварийной ситуации либо при угрозе жизни и безопасности граждан; </w:t>
      </w:r>
      <w:r>
        <w:br/>
      </w:r>
      <w:r>
        <w:rPr>
          <w:rFonts w:ascii="Times New Roman"/>
          <w:b w:val="false"/>
          <w:i w:val="false"/>
          <w:color w:val="000000"/>
          <w:sz w:val="28"/>
        </w:rPr>
        <w:t xml:space="preserve">
      4) снижать тарифы за предоставляемые услуги в период действия тарифов в порядке, утвержденном уполномоченным органом; </w:t>
      </w:r>
      <w:r>
        <w:br/>
      </w:r>
      <w:r>
        <w:rPr>
          <w:rFonts w:ascii="Times New Roman"/>
          <w:b w:val="false"/>
          <w:i w:val="false"/>
          <w:color w:val="000000"/>
          <w:sz w:val="28"/>
        </w:rPr>
        <w:t xml:space="preserve">
      5) осуществлять техническую инспекцию абонентских терминалов и средств связи; </w:t>
      </w:r>
      <w:r>
        <w:br/>
      </w:r>
      <w:r>
        <w:rPr>
          <w:rFonts w:ascii="Times New Roman"/>
          <w:b w:val="false"/>
          <w:i w:val="false"/>
          <w:color w:val="000000"/>
          <w:sz w:val="28"/>
        </w:rPr>
        <w:t xml:space="preserve">
      6) отключать неисправные, не имеющие сертификата соответствия абонентские терминалы; </w:t>
      </w:r>
      <w:r>
        <w:br/>
      </w:r>
      <w:r>
        <w:rPr>
          <w:rFonts w:ascii="Times New Roman"/>
          <w:b w:val="false"/>
          <w:i w:val="false"/>
          <w:color w:val="000000"/>
          <w:sz w:val="28"/>
        </w:rPr>
        <w:t xml:space="preserve">
      7) при неоплате Абонентом услуг в сроки, установленные пунктом 5 Договора, а также при невыполнении Абонентом обязанностей, указанных в подпункте 6) пункта 11 Договора, приостанавливать доступ Абонента к сети телекоммуникаций в порядке, предусмотренном законодательством Республики Казахстан, при этом возобновление доступа к сетям телекоммуникаций производится после погашения задолженности в полном объеме или представления информации, предусмотренной подпунктом 6) пункта 11 Договора; </w:t>
      </w:r>
      <w:r>
        <w:br/>
      </w:r>
      <w:r>
        <w:rPr>
          <w:rFonts w:ascii="Times New Roman"/>
          <w:b w:val="false"/>
          <w:i w:val="false"/>
          <w:color w:val="000000"/>
          <w:sz w:val="28"/>
        </w:rPr>
        <w:t xml:space="preserve">
      8) вводить повременную систему оплаты услуг; </w:t>
      </w:r>
      <w:r>
        <w:br/>
      </w:r>
      <w:r>
        <w:rPr>
          <w:rFonts w:ascii="Times New Roman"/>
          <w:b w:val="false"/>
          <w:i w:val="false"/>
          <w:color w:val="000000"/>
          <w:sz w:val="28"/>
        </w:rPr>
        <w:t xml:space="preserve">
      9) в случае нарушения условий, предусмотренных подпунктом 6) пункта 11 Договора в части изменения своего статуса, приобретения или утраты льгот по оплате услуг, производить в одностороннем порядке перерасчет стоимости предоставленных услуг; </w:t>
      </w:r>
      <w:r>
        <w:br/>
      </w:r>
      <w:r>
        <w:rPr>
          <w:rFonts w:ascii="Times New Roman"/>
          <w:b w:val="false"/>
          <w:i w:val="false"/>
          <w:color w:val="000000"/>
          <w:sz w:val="28"/>
        </w:rPr>
        <w:t xml:space="preserve">
      10) иметь иные права, предусмотренные законодательством Республики Казахстан. </w:t>
      </w:r>
      <w:r>
        <w:br/>
      </w:r>
      <w:r>
        <w:rPr>
          <w:rFonts w:ascii="Times New Roman"/>
          <w:b w:val="false"/>
          <w:i w:val="false"/>
          <w:color w:val="000000"/>
          <w:sz w:val="28"/>
        </w:rPr>
        <w:t xml:space="preserve">
      13. Оператор связи обязан: </w:t>
      </w:r>
      <w:r>
        <w:br/>
      </w:r>
      <w:r>
        <w:rPr>
          <w:rFonts w:ascii="Times New Roman"/>
          <w:b w:val="false"/>
          <w:i w:val="false"/>
          <w:color w:val="000000"/>
          <w:sz w:val="28"/>
        </w:rPr>
        <w:t xml:space="preserve">
      1) в течение тридцати дней после оплаты Абонентом стоимости открытия абонемента предоставить Абоненту услуги; </w:t>
      </w:r>
      <w:r>
        <w:br/>
      </w:r>
      <w:r>
        <w:rPr>
          <w:rFonts w:ascii="Times New Roman"/>
          <w:b w:val="false"/>
          <w:i w:val="false"/>
          <w:color w:val="000000"/>
          <w:sz w:val="28"/>
        </w:rPr>
        <w:t xml:space="preserve">
      2) вести учет и контроль количества и качества предоставляемых услуг, принимать своевременные меры по предупреждению и устранению нарушений предоставления услуг; </w:t>
      </w:r>
      <w:r>
        <w:br/>
      </w:r>
      <w:r>
        <w:rPr>
          <w:rFonts w:ascii="Times New Roman"/>
          <w:b w:val="false"/>
          <w:i w:val="false"/>
          <w:color w:val="000000"/>
          <w:sz w:val="28"/>
        </w:rPr>
        <w:t xml:space="preserve">
      3) обеспечить предоставление Абоненту бесплатных соединений с экстренными, аварийными службами; </w:t>
      </w:r>
      <w:r>
        <w:br/>
      </w:r>
      <w:r>
        <w:rPr>
          <w:rFonts w:ascii="Times New Roman"/>
          <w:b w:val="false"/>
          <w:i w:val="false"/>
          <w:color w:val="000000"/>
          <w:sz w:val="28"/>
        </w:rPr>
        <w:t xml:space="preserve">
      4) проводить техническое обслуживание и проверку приборов учета; </w:t>
      </w:r>
      <w:r>
        <w:br/>
      </w:r>
      <w:r>
        <w:rPr>
          <w:rFonts w:ascii="Times New Roman"/>
          <w:b w:val="false"/>
          <w:i w:val="false"/>
          <w:color w:val="000000"/>
          <w:sz w:val="28"/>
        </w:rPr>
        <w:t xml:space="preserve">
      5) в течение трех дней со дня подачи Абонентом заявки о снижении качества услуги принять все меры по восстановлению качества и произвести перерасчет абонентской платы; </w:t>
      </w:r>
      <w:r>
        <w:br/>
      </w:r>
      <w:r>
        <w:rPr>
          <w:rFonts w:ascii="Times New Roman"/>
          <w:b w:val="false"/>
          <w:i w:val="false"/>
          <w:color w:val="000000"/>
          <w:sz w:val="28"/>
        </w:rPr>
        <w:t xml:space="preserve">
      6) предъявлять счет на оплату предоставленных услуг; </w:t>
      </w:r>
      <w:r>
        <w:br/>
      </w:r>
      <w:r>
        <w:rPr>
          <w:rFonts w:ascii="Times New Roman"/>
          <w:b w:val="false"/>
          <w:i w:val="false"/>
          <w:color w:val="000000"/>
          <w:sz w:val="28"/>
        </w:rPr>
        <w:t xml:space="preserve">
      7) предоставлять услуги связи, соответствующие по качеству государственным стандартам и техническим нормам в отрасли связи; </w:t>
      </w:r>
      <w:r>
        <w:br/>
      </w:r>
      <w:r>
        <w:rPr>
          <w:rFonts w:ascii="Times New Roman"/>
          <w:b w:val="false"/>
          <w:i w:val="false"/>
          <w:color w:val="000000"/>
          <w:sz w:val="28"/>
        </w:rPr>
        <w:t xml:space="preserve">
      8) по заявке Абонента устранять станционные и линейные повреждения местных систем телекоммуникаций Оператора связи; </w:t>
      </w:r>
      <w:r>
        <w:br/>
      </w:r>
      <w:r>
        <w:rPr>
          <w:rFonts w:ascii="Times New Roman"/>
          <w:b w:val="false"/>
          <w:i w:val="false"/>
          <w:color w:val="000000"/>
          <w:sz w:val="28"/>
        </w:rPr>
        <w:t xml:space="preserve">
      9) производить выставление счетов не реже одного раза в месяц; </w:t>
      </w:r>
      <w:r>
        <w:br/>
      </w:r>
      <w:r>
        <w:rPr>
          <w:rFonts w:ascii="Times New Roman"/>
          <w:b w:val="false"/>
          <w:i w:val="false"/>
          <w:color w:val="000000"/>
          <w:sz w:val="28"/>
        </w:rPr>
        <w:t xml:space="preserve">
      10) своевременно уведомлять Абонента об изменениях правил предоставления услуг; </w:t>
      </w:r>
      <w:r>
        <w:br/>
      </w:r>
      <w:r>
        <w:rPr>
          <w:rFonts w:ascii="Times New Roman"/>
          <w:b w:val="false"/>
          <w:i w:val="false"/>
          <w:color w:val="000000"/>
          <w:sz w:val="28"/>
        </w:rPr>
        <w:t xml:space="preserve">
      11) производить перерасчет сумм абонентской платы за период фактического бездействия абонентского терминала не по вине Абонента; </w:t>
      </w:r>
      <w:r>
        <w:br/>
      </w:r>
      <w:r>
        <w:rPr>
          <w:rFonts w:ascii="Times New Roman"/>
          <w:b w:val="false"/>
          <w:i w:val="false"/>
          <w:color w:val="000000"/>
          <w:sz w:val="28"/>
        </w:rPr>
        <w:t xml:space="preserve">
      12) оказывать услуги в сроки, устанавливаемые Договором и/или действующим законодательством Республики Казахстан; </w:t>
      </w:r>
      <w:r>
        <w:br/>
      </w:r>
      <w:r>
        <w:rPr>
          <w:rFonts w:ascii="Times New Roman"/>
          <w:b w:val="false"/>
          <w:i w:val="false"/>
          <w:color w:val="000000"/>
          <w:sz w:val="28"/>
        </w:rPr>
        <w:t xml:space="preserve">
      13) рассматривать жалобы Абонента, в том числе и за предыдущие годы; </w:t>
      </w:r>
      <w:r>
        <w:br/>
      </w:r>
      <w:r>
        <w:rPr>
          <w:rFonts w:ascii="Times New Roman"/>
          <w:b w:val="false"/>
          <w:i w:val="false"/>
          <w:color w:val="000000"/>
          <w:sz w:val="28"/>
        </w:rPr>
        <w:t xml:space="preserve">
      14) информировать Абонента об авариях на телефонных сетях и о предполагаемых сроках устранения этих аварий; </w:t>
      </w:r>
      <w:r>
        <w:br/>
      </w:r>
      <w:r>
        <w:rPr>
          <w:rFonts w:ascii="Times New Roman"/>
          <w:b w:val="false"/>
          <w:i w:val="false"/>
          <w:color w:val="000000"/>
          <w:sz w:val="28"/>
        </w:rPr>
        <w:t xml:space="preserve">
      15) не менее, чем за десять дней, письменно извещать Абонента о замене абонентского номера или о намерении отключить абонентское устройство от сети связи с указанием причин; </w:t>
      </w:r>
      <w:r>
        <w:br/>
      </w:r>
      <w:r>
        <w:rPr>
          <w:rFonts w:ascii="Times New Roman"/>
          <w:b w:val="false"/>
          <w:i w:val="false"/>
          <w:color w:val="000000"/>
          <w:sz w:val="28"/>
        </w:rPr>
        <w:t xml:space="preserve">
      16) извещать Абонента об изменении тарифов на услуги не менее, чем за десять дней, до введения их в действие; </w:t>
      </w:r>
      <w:r>
        <w:br/>
      </w:r>
      <w:r>
        <w:rPr>
          <w:rFonts w:ascii="Times New Roman"/>
          <w:b w:val="false"/>
          <w:i w:val="false"/>
          <w:color w:val="000000"/>
          <w:sz w:val="28"/>
        </w:rPr>
        <w:t xml:space="preserve">
      17) доводить до сведения Абонента информацию о минимальной оплачиваемой продолжительности соединения, которая установлена Оператором связи при пользовании междугородной и международной телефонной связью через телефониста и местной телефонной связью при внедрении повременной системы оплаты соединений, а также порядке дифференциации тарифов по часам и дням недели; </w:t>
      </w:r>
      <w:r>
        <w:br/>
      </w:r>
      <w:r>
        <w:rPr>
          <w:rFonts w:ascii="Times New Roman"/>
          <w:b w:val="false"/>
          <w:i w:val="false"/>
          <w:color w:val="000000"/>
          <w:sz w:val="28"/>
        </w:rPr>
        <w:t xml:space="preserve">
      18) производить включение терминала, отключенного за несвоевременную оплату услуг, в течение двадцати четырех часов с момента представления Абонентом документов, подтверждающих факт погашения задолженности; </w:t>
      </w:r>
      <w:r>
        <w:br/>
      </w:r>
      <w:r>
        <w:rPr>
          <w:rFonts w:ascii="Times New Roman"/>
          <w:b w:val="false"/>
          <w:i w:val="false"/>
          <w:color w:val="000000"/>
          <w:sz w:val="28"/>
        </w:rPr>
        <w:t xml:space="preserve">
      19) по требованию Абонента представлять ему дополнительную информацию, связанную с оказанием услуг. </w:t>
      </w:r>
    </w:p>
    <w:p>
      <w:pPr>
        <w:spacing w:after="0"/>
        <w:ind w:left="0"/>
        <w:jc w:val="left"/>
      </w:pPr>
      <w:r>
        <w:rPr>
          <w:rFonts w:ascii="Times New Roman"/>
          <w:b/>
          <w:i w:val="false"/>
          <w:color w:val="000000"/>
        </w:rPr>
        <w:t xml:space="preserve"> 5. Ограничения сторон </w:t>
      </w:r>
    </w:p>
    <w:p>
      <w:pPr>
        <w:spacing w:after="0"/>
        <w:ind w:left="0"/>
        <w:jc w:val="both"/>
      </w:pPr>
      <w:r>
        <w:rPr>
          <w:rFonts w:ascii="Times New Roman"/>
          <w:b w:val="false"/>
          <w:i w:val="false"/>
          <w:color w:val="000000"/>
          <w:sz w:val="28"/>
        </w:rPr>
        <w:t xml:space="preserve">      14. Сторонам запрещается совершать действия, ограничивающие права сторон либо иным образом нарушающие законодательство Республики Казахстан. </w:t>
      </w:r>
      <w:r>
        <w:br/>
      </w:r>
      <w:r>
        <w:rPr>
          <w:rFonts w:ascii="Times New Roman"/>
          <w:b w:val="false"/>
          <w:i w:val="false"/>
          <w:color w:val="000000"/>
          <w:sz w:val="28"/>
        </w:rPr>
        <w:t xml:space="preserve">
      15. Ответственность за состоянием оборудования определяется по границам раздела принадлежности оборудования. </w:t>
      </w:r>
      <w:r>
        <w:br/>
      </w:r>
      <w:r>
        <w:rPr>
          <w:rFonts w:ascii="Times New Roman"/>
          <w:b w:val="false"/>
          <w:i w:val="false"/>
          <w:color w:val="000000"/>
          <w:sz w:val="28"/>
        </w:rPr>
        <w:t xml:space="preserve">
      16. Абоненту запрещается: </w:t>
      </w:r>
      <w:r>
        <w:br/>
      </w:r>
      <w:r>
        <w:rPr>
          <w:rFonts w:ascii="Times New Roman"/>
          <w:b w:val="false"/>
          <w:i w:val="false"/>
          <w:color w:val="000000"/>
          <w:sz w:val="28"/>
        </w:rPr>
        <w:t xml:space="preserve">
      1) совершать действия, приводящие к нарушению работы и порче оборудования и линий связи Оператора связи; </w:t>
      </w:r>
      <w:r>
        <w:br/>
      </w:r>
      <w:r>
        <w:rPr>
          <w:rFonts w:ascii="Times New Roman"/>
          <w:b w:val="false"/>
          <w:i w:val="false"/>
          <w:color w:val="000000"/>
          <w:sz w:val="28"/>
        </w:rPr>
        <w:t xml:space="preserve">
      2) совершать иные действия, противоречащие законодательству. </w:t>
      </w:r>
      <w:r>
        <w:br/>
      </w:r>
      <w:r>
        <w:rPr>
          <w:rFonts w:ascii="Times New Roman"/>
          <w:b w:val="false"/>
          <w:i w:val="false"/>
          <w:color w:val="000000"/>
          <w:sz w:val="28"/>
        </w:rPr>
        <w:t xml:space="preserve">
      17. Оператору связи запрещается: </w:t>
      </w:r>
      <w:r>
        <w:br/>
      </w:r>
      <w:r>
        <w:rPr>
          <w:rFonts w:ascii="Times New Roman"/>
          <w:b w:val="false"/>
          <w:i w:val="false"/>
          <w:color w:val="000000"/>
          <w:sz w:val="28"/>
        </w:rPr>
        <w:t xml:space="preserve">
      1) взимать за предоставленные услуги плату, превышающую установленную уполномоченным органом; </w:t>
      </w:r>
      <w:r>
        <w:br/>
      </w:r>
      <w:r>
        <w:rPr>
          <w:rFonts w:ascii="Times New Roman"/>
          <w:b w:val="false"/>
          <w:i w:val="false"/>
          <w:color w:val="000000"/>
          <w:sz w:val="28"/>
        </w:rPr>
        <w:t xml:space="preserve">
      2) навязывать Абоненту включение в Договор на предоставление услуг дополнительных услуг, предоставляемых за отдельную плату; </w:t>
      </w:r>
      <w:r>
        <w:br/>
      </w:r>
      <w:r>
        <w:rPr>
          <w:rFonts w:ascii="Times New Roman"/>
          <w:b w:val="false"/>
          <w:i w:val="false"/>
          <w:color w:val="000000"/>
          <w:sz w:val="28"/>
        </w:rPr>
        <w:t xml:space="preserve">
      3) обусловливать предоставление одних услуг связи с обязательным предоставлением других услуг; </w:t>
      </w:r>
      <w:r>
        <w:br/>
      </w:r>
      <w:r>
        <w:rPr>
          <w:rFonts w:ascii="Times New Roman"/>
          <w:b w:val="false"/>
          <w:i w:val="false"/>
          <w:color w:val="000000"/>
          <w:sz w:val="28"/>
        </w:rPr>
        <w:t xml:space="preserve">
      4) ограничивать права Абонента при получении услуги в случае неисполнения им условий Договора при потреблении иной услуги; </w:t>
      </w:r>
      <w:r>
        <w:br/>
      </w:r>
      <w:r>
        <w:rPr>
          <w:rFonts w:ascii="Times New Roman"/>
          <w:b w:val="false"/>
          <w:i w:val="false"/>
          <w:color w:val="000000"/>
          <w:sz w:val="28"/>
        </w:rPr>
        <w:t xml:space="preserve">
      5) совершать иные действия, противоречащие законодательству Республики Казахстан. </w:t>
      </w:r>
    </w:p>
    <w:p>
      <w:pPr>
        <w:spacing w:after="0"/>
        <w:ind w:left="0"/>
        <w:jc w:val="left"/>
      </w:pPr>
      <w:r>
        <w:rPr>
          <w:rFonts w:ascii="Times New Roman"/>
          <w:b/>
          <w:i w:val="false"/>
          <w:color w:val="000000"/>
        </w:rPr>
        <w:t xml:space="preserve"> 6. Ответственность сторон </w:t>
      </w:r>
    </w:p>
    <w:p>
      <w:pPr>
        <w:spacing w:after="0"/>
        <w:ind w:left="0"/>
        <w:jc w:val="both"/>
      </w:pPr>
      <w:r>
        <w:rPr>
          <w:rFonts w:ascii="Times New Roman"/>
          <w:b w:val="false"/>
          <w:i w:val="false"/>
          <w:color w:val="000000"/>
          <w:sz w:val="28"/>
        </w:rPr>
        <w:t xml:space="preserve">      18.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 Республики Казахстан. </w:t>
      </w:r>
      <w:r>
        <w:br/>
      </w:r>
      <w:r>
        <w:rPr>
          <w:rFonts w:ascii="Times New Roman"/>
          <w:b w:val="false"/>
          <w:i w:val="false"/>
          <w:color w:val="000000"/>
          <w:sz w:val="28"/>
        </w:rPr>
        <w:t xml:space="preserve">
      19. В случае просрочки платы за предоставленные услуги Абонент в соответствии с Договором выплачивает неустойку в размере не более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 Установление размера неустойки производится при заключении Договора. </w:t>
      </w:r>
      <w:r>
        <w:br/>
      </w:r>
      <w:r>
        <w:rPr>
          <w:rFonts w:ascii="Times New Roman"/>
          <w:b w:val="false"/>
          <w:i w:val="false"/>
          <w:color w:val="000000"/>
          <w:sz w:val="28"/>
        </w:rPr>
        <w:t xml:space="preserve">
      20. Если невозможность для Оператора связи предоставить Абоненту услугу наступила по вине других лиц, состоящих с Оператором связи в договорных отношениях, ответственность перед Абонентом несет Оператор связи. </w:t>
      </w:r>
      <w:r>
        <w:br/>
      </w:r>
      <w:r>
        <w:rPr>
          <w:rFonts w:ascii="Times New Roman"/>
          <w:b w:val="false"/>
          <w:i w:val="false"/>
          <w:color w:val="000000"/>
          <w:sz w:val="28"/>
        </w:rPr>
        <w:t xml:space="preserve">
      21. Оплата неустойки не освобождает стороны от выполнения обязательств по Договору. </w:t>
      </w:r>
    </w:p>
    <w:p>
      <w:pPr>
        <w:spacing w:after="0"/>
        <w:ind w:left="0"/>
        <w:jc w:val="left"/>
      </w:pPr>
      <w:r>
        <w:rPr>
          <w:rFonts w:ascii="Times New Roman"/>
          <w:b/>
          <w:i w:val="false"/>
          <w:color w:val="000000"/>
        </w:rPr>
        <w:t xml:space="preserve"> 7. Форс-мажорные обстоятельства </w:t>
      </w:r>
    </w:p>
    <w:p>
      <w:pPr>
        <w:spacing w:after="0"/>
        <w:ind w:left="0"/>
        <w:jc w:val="both"/>
      </w:pPr>
      <w:r>
        <w:rPr>
          <w:rFonts w:ascii="Times New Roman"/>
          <w:b w:val="false"/>
          <w:i w:val="false"/>
          <w:color w:val="000000"/>
          <w:sz w:val="28"/>
        </w:rPr>
        <w:t xml:space="preserve">      22. Стороны освобождаются от ответственности за полное или частичное неисполнение обязательств, а также за задержку их выполнения по Договору, если таковые явились следствием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т.д., влекущих неисполнение или ненадлежащее исполнение условий Договора. </w:t>
      </w:r>
      <w:r>
        <w:br/>
      </w:r>
      <w:r>
        <w:rPr>
          <w:rFonts w:ascii="Times New Roman"/>
          <w:b w:val="false"/>
          <w:i w:val="false"/>
          <w:color w:val="000000"/>
          <w:sz w:val="28"/>
        </w:rPr>
        <w:t xml:space="preserve">
      23. Сторона, ссылающаяся на обстоятельства непреодолимой силы, обязана письменно уведомить другую сторону о наступлении подобных обстоятельств, не позднее десяти календарных дней с момента их наступления. </w:t>
      </w:r>
      <w:r>
        <w:br/>
      </w:r>
      <w:r>
        <w:rPr>
          <w:rFonts w:ascii="Times New Roman"/>
          <w:b w:val="false"/>
          <w:i w:val="false"/>
          <w:color w:val="000000"/>
          <w:sz w:val="28"/>
        </w:rPr>
        <w:t xml:space="preserve">
      24. Если одна из сторон оказывается не в состоянии выполнить свои обязательства по Договору в течение шестидесяти календарных дней с момента наступления обстоятельств непреодолимой силы, другая сторона имеет право расторгнуть Договор. </w:t>
      </w:r>
    </w:p>
    <w:p>
      <w:pPr>
        <w:spacing w:after="0"/>
        <w:ind w:left="0"/>
        <w:jc w:val="left"/>
      </w:pPr>
      <w:r>
        <w:rPr>
          <w:rFonts w:ascii="Times New Roman"/>
          <w:b/>
          <w:i w:val="false"/>
          <w:color w:val="000000"/>
        </w:rPr>
        <w:t xml:space="preserve"> 8. Прочие положения и разрешение споров </w:t>
      </w:r>
    </w:p>
    <w:p>
      <w:pPr>
        <w:spacing w:after="0"/>
        <w:ind w:left="0"/>
        <w:jc w:val="both"/>
      </w:pPr>
      <w:r>
        <w:rPr>
          <w:rFonts w:ascii="Times New Roman"/>
          <w:b w:val="false"/>
          <w:i w:val="false"/>
          <w:color w:val="000000"/>
          <w:sz w:val="28"/>
        </w:rPr>
        <w:t xml:space="preserve">      25. Срок действия Договора определяется сторонами. Договор вступает в силу с момента фактического предоставления услуг. </w:t>
      </w:r>
      <w:r>
        <w:br/>
      </w:r>
      <w:r>
        <w:rPr>
          <w:rFonts w:ascii="Times New Roman"/>
          <w:b w:val="false"/>
          <w:i w:val="false"/>
          <w:color w:val="000000"/>
          <w:sz w:val="28"/>
        </w:rPr>
        <w:t xml:space="preserve">
      26. Расторжение и изменение условий Договора производятся по основаниям и в порядке, предусмотренных законодательством. </w:t>
      </w:r>
      <w:r>
        <w:br/>
      </w:r>
      <w:r>
        <w:rPr>
          <w:rFonts w:ascii="Times New Roman"/>
          <w:b w:val="false"/>
          <w:i w:val="false"/>
          <w:color w:val="000000"/>
          <w:sz w:val="28"/>
        </w:rPr>
        <w:t xml:space="preserve">
      В случае одностороннего отказа от исполнения условий Договора сторона должна предупредить об этом другую сторону не позднее, чем за тридцать дней. </w:t>
      </w:r>
      <w:r>
        <w:br/>
      </w:r>
      <w:r>
        <w:rPr>
          <w:rFonts w:ascii="Times New Roman"/>
          <w:b w:val="false"/>
          <w:i w:val="false"/>
          <w:color w:val="000000"/>
          <w:sz w:val="28"/>
        </w:rPr>
        <w:t xml:space="preserve">
      27. Все споры и разногласия между сторонами разрешаются в порядке, предусмотренном законодательством Республики Казахстан. </w:t>
      </w:r>
      <w:r>
        <w:br/>
      </w:r>
      <w:r>
        <w:rPr>
          <w:rFonts w:ascii="Times New Roman"/>
          <w:b w:val="false"/>
          <w:i w:val="false"/>
          <w:color w:val="000000"/>
          <w:sz w:val="28"/>
        </w:rPr>
        <w:t xml:space="preserve">
      28. Отношения сторон, вытекающие из Договора и не урегулированные им, регулируются в соответствии с законодательством Республики Казахстан. </w:t>
      </w:r>
      <w:r>
        <w:br/>
      </w:r>
      <w:r>
        <w:rPr>
          <w:rFonts w:ascii="Times New Roman"/>
          <w:b w:val="false"/>
          <w:i w:val="false"/>
          <w:color w:val="000000"/>
          <w:sz w:val="28"/>
        </w:rPr>
        <w:t xml:space="preserve">
      29. Договор составляется в двух экземплярах, хранящихся у сторон и имеющих одинаковую юридическую силу. </w:t>
      </w:r>
      <w:r>
        <w:br/>
      </w:r>
      <w:r>
        <w:rPr>
          <w:rFonts w:ascii="Times New Roman"/>
          <w:b w:val="false"/>
          <w:i w:val="false"/>
          <w:color w:val="000000"/>
          <w:sz w:val="28"/>
        </w:rPr>
        <w:t xml:space="preserve">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действие с момента его регистрации. </w:t>
      </w:r>
    </w:p>
    <w:p>
      <w:pPr>
        <w:spacing w:after="0"/>
        <w:ind w:left="0"/>
        <w:jc w:val="left"/>
      </w:pPr>
      <w:r>
        <w:rPr>
          <w:rFonts w:ascii="Times New Roman"/>
          <w:b/>
          <w:i w:val="false"/>
          <w:color w:val="000000"/>
        </w:rPr>
        <w:t xml:space="preserve"> 9. Реквизиты сторон </w:t>
      </w:r>
    </w:p>
    <w:p>
      <w:pPr>
        <w:spacing w:after="0"/>
        <w:ind w:left="0"/>
        <w:jc w:val="both"/>
      </w:pPr>
      <w:r>
        <w:rPr>
          <w:rFonts w:ascii="Times New Roman"/>
          <w:b/>
          <w:i w:val="false"/>
          <w:color w:val="000000"/>
          <w:sz w:val="28"/>
        </w:rPr>
        <w:t xml:space="preserve">Оператор связи:                                     Абонент: </w:t>
      </w:r>
      <w:r>
        <w:br/>
      </w:r>
      <w:r>
        <w:rPr>
          <w:rFonts w:ascii="Times New Roman"/>
          <w:b w:val="false"/>
          <w:i w:val="false"/>
          <w:color w:val="000000"/>
          <w:sz w:val="28"/>
        </w:rPr>
        <w:t xml:space="preserve">
__________________________               __________________________ </w:t>
      </w:r>
      <w:r>
        <w:br/>
      </w:r>
      <w:r>
        <w:rPr>
          <w:rFonts w:ascii="Times New Roman"/>
          <w:b w:val="false"/>
          <w:i w:val="false"/>
          <w:color w:val="000000"/>
          <w:sz w:val="28"/>
        </w:rPr>
        <w:t xml:space="preserve">
__________________________               __________________________ </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июня 2004 года N 616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p>
      <w:pPr>
        <w:spacing w:after="0"/>
        <w:ind w:left="0"/>
        <w:jc w:val="left"/>
      </w:pPr>
      <w:r>
        <w:rPr>
          <w:rFonts w:ascii="Times New Roman"/>
          <w:b/>
          <w:i w:val="false"/>
          <w:color w:val="000000"/>
        </w:rPr>
        <w:t xml:space="preserve"> Типовой договор </w:t>
      </w:r>
      <w:r>
        <w:br/>
      </w:r>
      <w:r>
        <w:rPr>
          <w:rFonts w:ascii="Times New Roman"/>
          <w:b/>
          <w:i w:val="false"/>
          <w:color w:val="000000"/>
        </w:rPr>
        <w:t xml:space="preserve">
на оказание услуг морского порта за заход судна </w:t>
      </w:r>
      <w:r>
        <w:br/>
      </w:r>
      <w:r>
        <w:rPr>
          <w:rFonts w:ascii="Times New Roman"/>
          <w:b/>
          <w:i w:val="false"/>
          <w:color w:val="000000"/>
        </w:rPr>
        <w:t xml:space="preserve">
      в морской порт для производства грузовых операций </w:t>
      </w:r>
      <w:r>
        <w:br/>
      </w:r>
      <w:r>
        <w:rPr>
          <w:rFonts w:ascii="Times New Roman"/>
          <w:b/>
          <w:i w:val="false"/>
          <w:color w:val="000000"/>
        </w:rPr>
        <w:t xml:space="preserve">
      и/или иных целей с последующим выходом из порта </w:t>
      </w:r>
      <w:r>
        <w:br/>
      </w:r>
      <w:r>
        <w:rPr>
          <w:rFonts w:ascii="Times New Roman"/>
          <w:b/>
          <w:i w:val="false"/>
          <w:color w:val="000000"/>
        </w:rPr>
        <w:t xml:space="preserve">
      (судозаход) </w:t>
      </w:r>
    </w:p>
    <w:p>
      <w:pPr>
        <w:spacing w:after="0"/>
        <w:ind w:left="0"/>
        <w:jc w:val="both"/>
      </w:pPr>
      <w:r>
        <w:rPr>
          <w:rFonts w:ascii="Times New Roman"/>
          <w:b w:val="false"/>
          <w:i w:val="false"/>
          <w:color w:val="000000"/>
          <w:sz w:val="28"/>
        </w:rPr>
        <w:t xml:space="preserve">___________________________                 "___" ______20_ года </w:t>
      </w:r>
      <w:r>
        <w:br/>
      </w:r>
      <w:r>
        <w:rPr>
          <w:rFonts w:ascii="Times New Roman"/>
          <w:b w:val="false"/>
          <w:i w:val="false"/>
          <w:color w:val="000000"/>
          <w:sz w:val="28"/>
        </w:rPr>
        <w:t xml:space="preserve">
(место заключения договора)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(реквизиты субъекта, предоставляющего услуги) </w:t>
      </w:r>
      <w:r>
        <w:br/>
      </w:r>
      <w:r>
        <w:rPr>
          <w:rFonts w:ascii="Times New Roman"/>
          <w:b w:val="false"/>
          <w:i w:val="false"/>
          <w:color w:val="000000"/>
          <w:sz w:val="28"/>
        </w:rPr>
        <w:t xml:space="preserve">
именуемое в дальнейшем Исполнитель, в лице _______________________, </w:t>
      </w:r>
      <w:r>
        <w:br/>
      </w:r>
      <w:r>
        <w:rPr>
          <w:rFonts w:ascii="Times New Roman"/>
          <w:b w:val="false"/>
          <w:i w:val="false"/>
          <w:color w:val="000000"/>
          <w:sz w:val="28"/>
        </w:rPr>
        <w:t xml:space="preserve">
                                              (должность,Ф.И.О.) </w:t>
      </w:r>
      <w:r>
        <w:br/>
      </w:r>
      <w:r>
        <w:rPr>
          <w:rFonts w:ascii="Times New Roman"/>
          <w:b w:val="false"/>
          <w:i w:val="false"/>
          <w:color w:val="000000"/>
          <w:sz w:val="28"/>
        </w:rPr>
        <w:t xml:space="preserve">
действующего на основании ________________________________________, </w:t>
      </w:r>
      <w:r>
        <w:br/>
      </w:r>
      <w:r>
        <w:rPr>
          <w:rFonts w:ascii="Times New Roman"/>
          <w:b w:val="false"/>
          <w:i w:val="false"/>
          <w:color w:val="000000"/>
          <w:sz w:val="28"/>
        </w:rPr>
        <w:t xml:space="preserve">
с одной стороны, и _______________________________________________, </w:t>
      </w:r>
      <w:r>
        <w:br/>
      </w:r>
      <w:r>
        <w:rPr>
          <w:rFonts w:ascii="Times New Roman"/>
          <w:b w:val="false"/>
          <w:i w:val="false"/>
          <w:color w:val="000000"/>
          <w:sz w:val="28"/>
        </w:rPr>
        <w:t xml:space="preserve">
                         (реквизиты субъекта - потребителя услуг) </w:t>
      </w:r>
      <w:r>
        <w:br/>
      </w:r>
      <w:r>
        <w:rPr>
          <w:rFonts w:ascii="Times New Roman"/>
          <w:b w:val="false"/>
          <w:i w:val="false"/>
          <w:color w:val="000000"/>
          <w:sz w:val="28"/>
        </w:rPr>
        <w:t xml:space="preserve">
именуемый в дальнейшем Заказчик, в лице __________________________ </w:t>
      </w:r>
      <w:r>
        <w:br/>
      </w:r>
      <w:r>
        <w:rPr>
          <w:rFonts w:ascii="Times New Roman"/>
          <w:b w:val="false"/>
          <w:i w:val="false"/>
          <w:color w:val="000000"/>
          <w:sz w:val="28"/>
        </w:rPr>
        <w:t xml:space="preserve">
                                             (должность,Ф.И.О.) </w:t>
      </w:r>
      <w:r>
        <w:br/>
      </w:r>
      <w:r>
        <w:rPr>
          <w:rFonts w:ascii="Times New Roman"/>
          <w:b w:val="false"/>
          <w:i w:val="false"/>
          <w:color w:val="000000"/>
          <w:sz w:val="28"/>
        </w:rPr>
        <w:t xml:space="preserve">
действующего на основании ________________________________________, </w:t>
      </w:r>
      <w:r>
        <w:br/>
      </w:r>
      <w:r>
        <w:rPr>
          <w:rFonts w:ascii="Times New Roman"/>
          <w:b w:val="false"/>
          <w:i w:val="false"/>
          <w:color w:val="000000"/>
          <w:sz w:val="28"/>
        </w:rPr>
        <w:t xml:space="preserve">
с другой стороны, заключили настоящий Договор (далее-Договор) о </w:t>
      </w:r>
      <w:r>
        <w:br/>
      </w:r>
      <w:r>
        <w:rPr>
          <w:rFonts w:ascii="Times New Roman"/>
          <w:b w:val="false"/>
          <w:i w:val="false"/>
          <w:color w:val="000000"/>
          <w:sz w:val="28"/>
        </w:rPr>
        <w:t xml:space="preserve">
нижеследующем. </w:t>
      </w:r>
    </w:p>
    <w:p>
      <w:pPr>
        <w:spacing w:after="0"/>
        <w:ind w:left="0"/>
        <w:jc w:val="left"/>
      </w:pPr>
      <w:r>
        <w:rPr>
          <w:rFonts w:ascii="Times New Roman"/>
          <w:b/>
          <w:i w:val="false"/>
          <w:color w:val="000000"/>
        </w:rPr>
        <w:t xml:space="preserve"> 1.Предмет договора </w:t>
      </w:r>
    </w:p>
    <w:p>
      <w:pPr>
        <w:spacing w:after="0"/>
        <w:ind w:left="0"/>
        <w:jc w:val="both"/>
      </w:pPr>
      <w:r>
        <w:rPr>
          <w:rFonts w:ascii="Times New Roman"/>
          <w:b w:val="false"/>
          <w:i w:val="false"/>
          <w:color w:val="000000"/>
          <w:sz w:val="28"/>
        </w:rPr>
        <w:t xml:space="preserve">      1. Исполнитель оказывает услуги за заход судна в морской порт для производства грузовых операций и/или иных целей с последующим выходом из порта (далее - судозаход), Заказчик оплачивает портовые сборы за судозаход в порядке и сроки, установленные настоящим Договором. </w:t>
      </w:r>
      <w:r>
        <w:br/>
      </w:r>
      <w:r>
        <w:rPr>
          <w:rFonts w:ascii="Times New Roman"/>
          <w:b w:val="false"/>
          <w:i w:val="false"/>
          <w:color w:val="000000"/>
          <w:sz w:val="28"/>
        </w:rPr>
        <w:t xml:space="preserve">
      2. Настоящий Договор на предоставление услуг морского порта заключается с Заказчиком в индивидуальном порядке. </w:t>
      </w:r>
    </w:p>
    <w:p>
      <w:pPr>
        <w:spacing w:after="0"/>
        <w:ind w:left="0"/>
        <w:jc w:val="left"/>
      </w:pPr>
      <w:r>
        <w:rPr>
          <w:rFonts w:ascii="Times New Roman"/>
          <w:b/>
          <w:i w:val="false"/>
          <w:color w:val="000000"/>
        </w:rPr>
        <w:t xml:space="preserve"> 2. Порядок расчетов </w:t>
      </w:r>
    </w:p>
    <w:p>
      <w:pPr>
        <w:spacing w:after="0"/>
        <w:ind w:left="0"/>
        <w:jc w:val="both"/>
      </w:pPr>
      <w:r>
        <w:rPr>
          <w:rFonts w:ascii="Times New Roman"/>
          <w:b w:val="false"/>
          <w:i w:val="false"/>
          <w:color w:val="000000"/>
          <w:sz w:val="28"/>
        </w:rPr>
        <w:t xml:space="preserve">      3. Оплата услуг морского порта за судозаход производится по тарифам, утвержденным государственным уполномоченным органом, осуществляющим контроль и регулирование деятельности в сфере естественной монополии. </w:t>
      </w:r>
      <w:r>
        <w:br/>
      </w:r>
      <w:r>
        <w:rPr>
          <w:rFonts w:ascii="Times New Roman"/>
          <w:b w:val="false"/>
          <w:i w:val="false"/>
          <w:color w:val="000000"/>
          <w:sz w:val="28"/>
        </w:rPr>
        <w:t xml:space="preserve">
      4. Оплата услуг производится Заказчиком на условиях предварительной оплаты суммы до выхода судна из морского порта. </w:t>
      </w:r>
      <w:r>
        <w:br/>
      </w:r>
      <w:r>
        <w:rPr>
          <w:rFonts w:ascii="Times New Roman"/>
          <w:b w:val="false"/>
          <w:i w:val="false"/>
          <w:color w:val="000000"/>
          <w:sz w:val="28"/>
        </w:rPr>
        <w:t xml:space="preserve">
      5. Перед выходом судна из морского порта Заказчик и Исполнитель определяют разницу между суммой произведенной предоплаты и суммой платы за фактически оказанные услуги за судозаход и осуществляют полный расчет не позднее трех календарных дней со дня даты выписанного счета. </w:t>
      </w:r>
      <w:r>
        <w:br/>
      </w:r>
      <w:r>
        <w:rPr>
          <w:rFonts w:ascii="Times New Roman"/>
          <w:b w:val="false"/>
          <w:i w:val="false"/>
          <w:color w:val="000000"/>
          <w:sz w:val="28"/>
        </w:rPr>
        <w:t xml:space="preserve">
      6. Расчеты между сторонами осуществляются на основании выписываемых портом счетов. </w:t>
      </w:r>
      <w:r>
        <w:br/>
      </w:r>
      <w:r>
        <w:rPr>
          <w:rFonts w:ascii="Times New Roman"/>
          <w:b w:val="false"/>
          <w:i w:val="false"/>
          <w:color w:val="000000"/>
          <w:sz w:val="28"/>
        </w:rPr>
        <w:t xml:space="preserve">
      7. Если Заказчик оспаривает правильность выставленного счета, он уведомляет Исполнителя в течение пяти календарных дней со дня получения этого счета и представляет Исполнителю письменное заявление с изложением возражения. При этом Заказчик обязан в указанные выше сроки оплатить не оспоренную часть счета. </w:t>
      </w:r>
      <w:r>
        <w:br/>
      </w:r>
      <w:r>
        <w:rPr>
          <w:rFonts w:ascii="Times New Roman"/>
          <w:b w:val="false"/>
          <w:i w:val="false"/>
          <w:color w:val="000000"/>
          <w:sz w:val="28"/>
        </w:rPr>
        <w:t xml:space="preserve">
      8. В случаях просрочки платежей, предусмотренных настоящим Договором, Заказчик уплачивает Исполнителю неустойку по ставке рефинансирования, установленной Национальным Банком, от суммы задолженности за каждый день просрочки, включая день оплаты. </w:t>
      </w:r>
    </w:p>
    <w:p>
      <w:pPr>
        <w:spacing w:after="0"/>
        <w:ind w:left="0"/>
        <w:jc w:val="left"/>
      </w:pPr>
      <w:r>
        <w:rPr>
          <w:rFonts w:ascii="Times New Roman"/>
          <w:b/>
          <w:i w:val="false"/>
          <w:color w:val="000000"/>
        </w:rPr>
        <w:t xml:space="preserve"> 3. Права и обязанности сторон </w:t>
      </w:r>
    </w:p>
    <w:p>
      <w:pPr>
        <w:spacing w:after="0"/>
        <w:ind w:left="0"/>
        <w:jc w:val="both"/>
      </w:pPr>
      <w:r>
        <w:rPr>
          <w:rFonts w:ascii="Times New Roman"/>
          <w:b w:val="false"/>
          <w:i w:val="false"/>
          <w:color w:val="000000"/>
          <w:sz w:val="28"/>
        </w:rPr>
        <w:t xml:space="preserve">      9. Исполнитель вправе: </w:t>
      </w:r>
      <w:r>
        <w:br/>
      </w:r>
      <w:r>
        <w:rPr>
          <w:rFonts w:ascii="Times New Roman"/>
          <w:b w:val="false"/>
          <w:i w:val="false"/>
          <w:color w:val="000000"/>
          <w:sz w:val="28"/>
        </w:rPr>
        <w:t xml:space="preserve">
      1) устанавливать технические требования, обязательные для исполнения Заказчиком; </w:t>
      </w:r>
      <w:r>
        <w:br/>
      </w:r>
      <w:r>
        <w:rPr>
          <w:rFonts w:ascii="Times New Roman"/>
          <w:b w:val="false"/>
          <w:i w:val="false"/>
          <w:color w:val="000000"/>
          <w:sz w:val="28"/>
        </w:rPr>
        <w:t xml:space="preserve">
      2) получать своевременную оплату предоставляемых услуг; </w:t>
      </w:r>
      <w:r>
        <w:br/>
      </w:r>
      <w:r>
        <w:rPr>
          <w:rFonts w:ascii="Times New Roman"/>
          <w:b w:val="false"/>
          <w:i w:val="false"/>
          <w:color w:val="000000"/>
          <w:sz w:val="28"/>
        </w:rPr>
        <w:t xml:space="preserve">
      3) требовать возмещение ущерба, причиненного по вине Заказчика; </w:t>
      </w:r>
      <w:r>
        <w:br/>
      </w:r>
      <w:r>
        <w:rPr>
          <w:rFonts w:ascii="Times New Roman"/>
          <w:b w:val="false"/>
          <w:i w:val="false"/>
          <w:color w:val="000000"/>
          <w:sz w:val="28"/>
        </w:rPr>
        <w:t xml:space="preserve">
      4) не разрешать заход (выход) судна в порт (из порта) и постановку к причалу последующих судов Заказчика, при невыполнении Заказчиком условий Договора; </w:t>
      </w:r>
      <w:r>
        <w:br/>
      </w:r>
      <w:r>
        <w:rPr>
          <w:rFonts w:ascii="Times New Roman"/>
          <w:b w:val="false"/>
          <w:i w:val="false"/>
          <w:color w:val="000000"/>
          <w:sz w:val="28"/>
        </w:rPr>
        <w:t xml:space="preserve">
      5) иметь иные права, предусмотренные законодательством Республики Казахстан. </w:t>
      </w:r>
      <w:r>
        <w:br/>
      </w:r>
      <w:r>
        <w:rPr>
          <w:rFonts w:ascii="Times New Roman"/>
          <w:b w:val="false"/>
          <w:i w:val="false"/>
          <w:color w:val="000000"/>
          <w:sz w:val="28"/>
        </w:rPr>
        <w:t xml:space="preserve">
      10. Исполнитель обязан: </w:t>
      </w:r>
      <w:r>
        <w:br/>
      </w:r>
      <w:r>
        <w:rPr>
          <w:rFonts w:ascii="Times New Roman"/>
          <w:b w:val="false"/>
          <w:i w:val="false"/>
          <w:color w:val="000000"/>
          <w:sz w:val="28"/>
        </w:rPr>
        <w:t xml:space="preserve">
      1) обеспечивать Заказчику равное право пользования услугами морского порта; </w:t>
      </w:r>
      <w:r>
        <w:br/>
      </w:r>
      <w:r>
        <w:rPr>
          <w:rFonts w:ascii="Times New Roman"/>
          <w:b w:val="false"/>
          <w:i w:val="false"/>
          <w:color w:val="000000"/>
          <w:sz w:val="28"/>
        </w:rPr>
        <w:t xml:space="preserve">
      2) обеспечивать принятие судов на территорию порта в соответствии с графиком подачи судов в порт, согласованным с Заказчиком; </w:t>
      </w:r>
      <w:r>
        <w:br/>
      </w:r>
      <w:r>
        <w:rPr>
          <w:rFonts w:ascii="Times New Roman"/>
          <w:b w:val="false"/>
          <w:i w:val="false"/>
          <w:color w:val="000000"/>
          <w:sz w:val="28"/>
        </w:rPr>
        <w:t xml:space="preserve">
      3) предоставлять специализированные причалы для постановки судов под обработку грузов; </w:t>
      </w:r>
      <w:r>
        <w:br/>
      </w:r>
      <w:r>
        <w:rPr>
          <w:rFonts w:ascii="Times New Roman"/>
          <w:b w:val="false"/>
          <w:i w:val="false"/>
          <w:color w:val="000000"/>
          <w:sz w:val="28"/>
        </w:rPr>
        <w:t xml:space="preserve">
      4) информировать Заказчика об изменениях тарифов на услуги не позднее, чем за десять календарных дней до введения их в действие; </w:t>
      </w:r>
      <w:r>
        <w:br/>
      </w:r>
      <w:r>
        <w:rPr>
          <w:rFonts w:ascii="Times New Roman"/>
          <w:b w:val="false"/>
          <w:i w:val="false"/>
          <w:color w:val="000000"/>
          <w:sz w:val="28"/>
        </w:rPr>
        <w:t xml:space="preserve">
      5) информировать Заказчика о принятом решении временного прекращения или ограничения принятия судов с указанием причин и сроков не позднее, чем за десять календарных дней до вступления в действие такого решения; </w:t>
      </w:r>
      <w:r>
        <w:br/>
      </w:r>
      <w:r>
        <w:rPr>
          <w:rFonts w:ascii="Times New Roman"/>
          <w:b w:val="false"/>
          <w:i w:val="false"/>
          <w:color w:val="000000"/>
          <w:sz w:val="28"/>
        </w:rPr>
        <w:t xml:space="preserve">
      6) соблюдать требования законодательства Республики Казахстан в области торгового мореплавания во взаимоотношениях с Заказчиком. </w:t>
      </w:r>
      <w:r>
        <w:br/>
      </w:r>
      <w:r>
        <w:rPr>
          <w:rFonts w:ascii="Times New Roman"/>
          <w:b w:val="false"/>
          <w:i w:val="false"/>
          <w:color w:val="000000"/>
          <w:sz w:val="28"/>
        </w:rPr>
        <w:t xml:space="preserve">
      11. Заказчик вправе: </w:t>
      </w:r>
      <w:r>
        <w:br/>
      </w:r>
      <w:r>
        <w:rPr>
          <w:rFonts w:ascii="Times New Roman"/>
          <w:b w:val="false"/>
          <w:i w:val="false"/>
          <w:color w:val="000000"/>
          <w:sz w:val="28"/>
        </w:rPr>
        <w:t xml:space="preserve">
      1) получать услуги установленного качества согласно Договору; </w:t>
      </w:r>
      <w:r>
        <w:br/>
      </w:r>
      <w:r>
        <w:rPr>
          <w:rFonts w:ascii="Times New Roman"/>
          <w:b w:val="false"/>
          <w:i w:val="false"/>
          <w:color w:val="000000"/>
          <w:sz w:val="28"/>
        </w:rPr>
        <w:t xml:space="preserve">
      2) получать информацию от Исполнителя об изменении тарифов не позднее, чем за десять календарных дней до введения их в действие; </w:t>
      </w:r>
      <w:r>
        <w:br/>
      </w:r>
      <w:r>
        <w:rPr>
          <w:rFonts w:ascii="Times New Roman"/>
          <w:b w:val="false"/>
          <w:i w:val="false"/>
          <w:color w:val="000000"/>
          <w:sz w:val="28"/>
        </w:rPr>
        <w:t xml:space="preserve">
      3) иметь иные права, предусмотренные законодательством Республики Казахстан. </w:t>
      </w:r>
      <w:r>
        <w:br/>
      </w:r>
      <w:r>
        <w:rPr>
          <w:rFonts w:ascii="Times New Roman"/>
          <w:b w:val="false"/>
          <w:i w:val="false"/>
          <w:color w:val="000000"/>
          <w:sz w:val="28"/>
        </w:rPr>
        <w:t xml:space="preserve">
      12. Заказчик обязан: </w:t>
      </w:r>
      <w:r>
        <w:br/>
      </w:r>
      <w:r>
        <w:rPr>
          <w:rFonts w:ascii="Times New Roman"/>
          <w:b w:val="false"/>
          <w:i w:val="false"/>
          <w:color w:val="000000"/>
          <w:sz w:val="28"/>
        </w:rPr>
        <w:t xml:space="preserve">
      1) предварительно представлять Исполнителю график подачи судов, согласованный с Исполнителем; </w:t>
      </w:r>
      <w:r>
        <w:br/>
      </w:r>
      <w:r>
        <w:rPr>
          <w:rFonts w:ascii="Times New Roman"/>
          <w:b w:val="false"/>
          <w:i w:val="false"/>
          <w:color w:val="000000"/>
          <w:sz w:val="28"/>
        </w:rPr>
        <w:t xml:space="preserve">
      2) обеспечивать выполнение графика подачи судов в порт, согласованного с Исполнителем; </w:t>
      </w:r>
      <w:r>
        <w:br/>
      </w:r>
      <w:r>
        <w:rPr>
          <w:rFonts w:ascii="Times New Roman"/>
          <w:b w:val="false"/>
          <w:i w:val="false"/>
          <w:color w:val="000000"/>
          <w:sz w:val="28"/>
        </w:rPr>
        <w:t xml:space="preserve">
      3) представлять Исполнителю все требуемые документы в соответствии с законодательством Республики Казахстан; </w:t>
      </w:r>
      <w:r>
        <w:br/>
      </w:r>
      <w:r>
        <w:rPr>
          <w:rFonts w:ascii="Times New Roman"/>
          <w:b w:val="false"/>
          <w:i w:val="false"/>
          <w:color w:val="000000"/>
          <w:sz w:val="28"/>
        </w:rPr>
        <w:t xml:space="preserve">
      4) оперативно информировать Исполнителя о нарушениях согласованного графика подачи судов в порт и причинах нарушения графика. </w:t>
      </w:r>
    </w:p>
    <w:p>
      <w:pPr>
        <w:spacing w:after="0"/>
        <w:ind w:left="0"/>
        <w:jc w:val="left"/>
      </w:pPr>
      <w:r>
        <w:rPr>
          <w:rFonts w:ascii="Times New Roman"/>
          <w:b/>
          <w:i w:val="false"/>
          <w:color w:val="000000"/>
        </w:rPr>
        <w:t xml:space="preserve"> 4. Ответственность сторон и разрешение споров </w:t>
      </w:r>
    </w:p>
    <w:p>
      <w:pPr>
        <w:spacing w:after="0"/>
        <w:ind w:left="0"/>
        <w:jc w:val="both"/>
      </w:pPr>
      <w:r>
        <w:rPr>
          <w:rFonts w:ascii="Times New Roman"/>
          <w:b w:val="false"/>
          <w:i w:val="false"/>
          <w:color w:val="000000"/>
          <w:sz w:val="28"/>
        </w:rPr>
        <w:t xml:space="preserve">      13. Стороны несут ответственность за неисполнение или ненадлежащее исполнение условий Договора в соответствии с действующим законодательством Республики Казахстан. </w:t>
      </w:r>
      <w:r>
        <w:br/>
      </w:r>
      <w:r>
        <w:rPr>
          <w:rFonts w:ascii="Times New Roman"/>
          <w:b w:val="false"/>
          <w:i w:val="false"/>
          <w:color w:val="000000"/>
          <w:sz w:val="28"/>
        </w:rPr>
        <w:t xml:space="preserve">
      14. Споры и разногласия, вытекающие из Договора, разрешаются посредством переговоров. Если путем переговоров стороны не могут достичь взаимного согласия, то споры и разногласия разрешаются в порядке, предусмотренном законодательством Республики Казахстан. </w:t>
      </w:r>
    </w:p>
    <w:p>
      <w:pPr>
        <w:spacing w:after="0"/>
        <w:ind w:left="0"/>
        <w:jc w:val="left"/>
      </w:pPr>
      <w:r>
        <w:rPr>
          <w:rFonts w:ascii="Times New Roman"/>
          <w:b/>
          <w:i w:val="false"/>
          <w:color w:val="000000"/>
        </w:rPr>
        <w:t xml:space="preserve"> 5. Форс-мажорные обстоятельства </w:t>
      </w:r>
    </w:p>
    <w:p>
      <w:pPr>
        <w:spacing w:after="0"/>
        <w:ind w:left="0"/>
        <w:jc w:val="both"/>
      </w:pPr>
      <w:r>
        <w:rPr>
          <w:rFonts w:ascii="Times New Roman"/>
          <w:b w:val="false"/>
          <w:i w:val="false"/>
          <w:color w:val="000000"/>
          <w:sz w:val="28"/>
        </w:rPr>
        <w:t xml:space="preserve">      15. Стороны освобождаются от ответственности за полное или частичное неисполнение обязательств, а также за задержку их выполнения по настоящему Договору, если таковые явились следствием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т.д., влекущих невыполнение или ненадлежащее исполнение условий договора. </w:t>
      </w:r>
      <w:r>
        <w:br/>
      </w:r>
      <w:r>
        <w:rPr>
          <w:rFonts w:ascii="Times New Roman"/>
          <w:b w:val="false"/>
          <w:i w:val="false"/>
          <w:color w:val="000000"/>
          <w:sz w:val="28"/>
        </w:rPr>
        <w:t xml:space="preserve">
      16. Сторона, ссылающаяся на обстоятельства непреодолимой силы, обязана информировать в течение 48 (сорока восьми) часов другую Сторону как о наступлении, так и об окончании подобных обстоятельств. </w:t>
      </w:r>
      <w:r>
        <w:br/>
      </w:r>
      <w:r>
        <w:rPr>
          <w:rFonts w:ascii="Times New Roman"/>
          <w:b w:val="false"/>
          <w:i w:val="false"/>
          <w:color w:val="000000"/>
          <w:sz w:val="28"/>
        </w:rPr>
        <w:t xml:space="preserve">
      17. Если одна из сторон оказывается не в состоянии выполнить свои обязательства по Договору в течение шестидесяти календарных дней с момента наступления обстоятельств непреодолимой силы, другая сторона имеет право расторгнуть Договор. </w:t>
      </w:r>
    </w:p>
    <w:p>
      <w:pPr>
        <w:spacing w:after="0"/>
        <w:ind w:left="0"/>
        <w:jc w:val="left"/>
      </w:pPr>
      <w:r>
        <w:rPr>
          <w:rFonts w:ascii="Times New Roman"/>
          <w:b/>
          <w:i w:val="false"/>
          <w:color w:val="000000"/>
        </w:rPr>
        <w:t xml:space="preserve"> 6. Прочие положения </w:t>
      </w:r>
    </w:p>
    <w:p>
      <w:pPr>
        <w:spacing w:after="0"/>
        <w:ind w:left="0"/>
        <w:jc w:val="both"/>
      </w:pPr>
      <w:r>
        <w:rPr>
          <w:rFonts w:ascii="Times New Roman"/>
          <w:b w:val="false"/>
          <w:i w:val="false"/>
          <w:color w:val="000000"/>
          <w:sz w:val="28"/>
        </w:rPr>
        <w:t xml:space="preserve">      18. В случае одностороннего отказа от исполнения условий Договора сторона должна письменно предупредить об этом другую сторону не позднее, чем за тридцать календарных дней. </w:t>
      </w:r>
      <w:r>
        <w:br/>
      </w:r>
      <w:r>
        <w:rPr>
          <w:rFonts w:ascii="Times New Roman"/>
          <w:b w:val="false"/>
          <w:i w:val="false"/>
          <w:color w:val="000000"/>
          <w:sz w:val="28"/>
        </w:rPr>
        <w:t xml:space="preserve">
      19. В случае изменения почтовых и банковских реквизитов, а также при смене руководителя, сторона обязана письменно сообщить об этом другой стороне в течение пяти дней с момента введения в действие указанных изменений. </w:t>
      </w:r>
      <w:r>
        <w:br/>
      </w:r>
      <w:r>
        <w:rPr>
          <w:rFonts w:ascii="Times New Roman"/>
          <w:b w:val="false"/>
          <w:i w:val="false"/>
          <w:color w:val="000000"/>
          <w:sz w:val="28"/>
        </w:rPr>
        <w:t xml:space="preserve">
      20. Договор составляется в двух экземплярах, хранящихся у сторон и имеющих одинаковую юридическую силу. </w:t>
      </w:r>
      <w:r>
        <w:br/>
      </w:r>
      <w:r>
        <w:rPr>
          <w:rFonts w:ascii="Times New Roman"/>
          <w:b w:val="false"/>
          <w:i w:val="false"/>
          <w:color w:val="000000"/>
          <w:sz w:val="28"/>
        </w:rPr>
        <w:t xml:space="preserve">
      21. Отношения сторон, вытекающие из Договора и не урегулированные им, регулируются законодательством Республики Казахстан. </w:t>
      </w:r>
    </w:p>
    <w:p>
      <w:pPr>
        <w:spacing w:after="0"/>
        <w:ind w:left="0"/>
        <w:jc w:val="left"/>
      </w:pPr>
      <w:r>
        <w:rPr>
          <w:rFonts w:ascii="Times New Roman"/>
          <w:b/>
          <w:i w:val="false"/>
          <w:color w:val="000000"/>
        </w:rPr>
        <w:t xml:space="preserve"> 7. Срок действия и порядок прекращения действия Договора </w:t>
      </w:r>
    </w:p>
    <w:p>
      <w:pPr>
        <w:spacing w:after="0"/>
        <w:ind w:left="0"/>
        <w:jc w:val="both"/>
      </w:pPr>
      <w:r>
        <w:rPr>
          <w:rFonts w:ascii="Times New Roman"/>
          <w:b w:val="false"/>
          <w:i w:val="false"/>
          <w:color w:val="000000"/>
          <w:sz w:val="28"/>
        </w:rPr>
        <w:t xml:space="preserve">      22. Договор вступает в силу с 00-00 часов "__"_______20___года действует по </w:t>
      </w:r>
      <w:r>
        <w:br/>
      </w:r>
      <w:r>
        <w:rPr>
          <w:rFonts w:ascii="Times New Roman"/>
          <w:b w:val="false"/>
          <w:i w:val="false"/>
          <w:color w:val="000000"/>
          <w:sz w:val="28"/>
        </w:rPr>
        <w:t xml:space="preserve">
24-00  часов  "__"  _______20___ года, а в части взаиморасчетов - до полного их выполнения. </w:t>
      </w:r>
      <w:r>
        <w:br/>
      </w:r>
      <w:r>
        <w:rPr>
          <w:rFonts w:ascii="Times New Roman"/>
          <w:b w:val="false"/>
          <w:i w:val="false"/>
          <w:color w:val="000000"/>
          <w:sz w:val="28"/>
        </w:rPr>
        <w:t xml:space="preserve">
      23. Договор может быть расторгнут досрочно на условиях, установленных действующим законодательством Республики Казахстан. </w:t>
      </w:r>
      <w:r>
        <w:br/>
      </w:r>
      <w:r>
        <w:rPr>
          <w:rFonts w:ascii="Times New Roman"/>
          <w:b w:val="false"/>
          <w:i w:val="false"/>
          <w:color w:val="000000"/>
          <w:sz w:val="28"/>
        </w:rPr>
        <w:t xml:space="preserve">
      24. Действие Договора может быть продлено по соглашению сторон путем заключения дополнительного соглашения, как неотъемлемого приложения к Договору, либо заключением нового договора. </w:t>
      </w:r>
    </w:p>
    <w:p>
      <w:pPr>
        <w:spacing w:after="0"/>
        <w:ind w:left="0"/>
        <w:jc w:val="left"/>
      </w:pPr>
      <w:r>
        <w:rPr>
          <w:rFonts w:ascii="Times New Roman"/>
          <w:b/>
          <w:i w:val="false"/>
          <w:color w:val="000000"/>
        </w:rPr>
        <w:t xml:space="preserve"> 8. Юридические реквизиты сторон </w:t>
      </w:r>
    </w:p>
    <w:p>
      <w:pPr>
        <w:spacing w:after="0"/>
        <w:ind w:left="0"/>
        <w:jc w:val="both"/>
      </w:pPr>
      <w:r>
        <w:rPr>
          <w:rFonts w:ascii="Times New Roman"/>
          <w:b w:val="false"/>
          <w:i w:val="false"/>
          <w:color w:val="000000"/>
          <w:sz w:val="28"/>
        </w:rPr>
        <w:t xml:space="preserve">Исполнитель:                   Заказчик: </w:t>
      </w:r>
      <w:r>
        <w:br/>
      </w:r>
      <w:r>
        <w:rPr>
          <w:rFonts w:ascii="Times New Roman"/>
          <w:b w:val="false"/>
          <w:i w:val="false"/>
          <w:color w:val="000000"/>
          <w:sz w:val="28"/>
        </w:rPr>
        <w:t xml:space="preserve">
________________________  _____________________________________ </w:t>
      </w:r>
      <w:r>
        <w:br/>
      </w:r>
      <w:r>
        <w:rPr>
          <w:rFonts w:ascii="Times New Roman"/>
          <w:b w:val="false"/>
          <w:i w:val="false"/>
          <w:color w:val="000000"/>
          <w:sz w:val="28"/>
        </w:rPr>
        <w:t xml:space="preserve">
________________________  _____________________________________ </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июня 2004 года N 616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p>
      <w:pPr>
        <w:spacing w:after="0"/>
        <w:ind w:left="0"/>
        <w:jc w:val="left"/>
      </w:pPr>
      <w:r>
        <w:rPr>
          <w:rFonts w:ascii="Times New Roman"/>
          <w:b/>
          <w:i w:val="false"/>
          <w:color w:val="000000"/>
        </w:rPr>
        <w:t xml:space="preserve"> Типовой договор на оказание услуг морского порта </w:t>
      </w:r>
      <w:r>
        <w:br/>
      </w:r>
      <w:r>
        <w:rPr>
          <w:rFonts w:ascii="Times New Roman"/>
          <w:b/>
          <w:i w:val="false"/>
          <w:color w:val="000000"/>
        </w:rPr>
        <w:t xml:space="preserve">
      по производству погрузочно-разгрузочных работ </w:t>
      </w:r>
    </w:p>
    <w:p>
      <w:pPr>
        <w:spacing w:after="0"/>
        <w:ind w:left="0"/>
        <w:jc w:val="both"/>
      </w:pPr>
      <w:r>
        <w:rPr>
          <w:rFonts w:ascii="Times New Roman"/>
          <w:b w:val="false"/>
          <w:i w:val="false"/>
          <w:color w:val="000000"/>
          <w:sz w:val="28"/>
        </w:rPr>
        <w:t xml:space="preserve">___________________________                   "___" ______20_ года </w:t>
      </w:r>
      <w:r>
        <w:br/>
      </w:r>
      <w:r>
        <w:rPr>
          <w:rFonts w:ascii="Times New Roman"/>
          <w:b w:val="false"/>
          <w:i w:val="false"/>
          <w:color w:val="000000"/>
          <w:sz w:val="28"/>
        </w:rPr>
        <w:t xml:space="preserve">
(место заключения договора)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(реквизиты субъекта, предоставляющего услуги) </w:t>
      </w:r>
      <w:r>
        <w:br/>
      </w:r>
      <w:r>
        <w:rPr>
          <w:rFonts w:ascii="Times New Roman"/>
          <w:b w:val="false"/>
          <w:i w:val="false"/>
          <w:color w:val="000000"/>
          <w:sz w:val="28"/>
        </w:rPr>
        <w:t xml:space="preserve">
именуемое в дальнейшем Исполнитель, в лице 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действующего на основании ________________________________________, </w:t>
      </w:r>
      <w:r>
        <w:br/>
      </w:r>
      <w:r>
        <w:rPr>
          <w:rFonts w:ascii="Times New Roman"/>
          <w:b w:val="false"/>
          <w:i w:val="false"/>
          <w:color w:val="000000"/>
          <w:sz w:val="28"/>
        </w:rPr>
        <w:t xml:space="preserve">
с одной стороны, и _______________________________________________, </w:t>
      </w:r>
      <w:r>
        <w:br/>
      </w:r>
      <w:r>
        <w:rPr>
          <w:rFonts w:ascii="Times New Roman"/>
          <w:b w:val="false"/>
          <w:i w:val="false"/>
          <w:color w:val="000000"/>
          <w:sz w:val="28"/>
        </w:rPr>
        <w:t xml:space="preserve">
                         (реквизиты субъекта - потребителя услуг) </w:t>
      </w:r>
      <w:r>
        <w:br/>
      </w:r>
      <w:r>
        <w:rPr>
          <w:rFonts w:ascii="Times New Roman"/>
          <w:b w:val="false"/>
          <w:i w:val="false"/>
          <w:color w:val="000000"/>
          <w:sz w:val="28"/>
        </w:rPr>
        <w:t xml:space="preserve">
именуемый в дальнейшем Заказчик, в лице 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действующего на основании ________________________________________, </w:t>
      </w:r>
      <w:r>
        <w:br/>
      </w:r>
      <w:r>
        <w:rPr>
          <w:rFonts w:ascii="Times New Roman"/>
          <w:b w:val="false"/>
          <w:i w:val="false"/>
          <w:color w:val="000000"/>
          <w:sz w:val="28"/>
        </w:rPr>
        <w:t xml:space="preserve">
с другой стороны, заключили настоящий Договор (далее - Договор) о </w:t>
      </w:r>
      <w:r>
        <w:br/>
      </w:r>
      <w:r>
        <w:rPr>
          <w:rFonts w:ascii="Times New Roman"/>
          <w:b w:val="false"/>
          <w:i w:val="false"/>
          <w:color w:val="000000"/>
          <w:sz w:val="28"/>
        </w:rPr>
        <w:t xml:space="preserve">
нижеследующем. </w:t>
      </w:r>
    </w:p>
    <w:p>
      <w:pPr>
        <w:spacing w:after="0"/>
        <w:ind w:left="0"/>
        <w:jc w:val="left"/>
      </w:pPr>
      <w:r>
        <w:rPr>
          <w:rFonts w:ascii="Times New Roman"/>
          <w:b/>
          <w:i w:val="false"/>
          <w:color w:val="000000"/>
        </w:rPr>
        <w:t xml:space="preserve"> 1. Предмет договора </w:t>
      </w:r>
    </w:p>
    <w:p>
      <w:pPr>
        <w:spacing w:after="0"/>
        <w:ind w:left="0"/>
        <w:jc w:val="both"/>
      </w:pPr>
      <w:r>
        <w:rPr>
          <w:rFonts w:ascii="Times New Roman"/>
          <w:b w:val="false"/>
          <w:i w:val="false"/>
          <w:color w:val="000000"/>
          <w:sz w:val="28"/>
        </w:rPr>
        <w:t xml:space="preserve">      1. Исполнитель предоставляет услуги морского порта по погрузке (разгрузке) судов в соответствии с Договором, Заказчик оплачивает их в порядке и сроки, установленные Договором. </w:t>
      </w:r>
      <w:r>
        <w:br/>
      </w:r>
      <w:r>
        <w:rPr>
          <w:rFonts w:ascii="Times New Roman"/>
          <w:b w:val="false"/>
          <w:i w:val="false"/>
          <w:color w:val="000000"/>
          <w:sz w:val="28"/>
        </w:rPr>
        <w:t xml:space="preserve">
      2. Договор на предоставление услуг морского порта по погрузке (разгрузке) судов заключается с Заказчиком в индивидуальном порядке. </w:t>
      </w:r>
    </w:p>
    <w:p>
      <w:pPr>
        <w:spacing w:after="0"/>
        <w:ind w:left="0"/>
        <w:jc w:val="left"/>
      </w:pPr>
      <w:r>
        <w:rPr>
          <w:rFonts w:ascii="Times New Roman"/>
          <w:b/>
          <w:i w:val="false"/>
          <w:color w:val="000000"/>
        </w:rPr>
        <w:t xml:space="preserve"> 2. Порядок расчетов </w:t>
      </w:r>
    </w:p>
    <w:p>
      <w:pPr>
        <w:spacing w:after="0"/>
        <w:ind w:left="0"/>
        <w:jc w:val="both"/>
      </w:pPr>
      <w:r>
        <w:rPr>
          <w:rFonts w:ascii="Times New Roman"/>
          <w:b w:val="false"/>
          <w:i w:val="false"/>
          <w:color w:val="000000"/>
          <w:sz w:val="28"/>
        </w:rPr>
        <w:t xml:space="preserve">      3. Оплата услуг морскою порта по погрузке (разгрузке) судов производится по тарифам, утвержденным государственным органом, осуществляющим контроль и регулирование деятельности в сфере естественной монополии. </w:t>
      </w:r>
      <w:r>
        <w:br/>
      </w:r>
      <w:r>
        <w:rPr>
          <w:rFonts w:ascii="Times New Roman"/>
          <w:b w:val="false"/>
          <w:i w:val="false"/>
          <w:color w:val="000000"/>
          <w:sz w:val="28"/>
        </w:rPr>
        <w:t xml:space="preserve">
      4. Платежи услуг морского порта по погрузке (разгрузке) судов производятся Заказчиком на условиях предварительной оплаты суммы. </w:t>
      </w:r>
      <w:r>
        <w:br/>
      </w:r>
      <w:r>
        <w:rPr>
          <w:rFonts w:ascii="Times New Roman"/>
          <w:b w:val="false"/>
          <w:i w:val="false"/>
          <w:color w:val="000000"/>
          <w:sz w:val="28"/>
        </w:rPr>
        <w:t xml:space="preserve">
      5. После окончания загрузки (отгрузки) Заказчик и Исполнитель определяют разницу между суммой произведенной предоплаты и суммой платы за фактически обработанный груз, указанный в коносаменте, и осуществляют полный расчет не позднее трех календарных дней со дня даты выписанною счета. </w:t>
      </w:r>
      <w:r>
        <w:br/>
      </w:r>
      <w:r>
        <w:rPr>
          <w:rFonts w:ascii="Times New Roman"/>
          <w:b w:val="false"/>
          <w:i w:val="false"/>
          <w:color w:val="000000"/>
          <w:sz w:val="28"/>
        </w:rPr>
        <w:t xml:space="preserve">
      6. Расчеты между сторонами осуществляются на основании выписываемых портом счетов. </w:t>
      </w:r>
      <w:r>
        <w:br/>
      </w:r>
      <w:r>
        <w:rPr>
          <w:rFonts w:ascii="Times New Roman"/>
          <w:b w:val="false"/>
          <w:i w:val="false"/>
          <w:color w:val="000000"/>
          <w:sz w:val="28"/>
        </w:rPr>
        <w:t xml:space="preserve">
      7. В течение пяти календарных дней с момента получения счета Заказчик должен уведомить Исполнителя в письменной форме о тех спорных вопросах, в связи с которыми счета не будут оплачены в указанный срок. </w:t>
      </w:r>
    </w:p>
    <w:p>
      <w:pPr>
        <w:spacing w:after="0"/>
        <w:ind w:left="0"/>
        <w:jc w:val="left"/>
      </w:pPr>
      <w:r>
        <w:rPr>
          <w:rFonts w:ascii="Times New Roman"/>
          <w:b/>
          <w:i w:val="false"/>
          <w:color w:val="000000"/>
        </w:rPr>
        <w:t xml:space="preserve"> 3. Права и обязанности сторон </w:t>
      </w:r>
    </w:p>
    <w:p>
      <w:pPr>
        <w:spacing w:after="0"/>
        <w:ind w:left="0"/>
        <w:jc w:val="both"/>
      </w:pPr>
      <w:r>
        <w:rPr>
          <w:rFonts w:ascii="Times New Roman"/>
          <w:b w:val="false"/>
          <w:i w:val="false"/>
          <w:color w:val="000000"/>
          <w:sz w:val="28"/>
        </w:rPr>
        <w:t xml:space="preserve">      8. Исполнитель вправе: </w:t>
      </w:r>
      <w:r>
        <w:br/>
      </w:r>
      <w:r>
        <w:rPr>
          <w:rFonts w:ascii="Times New Roman"/>
          <w:b w:val="false"/>
          <w:i w:val="false"/>
          <w:color w:val="000000"/>
          <w:sz w:val="28"/>
        </w:rPr>
        <w:t xml:space="preserve">
      1) устанавливать технические требования, обязательные к соблюдению Заказчиком; </w:t>
      </w:r>
      <w:r>
        <w:br/>
      </w:r>
      <w:r>
        <w:rPr>
          <w:rFonts w:ascii="Times New Roman"/>
          <w:b w:val="false"/>
          <w:i w:val="false"/>
          <w:color w:val="000000"/>
          <w:sz w:val="28"/>
        </w:rPr>
        <w:t xml:space="preserve">
      2) получать своевременную оплату предоставляемых услуг; </w:t>
      </w:r>
      <w:r>
        <w:br/>
      </w:r>
      <w:r>
        <w:rPr>
          <w:rFonts w:ascii="Times New Roman"/>
          <w:b w:val="false"/>
          <w:i w:val="false"/>
          <w:color w:val="000000"/>
          <w:sz w:val="28"/>
        </w:rPr>
        <w:t xml:space="preserve">
      3) требовать возмещения ущерба, причиненного по вине Заказчика; </w:t>
      </w:r>
      <w:r>
        <w:br/>
      </w:r>
      <w:r>
        <w:rPr>
          <w:rFonts w:ascii="Times New Roman"/>
          <w:b w:val="false"/>
          <w:i w:val="false"/>
          <w:color w:val="000000"/>
          <w:sz w:val="28"/>
        </w:rPr>
        <w:t xml:space="preserve">
      4) иметь иные права, предусмотренные законодательством Республики Казахстан. </w:t>
      </w:r>
      <w:r>
        <w:br/>
      </w:r>
      <w:r>
        <w:rPr>
          <w:rFonts w:ascii="Times New Roman"/>
          <w:b w:val="false"/>
          <w:i w:val="false"/>
          <w:color w:val="000000"/>
          <w:sz w:val="28"/>
        </w:rPr>
        <w:t xml:space="preserve">
      9. Исполнитель обязан: </w:t>
      </w:r>
      <w:r>
        <w:br/>
      </w:r>
      <w:r>
        <w:rPr>
          <w:rFonts w:ascii="Times New Roman"/>
          <w:b w:val="false"/>
          <w:i w:val="false"/>
          <w:color w:val="000000"/>
          <w:sz w:val="28"/>
        </w:rPr>
        <w:t xml:space="preserve">
      1) предоставлять равные условия потребителям услуг морского порта по погрузке (разгрузке) судов, кроме случаев предоставления указанных услуг с учетом льгот и преимуществ, установленных законодательством Республики Казахстан; </w:t>
      </w:r>
      <w:r>
        <w:br/>
      </w:r>
      <w:r>
        <w:rPr>
          <w:rFonts w:ascii="Times New Roman"/>
          <w:b w:val="false"/>
          <w:i w:val="false"/>
          <w:color w:val="000000"/>
          <w:sz w:val="28"/>
        </w:rPr>
        <w:t xml:space="preserve">
      2) обеспечивать принятие судов на территорию порта в соответствии с графиком подачи судов под погрузку (разгрузку), согласованным с Заказчиком; </w:t>
      </w:r>
      <w:r>
        <w:br/>
      </w:r>
      <w:r>
        <w:rPr>
          <w:rFonts w:ascii="Times New Roman"/>
          <w:b w:val="false"/>
          <w:i w:val="false"/>
          <w:color w:val="000000"/>
          <w:sz w:val="28"/>
        </w:rPr>
        <w:t xml:space="preserve">
      3) информировать Заказчика об изменениях тарифов на услуги не позднее, чем за десять календарных дней до введения их в действие; </w:t>
      </w:r>
      <w:r>
        <w:br/>
      </w:r>
      <w:r>
        <w:rPr>
          <w:rFonts w:ascii="Times New Roman"/>
          <w:b w:val="false"/>
          <w:i w:val="false"/>
          <w:color w:val="000000"/>
          <w:sz w:val="28"/>
        </w:rPr>
        <w:t xml:space="preserve">
      4) информировать Заказчика о принятом решении временного прекращения или ограничения принятия судов с указанием причин и сроков не позднее, чем за десять календарных дней до вступления в действие такого решения; </w:t>
      </w:r>
      <w:r>
        <w:br/>
      </w:r>
      <w:r>
        <w:rPr>
          <w:rFonts w:ascii="Times New Roman"/>
          <w:b w:val="false"/>
          <w:i w:val="false"/>
          <w:color w:val="000000"/>
          <w:sz w:val="28"/>
        </w:rPr>
        <w:t xml:space="preserve">
      5) соблюдать требования законодательства Республики Казахстан в области торгового мореплавания во взаимоотношениях с Заказчиком. </w:t>
      </w:r>
      <w:r>
        <w:br/>
      </w:r>
      <w:r>
        <w:rPr>
          <w:rFonts w:ascii="Times New Roman"/>
          <w:b w:val="false"/>
          <w:i w:val="false"/>
          <w:color w:val="000000"/>
          <w:sz w:val="28"/>
        </w:rPr>
        <w:t xml:space="preserve">
      10. Заказчик вправе: </w:t>
      </w:r>
      <w:r>
        <w:br/>
      </w:r>
      <w:r>
        <w:rPr>
          <w:rFonts w:ascii="Times New Roman"/>
          <w:b w:val="false"/>
          <w:i w:val="false"/>
          <w:color w:val="000000"/>
          <w:sz w:val="28"/>
        </w:rPr>
        <w:t xml:space="preserve">
      1) получать услуги установленного качества согласно договору; </w:t>
      </w:r>
      <w:r>
        <w:br/>
      </w:r>
      <w:r>
        <w:rPr>
          <w:rFonts w:ascii="Times New Roman"/>
          <w:b w:val="false"/>
          <w:i w:val="false"/>
          <w:color w:val="000000"/>
          <w:sz w:val="28"/>
        </w:rPr>
        <w:t xml:space="preserve">
      2) получать информацию от Исполнителя об изменении тарифов не позднее, чем за десять календарных дней до введения их в действие; </w:t>
      </w:r>
      <w:r>
        <w:br/>
      </w:r>
      <w:r>
        <w:rPr>
          <w:rFonts w:ascii="Times New Roman"/>
          <w:b w:val="false"/>
          <w:i w:val="false"/>
          <w:color w:val="000000"/>
          <w:sz w:val="28"/>
        </w:rPr>
        <w:t xml:space="preserve">
      3) иметь иные права, предусмотренные законодательством Республики Казахстан. </w:t>
      </w:r>
      <w:r>
        <w:br/>
      </w:r>
      <w:r>
        <w:rPr>
          <w:rFonts w:ascii="Times New Roman"/>
          <w:b w:val="false"/>
          <w:i w:val="false"/>
          <w:color w:val="000000"/>
          <w:sz w:val="28"/>
        </w:rPr>
        <w:t xml:space="preserve">
      11. Заказчик обязан: </w:t>
      </w:r>
      <w:r>
        <w:br/>
      </w:r>
      <w:r>
        <w:rPr>
          <w:rFonts w:ascii="Times New Roman"/>
          <w:b w:val="false"/>
          <w:i w:val="false"/>
          <w:color w:val="000000"/>
          <w:sz w:val="28"/>
        </w:rPr>
        <w:t xml:space="preserve">
      1) предварительно представлять Исполнителю график подачи судов под погрузку (разгрузку) и информацию по завозу (вывозу) грузов: объем, номенклатуру, спецификации грузов, с указанием общих и весовых характеристик; </w:t>
      </w:r>
      <w:r>
        <w:br/>
      </w:r>
      <w:r>
        <w:rPr>
          <w:rFonts w:ascii="Times New Roman"/>
          <w:b w:val="false"/>
          <w:i w:val="false"/>
          <w:color w:val="000000"/>
          <w:sz w:val="28"/>
        </w:rPr>
        <w:t xml:space="preserve">
      2) обеспечивать выполнение графика подачи судов под погрузку (разгрузку), согласованного с Исполнителем; </w:t>
      </w:r>
      <w:r>
        <w:br/>
      </w:r>
      <w:r>
        <w:rPr>
          <w:rFonts w:ascii="Times New Roman"/>
          <w:b w:val="false"/>
          <w:i w:val="false"/>
          <w:color w:val="000000"/>
          <w:sz w:val="28"/>
        </w:rPr>
        <w:t xml:space="preserve">
      3) представлять Исполнителю все требуемые документы в соответствии с законодательством Республики Казахстан; </w:t>
      </w:r>
      <w:r>
        <w:br/>
      </w:r>
      <w:r>
        <w:rPr>
          <w:rFonts w:ascii="Times New Roman"/>
          <w:b w:val="false"/>
          <w:i w:val="false"/>
          <w:color w:val="000000"/>
          <w:sz w:val="28"/>
        </w:rPr>
        <w:t xml:space="preserve">
      4) оперативно информировать Исполнителя о нарушениях согласованного графика подачи судов под погрузку (разгрузку) и причинах нарушения графика. </w:t>
      </w:r>
    </w:p>
    <w:p>
      <w:pPr>
        <w:spacing w:after="0"/>
        <w:ind w:left="0"/>
        <w:jc w:val="left"/>
      </w:pPr>
      <w:r>
        <w:rPr>
          <w:rFonts w:ascii="Times New Roman"/>
          <w:b/>
          <w:i w:val="false"/>
          <w:color w:val="000000"/>
        </w:rPr>
        <w:t xml:space="preserve"> 4. Ответственность сторон и разрешение споров </w:t>
      </w:r>
    </w:p>
    <w:p>
      <w:pPr>
        <w:spacing w:after="0"/>
        <w:ind w:left="0"/>
        <w:jc w:val="both"/>
      </w:pPr>
      <w:r>
        <w:rPr>
          <w:rFonts w:ascii="Times New Roman"/>
          <w:b w:val="false"/>
          <w:i w:val="false"/>
          <w:color w:val="000000"/>
          <w:sz w:val="28"/>
        </w:rPr>
        <w:t xml:space="preserve">      12. Стороны несут ответственность за неисполнение или ненадлежащее исполнение условий Договора в соответствии с законодательством Республики Казахстан. </w:t>
      </w:r>
      <w:r>
        <w:br/>
      </w:r>
      <w:r>
        <w:rPr>
          <w:rFonts w:ascii="Times New Roman"/>
          <w:b w:val="false"/>
          <w:i w:val="false"/>
          <w:color w:val="000000"/>
          <w:sz w:val="28"/>
        </w:rPr>
        <w:t xml:space="preserve">
      13. Исполнитель несет имущественную ответственность за утрату, недостачу или повреждение (порчу) груза. Ущерб, причиненный вследствие технических операций Исполнителя, возмещается им в случае: </w:t>
      </w:r>
      <w:r>
        <w:br/>
      </w:r>
      <w:r>
        <w:rPr>
          <w:rFonts w:ascii="Times New Roman"/>
          <w:b w:val="false"/>
          <w:i w:val="false"/>
          <w:color w:val="000000"/>
          <w:sz w:val="28"/>
        </w:rPr>
        <w:t xml:space="preserve">
      1) утраты или недостачи груза в размере стоимости утраченного или недостающего груза; </w:t>
      </w:r>
      <w:r>
        <w:br/>
      </w:r>
      <w:r>
        <w:rPr>
          <w:rFonts w:ascii="Times New Roman"/>
          <w:b w:val="false"/>
          <w:i w:val="false"/>
          <w:color w:val="000000"/>
          <w:sz w:val="28"/>
        </w:rPr>
        <w:t xml:space="preserve">
      2) повреждения (порчи) груза в размере суммы, на которую понизилась его стоимость, а при невозможности восстановления поврежденного груза в размере его стоимости. </w:t>
      </w:r>
      <w:r>
        <w:br/>
      </w:r>
      <w:r>
        <w:rPr>
          <w:rFonts w:ascii="Times New Roman"/>
          <w:b w:val="false"/>
          <w:i w:val="false"/>
          <w:color w:val="000000"/>
          <w:sz w:val="28"/>
        </w:rPr>
        <w:t xml:space="preserve">
      14. Все споры и разногласия, возникающие касательно надлежащего исполнения условий Договора, разрешаются в порядке, предусмотренном законодательством Республики Казахстан </w:t>
      </w:r>
      <w:r>
        <w:br/>
      </w:r>
      <w:r>
        <w:rPr>
          <w:rFonts w:ascii="Times New Roman"/>
          <w:b w:val="false"/>
          <w:i w:val="false"/>
          <w:color w:val="000000"/>
          <w:sz w:val="28"/>
        </w:rPr>
        <w:t xml:space="preserve">
      15. В случаях просрочки платежей, предусмотренных настоящим Договором, Заказчик уплачивает Исполнителю неустойку в размере 0,5 % от суммы задолженности за каждый день просрочки, включая день оплаты. </w:t>
      </w:r>
    </w:p>
    <w:p>
      <w:pPr>
        <w:spacing w:after="0"/>
        <w:ind w:left="0"/>
        <w:jc w:val="left"/>
      </w:pPr>
      <w:r>
        <w:rPr>
          <w:rFonts w:ascii="Times New Roman"/>
          <w:b/>
          <w:i w:val="false"/>
          <w:color w:val="000000"/>
        </w:rPr>
        <w:t xml:space="preserve"> 5. Форс-мажорные обстоятельства </w:t>
      </w:r>
    </w:p>
    <w:p>
      <w:pPr>
        <w:spacing w:after="0"/>
        <w:ind w:left="0"/>
        <w:jc w:val="both"/>
      </w:pPr>
      <w:r>
        <w:rPr>
          <w:rFonts w:ascii="Times New Roman"/>
          <w:b w:val="false"/>
          <w:i w:val="false"/>
          <w:color w:val="000000"/>
          <w:sz w:val="28"/>
        </w:rPr>
        <w:t xml:space="preserve">      16. Стороны освобождаются от ответственности за полное или частичное неисполнение обязательств, а также за задержку их выполнения по Договору, если таковые явились следствием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т.д., влекущих невыполнение или ненадлежащее исполнение условий договора. </w:t>
      </w:r>
      <w:r>
        <w:br/>
      </w:r>
      <w:r>
        <w:rPr>
          <w:rFonts w:ascii="Times New Roman"/>
          <w:b w:val="false"/>
          <w:i w:val="false"/>
          <w:color w:val="000000"/>
          <w:sz w:val="28"/>
        </w:rPr>
        <w:t xml:space="preserve">
      17. Сторона, ссылающаяся на обстоятельства непреодолимой силы, обязана информировать в течение сорока восьми часов другую сторону как о наступлении, так и об окончании подобных обстоятельств. </w:t>
      </w:r>
      <w:r>
        <w:br/>
      </w:r>
      <w:r>
        <w:rPr>
          <w:rFonts w:ascii="Times New Roman"/>
          <w:b w:val="false"/>
          <w:i w:val="false"/>
          <w:color w:val="000000"/>
          <w:sz w:val="28"/>
        </w:rPr>
        <w:t xml:space="preserve">
      18. Если одна из сторон оказывается не в состоянии выполнить свои обязательства по Договору в течение шестидесяти календарных дней с момента наступления обстоятельств непреодолимой силы, другая сторона имеет право расторгнуть Договор. </w:t>
      </w:r>
    </w:p>
    <w:p>
      <w:pPr>
        <w:spacing w:after="0"/>
        <w:ind w:left="0"/>
        <w:jc w:val="left"/>
      </w:pPr>
      <w:r>
        <w:rPr>
          <w:rFonts w:ascii="Times New Roman"/>
          <w:b/>
          <w:i w:val="false"/>
          <w:color w:val="000000"/>
        </w:rPr>
        <w:t xml:space="preserve"> 6. Прочие положении </w:t>
      </w:r>
    </w:p>
    <w:p>
      <w:pPr>
        <w:spacing w:after="0"/>
        <w:ind w:left="0"/>
        <w:jc w:val="both"/>
      </w:pPr>
      <w:r>
        <w:rPr>
          <w:rFonts w:ascii="Times New Roman"/>
          <w:b w:val="false"/>
          <w:i w:val="false"/>
          <w:color w:val="000000"/>
          <w:sz w:val="28"/>
        </w:rPr>
        <w:t>      19. Условия Договора, обязательные для сторон, определяются в соответствии с </w:t>
      </w:r>
      <w:r>
        <w:rPr>
          <w:rFonts w:ascii="Times New Roman"/>
          <w:b w:val="false"/>
          <w:i w:val="false"/>
          <w:color w:val="000000"/>
          <w:sz w:val="28"/>
        </w:rPr>
        <w:t xml:space="preserve">Гражданским кодексом </w:t>
      </w:r>
      <w:r>
        <w:rPr>
          <w:rFonts w:ascii="Times New Roman"/>
          <w:b w:val="false"/>
          <w:i w:val="false"/>
          <w:color w:val="000000"/>
          <w:sz w:val="28"/>
        </w:rPr>
        <w:t xml:space="preserve">Республики Казахстан и другими нормативными правовыми актами Республики Казахстан. </w:t>
      </w:r>
      <w:r>
        <w:br/>
      </w:r>
      <w:r>
        <w:rPr>
          <w:rFonts w:ascii="Times New Roman"/>
          <w:b w:val="false"/>
          <w:i w:val="false"/>
          <w:color w:val="000000"/>
          <w:sz w:val="28"/>
        </w:rPr>
        <w:t xml:space="preserve">
      20. В случае одностороннего отказа от исполнения условий Договора сторона должна письменно предупредить об этом другую сторону не позднее, чем за тридцать календарных дней. </w:t>
      </w:r>
      <w:r>
        <w:br/>
      </w:r>
      <w:r>
        <w:rPr>
          <w:rFonts w:ascii="Times New Roman"/>
          <w:b w:val="false"/>
          <w:i w:val="false"/>
          <w:color w:val="000000"/>
          <w:sz w:val="28"/>
        </w:rPr>
        <w:t xml:space="preserve">
      21. Споры и разногласия, вытекающие из Договора, разрешаются посредством переговоров. Если путем переговоров стороны не могут достичь взаимного согласия, то споры и разногласия разрешаются в порядке, предусмотренном законодательством Республики Казахстан. </w:t>
      </w:r>
      <w:r>
        <w:br/>
      </w:r>
      <w:r>
        <w:rPr>
          <w:rFonts w:ascii="Times New Roman"/>
          <w:b w:val="false"/>
          <w:i w:val="false"/>
          <w:color w:val="000000"/>
          <w:sz w:val="28"/>
        </w:rPr>
        <w:t xml:space="preserve">
      22. Договор составляется в двух экземплярах, хранящихся у сторон и имеющих одинаковую юридическую силу. </w:t>
      </w:r>
      <w:r>
        <w:br/>
      </w:r>
      <w:r>
        <w:rPr>
          <w:rFonts w:ascii="Times New Roman"/>
          <w:b w:val="false"/>
          <w:i w:val="false"/>
          <w:color w:val="000000"/>
          <w:sz w:val="28"/>
        </w:rPr>
        <w:t xml:space="preserve">
      23. В случае изменения почтовых и банковских реквизитов, а также при смене руководителя сторона обязана письменно сообщить об этом другой стороне в течение пяти дней с момента введения в действие указанных изменений. </w:t>
      </w:r>
      <w:r>
        <w:br/>
      </w:r>
      <w:r>
        <w:rPr>
          <w:rFonts w:ascii="Times New Roman"/>
          <w:b w:val="false"/>
          <w:i w:val="false"/>
          <w:color w:val="000000"/>
          <w:sz w:val="28"/>
        </w:rPr>
        <w:t xml:space="preserve">
      24. Отношения сторон, вытекающие из Договора и не урегулированные им, регулируются законодательством Республики Казахстан. </w:t>
      </w:r>
    </w:p>
    <w:p>
      <w:pPr>
        <w:spacing w:after="0"/>
        <w:ind w:left="0"/>
        <w:jc w:val="left"/>
      </w:pPr>
      <w:r>
        <w:rPr>
          <w:rFonts w:ascii="Times New Roman"/>
          <w:b/>
          <w:i w:val="false"/>
          <w:color w:val="000000"/>
        </w:rPr>
        <w:t xml:space="preserve"> 7. Срок действия и порядок прекращения действия Договора </w:t>
      </w:r>
    </w:p>
    <w:p>
      <w:pPr>
        <w:spacing w:after="0"/>
        <w:ind w:left="0"/>
        <w:jc w:val="both"/>
      </w:pPr>
      <w:r>
        <w:rPr>
          <w:rFonts w:ascii="Times New Roman"/>
          <w:b w:val="false"/>
          <w:i w:val="false"/>
          <w:color w:val="000000"/>
          <w:sz w:val="28"/>
        </w:rPr>
        <w:t xml:space="preserve">      25. Договор вступает в силу с 00-00 часов "__"______20_года и действует по </w:t>
      </w:r>
      <w:r>
        <w:br/>
      </w:r>
      <w:r>
        <w:rPr>
          <w:rFonts w:ascii="Times New Roman"/>
          <w:b w:val="false"/>
          <w:i w:val="false"/>
          <w:color w:val="000000"/>
          <w:sz w:val="28"/>
        </w:rPr>
        <w:t xml:space="preserve">
24-00  часов  "__"  _______20___ года, а в части взаиморасчетов - до полного их выполнения. </w:t>
      </w:r>
      <w:r>
        <w:br/>
      </w:r>
      <w:r>
        <w:rPr>
          <w:rFonts w:ascii="Times New Roman"/>
          <w:b w:val="false"/>
          <w:i w:val="false"/>
          <w:color w:val="000000"/>
          <w:sz w:val="28"/>
        </w:rPr>
        <w:t xml:space="preserve">
      26. Обязательства сторон по Договору прекращаются после оформления погрузки (разгрузки) последнего груза Заказчика и поступления последней оплаты на счет Исполнителя. </w:t>
      </w:r>
      <w:r>
        <w:br/>
      </w:r>
      <w:r>
        <w:rPr>
          <w:rFonts w:ascii="Times New Roman"/>
          <w:b w:val="false"/>
          <w:i w:val="false"/>
          <w:color w:val="000000"/>
          <w:sz w:val="28"/>
        </w:rPr>
        <w:t xml:space="preserve">
      27. Договор может быть расторгнут досрочно на условиях, установленных действующим законодательством Республики Казахстан. </w:t>
      </w:r>
      <w:r>
        <w:br/>
      </w:r>
      <w:r>
        <w:rPr>
          <w:rFonts w:ascii="Times New Roman"/>
          <w:b w:val="false"/>
          <w:i w:val="false"/>
          <w:color w:val="000000"/>
          <w:sz w:val="28"/>
        </w:rPr>
        <w:t xml:space="preserve">
      28. Действие Договора может быть продлено, а равно количество перегружаемого груза увеличено по соглашению сторон путем заключения дополнительного соглашения, как неотъемлемого приложения к настоящему Договору, либо заключением нового договора. </w:t>
      </w:r>
    </w:p>
    <w:p>
      <w:pPr>
        <w:spacing w:after="0"/>
        <w:ind w:left="0"/>
        <w:jc w:val="left"/>
      </w:pPr>
      <w:r>
        <w:rPr>
          <w:rFonts w:ascii="Times New Roman"/>
          <w:b/>
          <w:i w:val="false"/>
          <w:color w:val="000000"/>
        </w:rPr>
        <w:t xml:space="preserve"> 8. Юридические реквизиты сторон </w:t>
      </w:r>
    </w:p>
    <w:p>
      <w:pPr>
        <w:spacing w:after="0"/>
        <w:ind w:left="0"/>
        <w:jc w:val="both"/>
      </w:pPr>
      <w:r>
        <w:rPr>
          <w:rFonts w:ascii="Times New Roman"/>
          <w:b w:val="false"/>
          <w:i w:val="false"/>
          <w:color w:val="000000"/>
          <w:sz w:val="28"/>
        </w:rPr>
        <w:t xml:space="preserve">Исполнитель:                   Заказчик: </w:t>
      </w:r>
      <w:r>
        <w:br/>
      </w:r>
      <w:r>
        <w:rPr>
          <w:rFonts w:ascii="Times New Roman"/>
          <w:b w:val="false"/>
          <w:i w:val="false"/>
          <w:color w:val="000000"/>
          <w:sz w:val="28"/>
        </w:rPr>
        <w:t xml:space="preserve">
________________________  _____________________________________ </w:t>
      </w:r>
      <w:r>
        <w:br/>
      </w:r>
      <w:r>
        <w:rPr>
          <w:rFonts w:ascii="Times New Roman"/>
          <w:b w:val="false"/>
          <w:i w:val="false"/>
          <w:color w:val="000000"/>
          <w:sz w:val="28"/>
        </w:rPr>
        <w:t xml:space="preserve">
________________________  _____________________________________ </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июня 2004 года N 616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p>
      <w:pPr>
        <w:spacing w:after="0"/>
        <w:ind w:left="0"/>
        <w:jc w:val="left"/>
      </w:pPr>
      <w:r>
        <w:rPr>
          <w:rFonts w:ascii="Times New Roman"/>
          <w:b/>
          <w:i w:val="false"/>
          <w:color w:val="000000"/>
        </w:rPr>
        <w:t xml:space="preserve"> Типовой договор </w:t>
      </w:r>
      <w:r>
        <w:br/>
      </w:r>
      <w:r>
        <w:rPr>
          <w:rFonts w:ascii="Times New Roman"/>
          <w:b/>
          <w:i w:val="false"/>
          <w:color w:val="000000"/>
        </w:rPr>
        <w:t xml:space="preserve">
на оказание услуг аэропортов </w:t>
      </w:r>
    </w:p>
    <w:p>
      <w:pPr>
        <w:spacing w:after="0"/>
        <w:ind w:left="0"/>
        <w:jc w:val="both"/>
      </w:pPr>
      <w:r>
        <w:rPr>
          <w:rFonts w:ascii="Times New Roman"/>
          <w:b w:val="false"/>
          <w:i w:val="false"/>
          <w:color w:val="000000"/>
          <w:sz w:val="28"/>
        </w:rPr>
        <w:t xml:space="preserve">___________________________                   "___" ______20_ года </w:t>
      </w:r>
      <w:r>
        <w:br/>
      </w:r>
      <w:r>
        <w:rPr>
          <w:rFonts w:ascii="Times New Roman"/>
          <w:b w:val="false"/>
          <w:i w:val="false"/>
          <w:color w:val="000000"/>
          <w:sz w:val="28"/>
        </w:rPr>
        <w:t xml:space="preserve">
(место заключения договора)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(реквизиты субъекта естественной монополии, предоставляющего услуги) </w:t>
      </w:r>
      <w:r>
        <w:br/>
      </w:r>
      <w:r>
        <w:rPr>
          <w:rFonts w:ascii="Times New Roman"/>
          <w:b w:val="false"/>
          <w:i w:val="false"/>
          <w:color w:val="000000"/>
          <w:sz w:val="28"/>
        </w:rPr>
        <w:t xml:space="preserve">
именуемое в дальнейшем Аэропорт, в лице 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действующего на основании ________________________________________, </w:t>
      </w:r>
      <w:r>
        <w:br/>
      </w:r>
      <w:r>
        <w:rPr>
          <w:rFonts w:ascii="Times New Roman"/>
          <w:b w:val="false"/>
          <w:i w:val="false"/>
          <w:color w:val="000000"/>
          <w:sz w:val="28"/>
        </w:rPr>
        <w:t xml:space="preserve">
с одной стороны, и _______________________________________________, </w:t>
      </w:r>
      <w:r>
        <w:br/>
      </w:r>
      <w:r>
        <w:rPr>
          <w:rFonts w:ascii="Times New Roman"/>
          <w:b w:val="false"/>
          <w:i w:val="false"/>
          <w:color w:val="000000"/>
          <w:sz w:val="28"/>
        </w:rPr>
        <w:t xml:space="preserve">
                         (реквизиты субъекта - потребителя услуг) </w:t>
      </w:r>
      <w:r>
        <w:br/>
      </w:r>
      <w:r>
        <w:rPr>
          <w:rFonts w:ascii="Times New Roman"/>
          <w:b w:val="false"/>
          <w:i w:val="false"/>
          <w:color w:val="000000"/>
          <w:sz w:val="28"/>
        </w:rPr>
        <w:t xml:space="preserve">
именуемый в дальнейшем Перевозчик, в лице 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действующего на основании ________________________________________, </w:t>
      </w:r>
      <w:r>
        <w:br/>
      </w:r>
      <w:r>
        <w:rPr>
          <w:rFonts w:ascii="Times New Roman"/>
          <w:b w:val="false"/>
          <w:i w:val="false"/>
          <w:color w:val="000000"/>
          <w:sz w:val="28"/>
        </w:rPr>
        <w:t xml:space="preserve">
с другой стороны, заключили настоящий Договор (далее - Договор) о </w:t>
      </w:r>
      <w:r>
        <w:br/>
      </w:r>
      <w:r>
        <w:rPr>
          <w:rFonts w:ascii="Times New Roman"/>
          <w:b w:val="false"/>
          <w:i w:val="false"/>
          <w:color w:val="000000"/>
          <w:sz w:val="28"/>
        </w:rPr>
        <w:t xml:space="preserve">
нижеследующем. </w:t>
      </w:r>
    </w:p>
    <w:p>
      <w:pPr>
        <w:spacing w:after="0"/>
        <w:ind w:left="0"/>
        <w:jc w:val="left"/>
      </w:pPr>
      <w:r>
        <w:rPr>
          <w:rFonts w:ascii="Times New Roman"/>
          <w:b/>
          <w:i w:val="false"/>
          <w:color w:val="000000"/>
        </w:rPr>
        <w:t xml:space="preserve"> 1. Предмет договора </w:t>
      </w:r>
    </w:p>
    <w:p>
      <w:pPr>
        <w:spacing w:after="0"/>
        <w:ind w:left="0"/>
        <w:jc w:val="both"/>
      </w:pPr>
      <w:r>
        <w:rPr>
          <w:rFonts w:ascii="Times New Roman"/>
          <w:b w:val="false"/>
          <w:i w:val="false"/>
          <w:color w:val="000000"/>
          <w:sz w:val="28"/>
        </w:rPr>
        <w:t xml:space="preserve">      1. Аэропорт обязуется осуществлять услуги аэропортов: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(наименование услуг) </w:t>
      </w:r>
      <w:r>
        <w:br/>
      </w:r>
      <w:r>
        <w:rPr>
          <w:rFonts w:ascii="Times New Roman"/>
          <w:b w:val="false"/>
          <w:i w:val="false"/>
          <w:color w:val="000000"/>
          <w:sz w:val="28"/>
        </w:rPr>
        <w:t xml:space="preserve">
в соответствии с настоящим Договором, а Перевозчик оплачивать услуги Аэропорта в порядке и сроки, установленные настоящим Договором. </w:t>
      </w:r>
      <w:r>
        <w:br/>
      </w:r>
      <w:r>
        <w:rPr>
          <w:rFonts w:ascii="Times New Roman"/>
          <w:b w:val="false"/>
          <w:i w:val="false"/>
          <w:color w:val="000000"/>
          <w:sz w:val="28"/>
        </w:rPr>
        <w:t xml:space="preserve">
      2. Настоящий Договор на предоставление услуг Аэропорта заключается с Перевозчиком в индивидуальном порядке. </w:t>
      </w:r>
    </w:p>
    <w:p>
      <w:pPr>
        <w:spacing w:after="0"/>
        <w:ind w:left="0"/>
        <w:jc w:val="left"/>
      </w:pPr>
      <w:r>
        <w:rPr>
          <w:rFonts w:ascii="Times New Roman"/>
          <w:b/>
          <w:i w:val="false"/>
          <w:color w:val="000000"/>
        </w:rPr>
        <w:t xml:space="preserve"> 2.Порядок расчетов </w:t>
      </w:r>
    </w:p>
    <w:p>
      <w:pPr>
        <w:spacing w:after="0"/>
        <w:ind w:left="0"/>
        <w:jc w:val="both"/>
      </w:pPr>
      <w:r>
        <w:rPr>
          <w:rFonts w:ascii="Times New Roman"/>
          <w:b w:val="false"/>
          <w:i w:val="false"/>
          <w:color w:val="000000"/>
          <w:sz w:val="28"/>
        </w:rPr>
        <w:t xml:space="preserve">      3. Оплата услуг Аэропорта производится по тарифам, утвержденным государственным органом, осуществляющим контроль и регулирование деятельности в сфере естественной монополии. </w:t>
      </w:r>
      <w:r>
        <w:br/>
      </w:r>
      <w:r>
        <w:rPr>
          <w:rFonts w:ascii="Times New Roman"/>
          <w:b w:val="false"/>
          <w:i w:val="false"/>
          <w:color w:val="000000"/>
          <w:sz w:val="28"/>
        </w:rPr>
        <w:t xml:space="preserve">
      4. Платежи услуг Аэропорта осуществляются Перевозчиком в форме предварительной оплаты. </w:t>
      </w:r>
      <w:r>
        <w:br/>
      </w:r>
      <w:r>
        <w:rPr>
          <w:rFonts w:ascii="Times New Roman"/>
          <w:b w:val="false"/>
          <w:i w:val="false"/>
          <w:color w:val="000000"/>
          <w:sz w:val="28"/>
        </w:rPr>
        <w:t xml:space="preserve">
      5. Расчеты между сторонами осуществляются на основании выписываемых Аэропортом счетов. </w:t>
      </w:r>
      <w:r>
        <w:br/>
      </w:r>
      <w:r>
        <w:rPr>
          <w:rFonts w:ascii="Times New Roman"/>
          <w:b w:val="false"/>
          <w:i w:val="false"/>
          <w:color w:val="000000"/>
          <w:sz w:val="28"/>
        </w:rPr>
        <w:t xml:space="preserve">
      6. Аэропорт ежемесячно представляет Перевозчику акт сверки выполненных Аэропортом услуг и произведенных Перевозчиком платежей (далее - акт сверки взаиморасчетов). Перевозчик в течение десяти календарных дней со дня получения акта сверки взаиморасчетов подписывает его со своей стороны или направляет в адрес Аэропорта мотивированный отказ в его подписании. </w:t>
      </w:r>
      <w:r>
        <w:br/>
      </w:r>
      <w:r>
        <w:rPr>
          <w:rFonts w:ascii="Times New Roman"/>
          <w:b w:val="false"/>
          <w:i w:val="false"/>
          <w:color w:val="000000"/>
          <w:sz w:val="28"/>
        </w:rPr>
        <w:t xml:space="preserve">
      В случае непредставления Перевозчиком мотивированного отказа акт сверки взаиморасчетов считается подписанным и признанным Перевозчиком. </w:t>
      </w:r>
      <w:r>
        <w:br/>
      </w:r>
      <w:r>
        <w:rPr>
          <w:rFonts w:ascii="Times New Roman"/>
          <w:b w:val="false"/>
          <w:i w:val="false"/>
          <w:color w:val="000000"/>
          <w:sz w:val="28"/>
        </w:rPr>
        <w:t xml:space="preserve">
      В случае наличия мотивированного отказа в подписании акта сверки взаиморасчетов со стороны Перевозчика стороны должны урегулировать разногласия в течение десяти календарных дней со дня получения Аэропортом мотивированного отказа Перевозчика. </w:t>
      </w:r>
      <w:r>
        <w:br/>
      </w:r>
      <w:r>
        <w:rPr>
          <w:rFonts w:ascii="Times New Roman"/>
          <w:b w:val="false"/>
          <w:i w:val="false"/>
          <w:color w:val="000000"/>
          <w:sz w:val="28"/>
        </w:rPr>
        <w:t xml:space="preserve">
      7. Сторона, имеющая дебиторскую задолженность перед другой стороной, на основании акта сверки взаиморасчетов осуществляет оплату суммы задолженности перед кредитором в течение пяти календарных дней со дня подписания акта сверки взаиморасчетов. </w:t>
      </w:r>
    </w:p>
    <w:p>
      <w:pPr>
        <w:spacing w:after="0"/>
        <w:ind w:left="0"/>
        <w:jc w:val="left"/>
      </w:pPr>
      <w:r>
        <w:rPr>
          <w:rFonts w:ascii="Times New Roman"/>
          <w:b/>
          <w:i w:val="false"/>
          <w:color w:val="000000"/>
        </w:rPr>
        <w:t xml:space="preserve"> 3. Права и обязанности сторон </w:t>
      </w:r>
    </w:p>
    <w:p>
      <w:pPr>
        <w:spacing w:after="0"/>
        <w:ind w:left="0"/>
        <w:jc w:val="both"/>
      </w:pPr>
      <w:r>
        <w:rPr>
          <w:rFonts w:ascii="Times New Roman"/>
          <w:b w:val="false"/>
          <w:i w:val="false"/>
          <w:color w:val="000000"/>
          <w:sz w:val="28"/>
        </w:rPr>
        <w:t xml:space="preserve">      8. Аэропорт вправе: </w:t>
      </w:r>
      <w:r>
        <w:br/>
      </w:r>
      <w:r>
        <w:rPr>
          <w:rFonts w:ascii="Times New Roman"/>
          <w:b w:val="false"/>
          <w:i w:val="false"/>
          <w:color w:val="000000"/>
          <w:sz w:val="28"/>
        </w:rPr>
        <w:t xml:space="preserve">
      1) устанавливать технические требования, обязательные для исполнения Перевозчиком; </w:t>
      </w:r>
      <w:r>
        <w:br/>
      </w:r>
      <w:r>
        <w:rPr>
          <w:rFonts w:ascii="Times New Roman"/>
          <w:b w:val="false"/>
          <w:i w:val="false"/>
          <w:color w:val="000000"/>
          <w:sz w:val="28"/>
        </w:rPr>
        <w:t xml:space="preserve">
      2) получать своевременную оплату предоставляемых услуг; </w:t>
      </w:r>
      <w:r>
        <w:br/>
      </w:r>
      <w:r>
        <w:rPr>
          <w:rFonts w:ascii="Times New Roman"/>
          <w:b w:val="false"/>
          <w:i w:val="false"/>
          <w:color w:val="000000"/>
          <w:sz w:val="28"/>
        </w:rPr>
        <w:t xml:space="preserve">
      3) требовать возмещения ущерба, причиненного по вине Перевозчика; </w:t>
      </w:r>
      <w:r>
        <w:br/>
      </w:r>
      <w:r>
        <w:rPr>
          <w:rFonts w:ascii="Times New Roman"/>
          <w:b w:val="false"/>
          <w:i w:val="false"/>
          <w:color w:val="000000"/>
          <w:sz w:val="28"/>
        </w:rPr>
        <w:t xml:space="preserve">
      4) иметь иные права, предусмотренные законодательством Республики Казахстан. </w:t>
      </w:r>
      <w:r>
        <w:br/>
      </w:r>
      <w:r>
        <w:rPr>
          <w:rFonts w:ascii="Times New Roman"/>
          <w:b w:val="false"/>
          <w:i w:val="false"/>
          <w:color w:val="000000"/>
          <w:sz w:val="28"/>
        </w:rPr>
        <w:t xml:space="preserve">
      9. Аэропорт обязан: </w:t>
      </w:r>
      <w:r>
        <w:br/>
      </w:r>
      <w:r>
        <w:rPr>
          <w:rFonts w:ascii="Times New Roman"/>
          <w:b w:val="false"/>
          <w:i w:val="false"/>
          <w:color w:val="000000"/>
          <w:sz w:val="28"/>
        </w:rPr>
        <w:t xml:space="preserve">
      1) предоставлять Перевозчику равные условия пользования услугами аэропорта, кроме случаев предоставления услуг с учетом льгот и преимуществ, установленных законодательством Республики Казахстан; </w:t>
      </w:r>
      <w:r>
        <w:br/>
      </w:r>
      <w:r>
        <w:rPr>
          <w:rFonts w:ascii="Times New Roman"/>
          <w:b w:val="false"/>
          <w:i w:val="false"/>
          <w:color w:val="000000"/>
          <w:sz w:val="28"/>
        </w:rPr>
        <w:t xml:space="preserve">
      2) обеспечивать прием на территорию аэропорта с последующим выпуском воздушных судов в соответствии с графиком движения рейсов Перевозчика, согласованным с Аэропортом; </w:t>
      </w:r>
      <w:r>
        <w:br/>
      </w:r>
      <w:r>
        <w:rPr>
          <w:rFonts w:ascii="Times New Roman"/>
          <w:b w:val="false"/>
          <w:i w:val="false"/>
          <w:color w:val="000000"/>
          <w:sz w:val="28"/>
        </w:rPr>
        <w:t xml:space="preserve">
      3) письменно информировать Перевозчика об изменениях тарифов на услуги не позднее, чем за десять календарных дней до введения их в действие; </w:t>
      </w:r>
      <w:r>
        <w:br/>
      </w:r>
      <w:r>
        <w:rPr>
          <w:rFonts w:ascii="Times New Roman"/>
          <w:b w:val="false"/>
          <w:i w:val="false"/>
          <w:color w:val="000000"/>
          <w:sz w:val="28"/>
        </w:rPr>
        <w:t xml:space="preserve">
      4) информировать Перевозчика о причинах и сроке решения временного прекращения или ограничения предоставляемых услуг; </w:t>
      </w:r>
      <w:r>
        <w:br/>
      </w:r>
      <w:r>
        <w:rPr>
          <w:rFonts w:ascii="Times New Roman"/>
          <w:b w:val="false"/>
          <w:i w:val="false"/>
          <w:color w:val="000000"/>
          <w:sz w:val="28"/>
        </w:rPr>
        <w:t xml:space="preserve">
      5) соблюдать требования законодательства Республики Казахстан в области воздушного транспорта во взаимоотношениях с Перевозчиком. </w:t>
      </w:r>
      <w:r>
        <w:br/>
      </w:r>
      <w:r>
        <w:rPr>
          <w:rFonts w:ascii="Times New Roman"/>
          <w:b w:val="false"/>
          <w:i w:val="false"/>
          <w:color w:val="000000"/>
          <w:sz w:val="28"/>
        </w:rPr>
        <w:t xml:space="preserve">
      10. Перевозчик вправе: </w:t>
      </w:r>
      <w:r>
        <w:br/>
      </w:r>
      <w:r>
        <w:rPr>
          <w:rFonts w:ascii="Times New Roman"/>
          <w:b w:val="false"/>
          <w:i w:val="false"/>
          <w:color w:val="000000"/>
          <w:sz w:val="28"/>
        </w:rPr>
        <w:t xml:space="preserve">
      1) получать услуги установленного качества согласно настоящему Договору; </w:t>
      </w:r>
      <w:r>
        <w:br/>
      </w:r>
      <w:r>
        <w:rPr>
          <w:rFonts w:ascii="Times New Roman"/>
          <w:b w:val="false"/>
          <w:i w:val="false"/>
          <w:color w:val="000000"/>
          <w:sz w:val="28"/>
        </w:rPr>
        <w:t xml:space="preserve">
      2) получать информацию от Аэропорта об изменении тарифов не позднее, чем за десять календарных дней до введения их в действие; </w:t>
      </w:r>
      <w:r>
        <w:br/>
      </w:r>
      <w:r>
        <w:rPr>
          <w:rFonts w:ascii="Times New Roman"/>
          <w:b w:val="false"/>
          <w:i w:val="false"/>
          <w:color w:val="000000"/>
          <w:sz w:val="28"/>
        </w:rPr>
        <w:t xml:space="preserve">
      3) требовать возмещения ущерба, причиненного по вине Аэропорта; </w:t>
      </w:r>
      <w:r>
        <w:br/>
      </w:r>
      <w:r>
        <w:rPr>
          <w:rFonts w:ascii="Times New Roman"/>
          <w:b w:val="false"/>
          <w:i w:val="false"/>
          <w:color w:val="000000"/>
          <w:sz w:val="28"/>
        </w:rPr>
        <w:t xml:space="preserve">
      4) иметь иные права, предусмотренные законодательством Республики Казахстан. </w:t>
      </w:r>
      <w:r>
        <w:br/>
      </w:r>
      <w:r>
        <w:rPr>
          <w:rFonts w:ascii="Times New Roman"/>
          <w:b w:val="false"/>
          <w:i w:val="false"/>
          <w:color w:val="000000"/>
          <w:sz w:val="28"/>
        </w:rPr>
        <w:t xml:space="preserve">
      11. Перевозчик обязан: </w:t>
      </w:r>
      <w:r>
        <w:br/>
      </w:r>
      <w:r>
        <w:rPr>
          <w:rFonts w:ascii="Times New Roman"/>
          <w:b w:val="false"/>
          <w:i w:val="false"/>
          <w:color w:val="000000"/>
          <w:sz w:val="28"/>
        </w:rPr>
        <w:t xml:space="preserve">
      1) предварительно согласовывать с Аэропортом график движения рейсов, представлять информацию о загрузке воздушного судна (груз, почта, пассажиры, багаж); </w:t>
      </w:r>
      <w:r>
        <w:br/>
      </w:r>
      <w:r>
        <w:rPr>
          <w:rFonts w:ascii="Times New Roman"/>
          <w:b w:val="false"/>
          <w:i w:val="false"/>
          <w:color w:val="000000"/>
          <w:sz w:val="28"/>
        </w:rPr>
        <w:t xml:space="preserve">
      2) производить все виды работ в зоне Аэропорта в строгом соответствии с требованиями, регламентирующими обеспечение безопасности полетов, авиационной безопасности, норм санитарного режима, а также соблюдать действующие правила по обслуживанию пассажиров, обработке багажа, почты, грузов; </w:t>
      </w:r>
      <w:r>
        <w:br/>
      </w:r>
      <w:r>
        <w:rPr>
          <w:rFonts w:ascii="Times New Roman"/>
          <w:b w:val="false"/>
          <w:i w:val="false"/>
          <w:color w:val="000000"/>
          <w:sz w:val="28"/>
        </w:rPr>
        <w:t xml:space="preserve">
      3) обеспечивать выполнение графика движения рейсов, согласованного с Аэропортом; </w:t>
      </w:r>
      <w:r>
        <w:br/>
      </w:r>
      <w:r>
        <w:rPr>
          <w:rFonts w:ascii="Times New Roman"/>
          <w:b w:val="false"/>
          <w:i w:val="false"/>
          <w:color w:val="000000"/>
          <w:sz w:val="28"/>
        </w:rPr>
        <w:t xml:space="preserve">
      4) представлять Аэропорту все требуемые документы в соответствии с законодательством Республики Казахстан; </w:t>
      </w:r>
      <w:r>
        <w:br/>
      </w:r>
      <w:r>
        <w:rPr>
          <w:rFonts w:ascii="Times New Roman"/>
          <w:b w:val="false"/>
          <w:i w:val="false"/>
          <w:color w:val="000000"/>
          <w:sz w:val="28"/>
        </w:rPr>
        <w:t xml:space="preserve">
      5) производить оплату услуг Аэропорта в порядке, установленном Договором; </w:t>
      </w:r>
      <w:r>
        <w:br/>
      </w:r>
      <w:r>
        <w:rPr>
          <w:rFonts w:ascii="Times New Roman"/>
          <w:b w:val="false"/>
          <w:i w:val="false"/>
          <w:color w:val="000000"/>
          <w:sz w:val="28"/>
        </w:rPr>
        <w:t xml:space="preserve">
      6) своевременно информировать Аэропорт о нарушениях согласованного графика движения рейсов и причинах его нарушения. </w:t>
      </w:r>
    </w:p>
    <w:p>
      <w:pPr>
        <w:spacing w:after="0"/>
        <w:ind w:left="0"/>
        <w:jc w:val="left"/>
      </w:pPr>
      <w:r>
        <w:rPr>
          <w:rFonts w:ascii="Times New Roman"/>
          <w:b/>
          <w:i w:val="false"/>
          <w:color w:val="000000"/>
        </w:rPr>
        <w:t xml:space="preserve"> 4. Ответственность сторон и разрешение споров </w:t>
      </w:r>
    </w:p>
    <w:p>
      <w:pPr>
        <w:spacing w:after="0"/>
        <w:ind w:left="0"/>
        <w:jc w:val="both"/>
      </w:pPr>
      <w:r>
        <w:rPr>
          <w:rFonts w:ascii="Times New Roman"/>
          <w:b w:val="false"/>
          <w:i w:val="false"/>
          <w:color w:val="000000"/>
          <w:sz w:val="28"/>
        </w:rPr>
        <w:t xml:space="preserve">      12.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Казахстан. </w:t>
      </w:r>
      <w:r>
        <w:br/>
      </w:r>
      <w:r>
        <w:rPr>
          <w:rFonts w:ascii="Times New Roman"/>
          <w:b w:val="false"/>
          <w:i w:val="false"/>
          <w:color w:val="000000"/>
          <w:sz w:val="28"/>
        </w:rPr>
        <w:t xml:space="preserve">
      13. Споры и разногласия, вытекающие из Договора, разрешаются посредством переговоров. Если путем переговоров стороны не могут достичь взаимного согласия, то споры и разногласия рассматриваются в порядке, установленном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 Форс-мажорные обстоятельства </w:t>
      </w:r>
    </w:p>
    <w:p>
      <w:pPr>
        <w:spacing w:after="0"/>
        <w:ind w:left="0"/>
        <w:jc w:val="both"/>
      </w:pPr>
      <w:r>
        <w:rPr>
          <w:rFonts w:ascii="Times New Roman"/>
          <w:b w:val="false"/>
          <w:i w:val="false"/>
          <w:color w:val="000000"/>
          <w:sz w:val="28"/>
        </w:rPr>
        <w:t xml:space="preserve">      14. Стороны освобождаются от ответственности за полное или частичное неисполнение обязательств, а также за задержку их исполнения по Договору, если таковые явились следствием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иных чрезвычайных случаев, влекущих невыполнение или ненадлежащее исполнение условий Договора. </w:t>
      </w:r>
      <w:r>
        <w:br/>
      </w:r>
      <w:r>
        <w:rPr>
          <w:rFonts w:ascii="Times New Roman"/>
          <w:b w:val="false"/>
          <w:i w:val="false"/>
          <w:color w:val="000000"/>
          <w:sz w:val="28"/>
        </w:rPr>
        <w:t xml:space="preserve">
      15. Сторона, ссылающаяся на обстоятельства непреодолимой силы, обязана информировать в течение 48 (сорока восьми) часов другую сторону как о наступлении, так и об окончании обстоятельств непреодолимой силы. </w:t>
      </w:r>
      <w:r>
        <w:br/>
      </w:r>
      <w:r>
        <w:rPr>
          <w:rFonts w:ascii="Times New Roman"/>
          <w:b w:val="false"/>
          <w:i w:val="false"/>
          <w:color w:val="000000"/>
          <w:sz w:val="28"/>
        </w:rPr>
        <w:t xml:space="preserve">
      16. Если одна из сторон оказывается не в состоянии выполнить свои обязательства по Договору в течение шестидесяти календарных дней с момента наступления обстоятельств непреодолимой силы, другая сторона имеет право расторгнуть Договор, известив об этом первую сторону не позднее, чем за десять рабочих дней до дня расторжения договора. </w:t>
      </w:r>
    </w:p>
    <w:p>
      <w:pPr>
        <w:spacing w:after="0"/>
        <w:ind w:left="0"/>
        <w:jc w:val="left"/>
      </w:pPr>
      <w:r>
        <w:rPr>
          <w:rFonts w:ascii="Times New Roman"/>
          <w:b/>
          <w:i w:val="false"/>
          <w:color w:val="000000"/>
        </w:rPr>
        <w:t xml:space="preserve"> 6. Прочие положения </w:t>
      </w:r>
    </w:p>
    <w:p>
      <w:pPr>
        <w:spacing w:after="0"/>
        <w:ind w:left="0"/>
        <w:jc w:val="both"/>
      </w:pPr>
      <w:r>
        <w:rPr>
          <w:rFonts w:ascii="Times New Roman"/>
          <w:b w:val="false"/>
          <w:i w:val="false"/>
          <w:color w:val="000000"/>
          <w:sz w:val="28"/>
        </w:rPr>
        <w:t xml:space="preserve">      17. В случае изменения почтовых и банковских реквизитов, а также при смене руководителя сторона обязана письменно сообщить об этом другой стороне в течение пяти рабочих дней с момента возникновения указанных изменений. </w:t>
      </w:r>
      <w:r>
        <w:br/>
      </w:r>
      <w:r>
        <w:rPr>
          <w:rFonts w:ascii="Times New Roman"/>
          <w:b w:val="false"/>
          <w:i w:val="false"/>
          <w:color w:val="000000"/>
          <w:sz w:val="28"/>
        </w:rPr>
        <w:t xml:space="preserve">
      18. Условия Договора обязательны для сторон и определяются в соответствии с законодательством Республики Казахстан. </w:t>
      </w:r>
      <w:r>
        <w:br/>
      </w:r>
      <w:r>
        <w:rPr>
          <w:rFonts w:ascii="Times New Roman"/>
          <w:b w:val="false"/>
          <w:i w:val="false"/>
          <w:color w:val="000000"/>
          <w:sz w:val="28"/>
        </w:rPr>
        <w:t xml:space="preserve">
      19. В случае одностороннего отказа от исполнения условий Договора сторона должна письменно предупредить об этом другую сторону не позднее, чем за тридцать календарных дней. </w:t>
      </w:r>
      <w:r>
        <w:br/>
      </w:r>
      <w:r>
        <w:rPr>
          <w:rFonts w:ascii="Times New Roman"/>
          <w:b w:val="false"/>
          <w:i w:val="false"/>
          <w:color w:val="000000"/>
          <w:sz w:val="28"/>
        </w:rPr>
        <w:t xml:space="preserve">
      20. Договор составляется в двух экземплярах, хранящихся у сторон и имеющих одинаковую юридическую силу. </w:t>
      </w:r>
      <w:r>
        <w:br/>
      </w:r>
      <w:r>
        <w:rPr>
          <w:rFonts w:ascii="Times New Roman"/>
          <w:b w:val="false"/>
          <w:i w:val="false"/>
          <w:color w:val="000000"/>
          <w:sz w:val="28"/>
        </w:rPr>
        <w:t xml:space="preserve">
      21. Отношения сторон, вытекающие из Договора и не урегулированные им, регулируются законодательством Республики Казахстан. </w:t>
      </w:r>
    </w:p>
    <w:p>
      <w:pPr>
        <w:spacing w:after="0"/>
        <w:ind w:left="0"/>
        <w:jc w:val="left"/>
      </w:pPr>
      <w:r>
        <w:rPr>
          <w:rFonts w:ascii="Times New Roman"/>
          <w:b/>
          <w:i w:val="false"/>
          <w:color w:val="000000"/>
        </w:rPr>
        <w:t xml:space="preserve"> 7. Срок действия и порядок прекращения действия Договора </w:t>
      </w:r>
    </w:p>
    <w:p>
      <w:pPr>
        <w:spacing w:after="0"/>
        <w:ind w:left="0"/>
        <w:jc w:val="both"/>
      </w:pPr>
      <w:r>
        <w:rPr>
          <w:rFonts w:ascii="Times New Roman"/>
          <w:b w:val="false"/>
          <w:i w:val="false"/>
          <w:color w:val="000000"/>
          <w:sz w:val="28"/>
        </w:rPr>
        <w:t xml:space="preserve">      22. Договор вступает в силу с 00-00 часов "__"______20__года и действует по </w:t>
      </w:r>
      <w:r>
        <w:br/>
      </w:r>
      <w:r>
        <w:rPr>
          <w:rFonts w:ascii="Times New Roman"/>
          <w:b w:val="false"/>
          <w:i w:val="false"/>
          <w:color w:val="000000"/>
          <w:sz w:val="28"/>
        </w:rPr>
        <w:t xml:space="preserve">
24-00  часов  "__"  _______20___ года, а в части обязательств сторон - до полного их исполнения. </w:t>
      </w:r>
      <w:r>
        <w:br/>
      </w:r>
      <w:r>
        <w:rPr>
          <w:rFonts w:ascii="Times New Roman"/>
          <w:b w:val="false"/>
          <w:i w:val="false"/>
          <w:color w:val="000000"/>
          <w:sz w:val="28"/>
        </w:rPr>
        <w:t xml:space="preserve">
      23. Договор может быть расторгнут досрочно на условиях, установленных законодательством Республики Казахстан либо по условиям Договора. </w:t>
      </w:r>
      <w:r>
        <w:br/>
      </w:r>
      <w:r>
        <w:rPr>
          <w:rFonts w:ascii="Times New Roman"/>
          <w:b w:val="false"/>
          <w:i w:val="false"/>
          <w:color w:val="000000"/>
          <w:sz w:val="28"/>
        </w:rPr>
        <w:t xml:space="preserve">
      24. Действие Договора может быть продлено по соглашению сторон путем заключения дополнительного соглашения, как неотъемлемой части к настоящему Договору, либо заключением нового договора. </w:t>
      </w:r>
    </w:p>
    <w:p>
      <w:pPr>
        <w:spacing w:after="0"/>
        <w:ind w:left="0"/>
        <w:jc w:val="left"/>
      </w:pPr>
      <w:r>
        <w:rPr>
          <w:rFonts w:ascii="Times New Roman"/>
          <w:b/>
          <w:i w:val="false"/>
          <w:color w:val="000000"/>
        </w:rPr>
        <w:t xml:space="preserve"> 8. Юридические реквизиты сторон </w:t>
      </w:r>
    </w:p>
    <w:p>
      <w:pPr>
        <w:spacing w:after="0"/>
        <w:ind w:left="0"/>
        <w:jc w:val="both"/>
      </w:pPr>
      <w:r>
        <w:rPr>
          <w:rFonts w:ascii="Times New Roman"/>
          <w:b w:val="false"/>
          <w:i w:val="false"/>
          <w:color w:val="000000"/>
          <w:sz w:val="28"/>
        </w:rPr>
        <w:t xml:space="preserve">Аэропорт                       Перевозчик </w:t>
      </w:r>
      <w:r>
        <w:br/>
      </w:r>
      <w:r>
        <w:rPr>
          <w:rFonts w:ascii="Times New Roman"/>
          <w:b w:val="false"/>
          <w:i w:val="false"/>
          <w:color w:val="000000"/>
          <w:sz w:val="28"/>
        </w:rPr>
        <w:t xml:space="preserve">
________________________  _____________________________________ </w:t>
      </w:r>
      <w:r>
        <w:br/>
      </w:r>
      <w:r>
        <w:rPr>
          <w:rFonts w:ascii="Times New Roman"/>
          <w:b w:val="false"/>
          <w:i w:val="false"/>
          <w:color w:val="000000"/>
          <w:sz w:val="28"/>
        </w:rPr>
        <w:t xml:space="preserve">
________________________  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