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23c6" w14:textId="9232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Правил лицензирования деятельности по производству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2004 года N 618. Утратило силу - постановлением Правительства Республики Казахстан от 25 июля 2007 года N 628 (вводится в действие по истечении двадцатиоднодневного срока после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 июня 2004 года N 618 утратило силу - постановлением Правительства Республики Казахстан от 25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двадцатиоднодневного срока после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2003 года "О государственном регулировании производства и оборота табачных изделий"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к лицензированию деятельности по производству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лицензирования деятельности по производству табачных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618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 к лицензированию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производству табачных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заявителю при лицензировании деятельности по производству табачных изделий,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паспорта производства, разработанного и заполненного с соблюдением требований, предусмотренных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12 июня 2003 года "О государственном регулировании производства и оборота табачных изделий";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технических условий, зарегистрированных в реестре государственной системы стандартизации уполномоченным органом по стандартизации, метрологии и сертификации или его подведомственными 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оборудования, соответствующего требованиям, установленным нормативными документами по стандартизации и обеспечению единства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лаборатории по технологическому контролю производства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перечня продукции с указанием точных и полных наименований всех товарных знаков;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зданий и помещений, принадлежащих заявителю на праве собственности или иных правах, необходимых для производства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спецодежды и других защитных средств, обеспечивающих условия труда работающих соответствию требованиям санитарно-гигиенических норм и правил техники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3 июня 2004 года N 618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 по производству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табачных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производству табачных изделий (далее - Правила) определяют порядок лицензирования деятельности по производству физическими и юридическими лицами табачных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на право занятия деятельностью по производству табачных изделий является генеральной.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Лицензирование деятельности по производству табачных изделий осуществляется уполномоченным органом, осуществляющим контроль и регулирование производства и оборота табачных изделий (далее - лицензиар).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занятия деятельностью по производству табачных изделий выдается по форме,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лицензии на право занятия деятельностью по производству табачных изделий заявитель представляет заявление по форме,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 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29 декабря 1995 года N 1894 "О реализации Закона Республики Казахстан "О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 о государственной регистрации юридических лиц, учетной регистрации филиалов и представительств, которые будут осуществлять производство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индивидуального предпринимателя и копия удостоверения личности физического лица, занимающегося индивидуальным предпринимательством;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30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13 августа 2010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право собственности или иные права заявителя на здания и помещения, необходимые для производства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на использование заявителем товарных знаков при производстве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органов по стандартизации, метрологии и сертификации - для получения лицензии на производство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органов санитарного надзора - для получения лицензии на производство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органов противопожарной службы - для получения лицензии на производство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заключение органов экологического надзора - для получения лицензии на производство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уплату лицензионного сбора за право занятия деятельностью по производству табачных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указанные в настоящем пункте, должны быть заверены нотариально.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давности документов, перечисленных в подпунктах 6) - 8) настоящего пункта, на дату приема документов не должен превышать сроков, установленных законодательством.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постановлением Правительства РК от 30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Внимание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постановлением Правительства РК от 30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13 августа 2010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подписывается руководителем лицензиара либо уполномоченным на это лицом и заверяется печатью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Филиалы и представительства заявителя - юридического лица лицензируются в его составе. Положение о филиале или представительстве и регистрационные документы подлежат представлению лицензиару.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 в случае открытия филиала или представительства, которые будут осуществлять производство табачных изделий, в течение тридцати календарных дней информирует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Выдача лицензии производится заявителю или его уполномоченному представителю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Отказ в выдаче лицензии, отзыв лицензии, приостановление и прекращение действия лицензии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Учет лицензий и контроль за лицензируемой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лицензий, а также контроль за соблюдением настоящих Правил осуществляет лицензиар.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Проверка соблюдения квалификационных требований и установленных правил производится ежегодно в течение срока действия лицензии в порядке,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Плановые проверки производятся не чаще 1 раза в год, если иное не предусмотрено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проводятся для подтверждения устранения лицензиатом выявленных при проведении плановых проверок нарушений квалификационных требований и установленных правил, а также в случаях, требующих немедленного реагирования на жалобы, обращения,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составляется акт проверки об отсутствии нарушений либо с указанием конкретных нарушений и срока их устранения.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проверки, в случае неустранения в указанный срок нарушений, лицензиар принимает решение о приостановлении или отзыве лицензии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уведомляет в письменной форме лицензиара об устранении причин, по которым действие лицензии было приостановлено.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