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bde4c" w14:textId="4ebde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12 июля 2000 года № 1063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июня 2004 года № 626. Утратило силу постановлением Правительства Республики Казахстан от 26 августа 2013 года № 852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26.08.2013 </w:t>
      </w:r>
      <w:r>
        <w:rPr>
          <w:rFonts w:ascii="Times New Roman"/>
          <w:b w:val="false"/>
          <w:i w:val="false"/>
          <w:color w:val="ff0000"/>
          <w:sz w:val="28"/>
        </w:rPr>
        <w:t>№ 852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внедрения автоматизированной информационной системы составления списков избирателей, проведения голосования, установления итогов голосования и определения результатов выборов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июля 2000 года N 1063 "Об утверждении Правил документирования и регистрации населения Республики Казахстан" (САПП Республики Казахстан, 2000 г., N 29, ст. 359) следующие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документирования и регистрации населения Республики Казахстан,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пункта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"дата выдачи, срок действия, код удостоверения и штрих-код.";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28 дополнить абзацем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"Регистрация граждан осуществляется по месту постоянного проживания, в том числе в жилых домах, квартирах, общежитиях, гостиницах, домах отдыха, санаториях, профилакториях, лечебных учреждениях, жилых строениях дачных садоводческих товариществ и кооперативов, домах-интернатах, служебных зданиях, приспособленных для жилья.".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