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bcf9" w14:textId="00ab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водных объектов оздоровительного назначения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2004 года N 634.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93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водных объектов оздоровительного назначения республиканского значения.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26 января 1995 года N 95 "Об утверждении Перечня водоемов (подземных вод) оздоровительного назначения республиканского значения" (САПП Республики Казахстан, 1995 г., N 4, ст. 51).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от 7 июня 2004 года N 634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Перечень водных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оздоровительного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республиканского значения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!Наименование !Местонахождение!Тип и бальнеологическая!Назначение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!месторождения!               !  группа подземных вод !  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!подземных вод!               !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 и участки  !               !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 2     !        3      !            4    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Майбалыкское   7 километров   Хлоридные натриевые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(далее - км)   бромные рассолы    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 востоку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п. 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Кулагер-Арасан 6 км юго-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скважина       восточнее   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5429         г. Кокшетау    магниево-натриевые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Инка           с. Красный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Яр левый    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берег реки     кальциево-магниево-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Чаглинка       натриевые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органические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Кайнарлы-II    28 км юго-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Астаны      натриевые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органические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Сункар         южный берег    Смешанные слаборадо-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оз. Зеренда    новые              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Челкарское     г. Шалкар      Азотные слабоминера-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лизованные сульфатно-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гидрокарбонатно-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хлоридные 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кремнистые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Участок        15 км северо-  Высокоминерализованные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Жыланское,     восточнее      хлоридные натриевые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скважина N 15  г. Актобе      йодо-бромные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Участок        15 км северо-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Жыланское,     восточнее      гидрокарбонатно-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скважина N 16  г. Актобе      сульфатные натриево-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магниево-кальциевые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Белогорское,   25 км          Азотные высокоминера-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скважина       восточнее      лизованные хлоридные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4-Э          г. Актобе      натриевые "без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Белогорское,   25 км    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скважина       восточнее      сульфатные магниево-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3-Э         г. Актобе      кальциевые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Тау-Тургенское 30 км юго-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лизованные сульфатные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Алматы      кальциево-натриевые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слаботермальные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Алма-          25 км юго-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Арасанское     западнее       лизованные         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Алматы      слаборадоновые    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сульфатно-гидрокарбо-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натные магниево-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кремнистые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термальные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Курамское      125 км    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лизованные сульфатно-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г.Алматы       хлоридные, кальциево-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              столовое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Аксайское      восточная 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окраина        лизованные и мало- 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Алматы      минерализованные  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хлоридные кальциево-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Албан-         55 км        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Арасанское     восточнее      слабощелочные      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с.Чунджа       термальные хлоридно-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гидрокарбонатно-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сульфатные 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Капал-         с. Арасан-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Арасанское     Капал          лизованные хлоридно-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сульфатные 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слаборадоновые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кремнистые 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Ку-Арасанское  23 км севернее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с. Коктал      слаборадоновые     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кремнистые хлоридно-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сульфатные натриевые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Алматинское,   юго-западная   Азотные маломинера-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окраина        лизованные высоко- 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Верхняя        г. Алматы      термальные хлоридные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Каменка                       натриево-кальциевые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повышенным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брома и органических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Алматинское,   6 км севернее  Азотно-метановые   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г. Алматы      слабоминерализованные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Покровский                    гидрокарбонатно-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хлоридные 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фтористые термальные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Алматинское,   северо-        Азотные среднеминера-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западная       лизованные хлоридные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Пригородный    окраина        кальциево-натриевые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г.Алматы       йодо-бромные 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Алматинское,   южная окраина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г. Алматы      хлоридно-сульфатные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Коктем                        натриевые кремнистые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фтористые 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Алматинское,   южная окраина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г. Алматы      хлоридно-сульфатные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санатория                     натриевые кремнистые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                           фтористые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слаборадоновые термы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Алматинское,   3 км южнее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г. Алматы      лизованные хлоридные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санатория                     кальциево-натриевые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"Алматы"                                             питьевое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Алматинское,   п. Тургень     Хлоридные натриевые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                йодо-бромные рассолы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Тургень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Атырауская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Сарыбулакское  70 км юго-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п. Кульсары    натриевые с повышенным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органических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Рахмановские   19 км от       Азотные слаборадоновые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ключи          с. Язовка      гидрокарбонатные   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кремнистые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термы                  столовое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Арасан-Талды   30 км на запад Азотные слабоминера-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 г. Зайсан   лизованные      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слаборадоновые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хлоридно-сульфатные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кальциево-натриевые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кремнистые гипертермы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Джеменейское   17 км юго-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западнее       гидрокарбанатно-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Зайсан      сульфатные магниево-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"без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Барлык-Арасан  110 км юго-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лизованные хлоридно-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п. Маканчи     сульфатные кальциево-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кремнистые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Меркенское     14 км южнее  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с. Мерке       сульфатно-хлоридные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средне- и    лечебное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высокорадоновые        питьевое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Узынбулак-     2 км северо- 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Арасан         западнее       сульфатные кальциевые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Каратау     "без специфических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Акжаикское,    50 км южнее    Маломинерализованные   Лечебное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г. Уральска    хлоридные магниево-    питьевое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скважины                      натриевые железистые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21-Ц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Акжаикское,    50 км южнее    Высокоминерализованные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участок        г. Уральска    хлоридные натриевые с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скважины                      повышенным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41-Ц                        брома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Подстепное     18 км южнее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Уральска    гидрокарбонатно-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хлоридные магниево-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кальциево-натриевые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Куинское       50 км южнее  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(Шалгия)       г. Каражал     хлоридно-сульфатно-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гидрокарбонатные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кальциево-натриевые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слаборадоновые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Каражальское   7 км юго-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Каражал     магниево-натриевые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Темирсуйское   160 км к 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востоку от     сульфатные магниево-   питьевое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Караганды   кальциевые железистые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Жартасское     50 км юго-   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сульфатно-хлоридные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Караганды   натриевые "без    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          питьевое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Жосалинское    160 км    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лизованные сульфатные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г. Караганды   кальциево-натриевые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железистые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Шахтерское     5 км юго-      Слаборадоновые     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западнее г.    простого состава   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Каркаралинска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Аральское      г. Аральск     Азотные среднеминера-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лизованные сульфатно-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хлоридные натриевые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повышенным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брома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Жанакорганское 2 км юго-    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восточнее      лизованные хлоридно-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п. Яны-Курган  сульфатные магниево-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кальциево-натриевые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Горняк          2 км северо-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западнее п.   хлоридно-сульфатные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Аманкарагай   натриевые "без    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          питьевое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Щербаковское -  4 км к  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"Сосновый бор"  северу от п.  хлоридно-сульфатные    питьевое                                              Сосновый бор  натриевые "без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Озерное         9 км к        Азотные маломинера-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востоку от    лизованные сульфатно-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п. Белоглинка хлоридные натриевые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     питьевое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Колос           6 км северо-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западнее      сульфатно-хлоридные    питьевое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п. Щербаково  натриевые "без  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Прогресс        г. Костанай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Притобольское   7 км северо-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западнее от   натриевые (магниево-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станции Тобол натриевые)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Мангистауская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Шевченковское   г. Актау,     Хлоридные натриевые 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восточное     бромные рассолы    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побережье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Каспийского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Ералиевское     на окраине    Маломинерализованные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п. Ералиево   сульфатно-хлоридные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с повышенным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органических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Сад-Дубовского  Западная      Маломинерализованные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окраина       хлоридные натриевые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полуострова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Тюбкараган    компонентов и свойств"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Мойылды         10 км северо- Слабоминерализованные  Бальнеоло-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восточнее     хлоридно-сульфатные 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Павлодара  натриевые "без    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   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Участок "Роса"  Центральная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промышленная  азотные гидро-  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зона          карбонатно-хлоридно-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Павлодара  сульфатные натриевые,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Участок         Северная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"Бастау"        промышленная  азотные хлоридно-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(Жаксылык)      зона          гидрокарбонатно-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Павлодара  сульфатные натриевые,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Участок         Северная   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"Жети-Агайын"   часть       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Павлодара  магниево-натриевые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повышенным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йода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 Участок "Арго"  Южная часть 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Павлодара  сульфатно-хлоридные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магниево-натриевые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"без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 Асановское      5 км северо- 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восточнее     сульфатно-гидро- 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железно-      карбонатно-хлоридные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дорожной      магниево-натриевые "без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станции      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Асаново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 Кызылжарское    2 км юго-     Высокоминерализованные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западнее г.   хлоридные натриевые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Петро-        йодо-бромные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павловска     повышенным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радона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 Благовещенское  1,5 км юго-  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восточнее п.  сульфатно-хлоридные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Благовещенка  гидрокарбонатные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кальциево-натриевые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 Раушан-Арасан   15 км северо- Слабоминерализованные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восточнее г.  кремнистые гидро-    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Петро-        карбонатно-сульфатно-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павловска     хлоридные магниево-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 Туркестанское   3 км к югу    Маломинерализованные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 с.         сульфатно-хлоридные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Туркестан     натриевые кремнистые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термы с повышенным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органических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 Манкентское     25 км северо- Слабоминерализованные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восточнее     сульфатно-хлоридные    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Шымкента   натриевые термы "без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компонентов и свойств"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 Шымкентское     с. Темирлан   Азотные слабоминера-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лизованные сульфатно- 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гидрокарбонатные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термы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Сарыагашское    г. Сарыагаш,  Азотные слабоминера-   Бальнеоло-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курорт        лизованные хлоридно-   гическое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"Сарыагаш"    гидрокарбонатные      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натриевые с повышенным столовое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содержанием кремниевой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