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cd3e" w14:textId="3a3c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открытого акционерного общества "Кызылординская распределительная электросетевая компания"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2004 года N 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мая 2003 года "Об акционерных обществах", в целях погашения задолженности по налогам и другим обязательным платежам в бюджет открытого акционерного общества "Кызылординская распределительная электросетевая компания" (далее - Общество), осуществляющего деятельность в отрасли, имеющей важное стратегическое значение для экономики Республики Казахстан,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Налоговому комитету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разместить ограниченные в распоряжении объявленные акции принудительного выпуска (далее - акции) Общества посредством их принудительного изъятия в собственность государства в счет погашения задолженности Общества по налогам и другим обязательным платежам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регистрацию права государственной собственности на акции в реестре держателей акций Общества за Комитетом государственного имущества и приватизации Министерства финансов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