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9066e" w14:textId="bc906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Республиканского государственного предприятия на праве хозяйственного ведения "Казахавтодор" Комитета автомобильных дорог и строительства инфраструктурного комплекса Министерства транспорта и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июня 2004 года N 692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Республиканское государственное предприятие на праве хозяйственного ведения "Казахавтодор" Комитета автомобильных дорог и строительства инфраструктурного комплекса Министерства транспорта и коммуникаций Республики Казахстан путем выделения из его состава Республиканского государственного предприятия на праве хозяйственного ведения "Казахдорстрой" (далее - Предприятие).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органом государственного управления Предприятием Комитет автомобильных дорог и строительства инфраструктурного комплекса Министерства транспорта и коммуникаций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 основным предметом деятельности Предприятия развитие сети государственных автомобильных дорог и других объектов инфраструктуры, а именно: строительство, реконструкцию, капитальный и средний ремонт.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транспорта и коммуникаций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представить на утверждение в Комитет государственного имущества и приватизации Министерства финансов Республики Казахстан устав Предприятия;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осуществить государственную регистрацию Предприятия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иные меры, вытекающие из настоящего постановления.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постановления возложить Заместителя Премьер-Министра Республики Казахстан Мынбаева С.М.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постановление вступает в силу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