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b327" w14:textId="9a1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августа 1999 года N 1194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2004 года N 747. Утратило силу - постановлением Правительства РК от 6 января 2006 года N 15 (P060015)(вводится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августа 1999 года N 1194 "Об утверждении Правил целевого использования средств, выделяемых из республиканского бюджета для оралманов" (САПП Республики Казахстан, 1999 г., N 41, ст. 366)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целевого использования средств, выделяемых из республиканского бюджета для оралманов,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"Территориальный орган по вопросам миграции населения по предъявлению главой семьи оралмана нотариально заверенных копий удостоверения оралмана и обязательства по целевому использованию выделенных для приобретения жилья средств перечисляет их на лицевой счет, предварительно открытый главой семьи оралманов в банке второго уровня.".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