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cab6" w14:textId="11ec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отраслей экономики, имеющих стратегическое значение, в отношении которых осуществляется государственный мониторинг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2004 года N 810.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ноября 2003 года "О государственном мониторинге собственности в отраслях экономики, имеющих стратегическое значение" в целях обеспечения экономической безопасности и устойчивого развития экономики Республики Казахстан,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отраслей экономики, имеющих стратегическое значение, в отношении которых осуществляется государственный мониторинг собственности.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2002 года N 872 "Об утверждении перечня приватизированных организаций в стратегических отраслях экономики Республики Казахстан, подлежащих мониторингу эффективности управления" (САПП Республики Казахстан, 2002 г., N 26, ст. 281).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2004 года № 810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отраслей экономики, имеющих стратегическое значение, в отношении которых осуществляется государственный мониторинг собственности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постановления Правительства РК от 17.01.2023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Критерий отбора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1. Добыча и переработка топливно-энергетических полезных ископаемых (угля, нефти, газа, урана) и металлических руд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"Алюминий Казахстана"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"АрселорМиттал Темиртау"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"ОРКЕН"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"Транснациональная компания "Казхром"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Казахмыс"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"KAZAKHMYS SMELTING (КАЗАХМЫС СМЭЛТИНГ)"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"Соколовско-Сарбайское горно-обогатительное производственное объединение"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"Усть-Каменогорский титано-магниевый комбинат"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"Богатырь Комир"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"Шубарколь комир"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"Казцинк"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"Жайремский горно-обогатительный комбинат"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"Altyntau Kokshetau"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"ПетроКазахстан Кумколь Ресорсиз"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"ПетроКазахстан Ойл Продактс"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"Каражанбасмунай"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"СНПС-Актобемунайгаз"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"КМК Мунай"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"КазМунайГаз"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"QazaqGaz"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"КазТрансОйл"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"Эмбамунайгаз"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"Казахский газоперерабатывающий завод"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"КазРосГаз"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осуществляющих деятельность в рамках межправительственного соглашения о сотрудничестве в газовой отрасли, обороты которых по реализации на территории другого государства – члена Евразийского экономического союза продуктов переработки из давальческого сырья, ранее вывезенного этими налогоплательщиками с территории Республики Казахстан и переработанного на территории такого другого государства – члена Евразийского экономического союза, облагаются налогом на добавленную стоимость по нулевой ставке, утвержденном уполномоченным органом в области нефти и газа,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"Интергаз Центральная Азия"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"Казахойл Актобе"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"Атырауский нефтеперерабатывающий завод"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"Павлодарский нефтехимический завод"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"КазТрансГаз Аймак"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"КАЗАХТУРКМУНАЙ"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"Морская нефтяная компания "КазМунайТениз"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"Казгермунай"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"КМГ Карачаганак"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"Северо-Западная трубопроводная компания "МунайТас"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"КАЗАХСТАНСКО-КИТАЙСКИЙ ТРУБОПРОВОД"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"Тенгизшевройл"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"Мангистаумунайгаз"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атомная компания "Казатомпром"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в перечне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"Ульбинский металлургический завод"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"Волковгеология"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"Казахстанско-Российско-Кыргызское совместное предприятие с иностранными инвестициями "ЗАРЕЧНОЕ"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"Казахстанско-французское совместное предприятие "Катко"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"ИНКАЙ"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"Каратау"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"Аппак"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"Кызылту"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"РУ-6"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"Семизбай-U"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"Совместное предприятие "Акбастау"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"Байкен-U"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"Добывающее предприятие "ОРТАЛЫК"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"Южная горно-химическая компания"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"Хорасан-U (Хорасан-У)"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"Каустик"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"Горно-металлургический концерн "КАЗАХАЛТЫН"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"Степногорский горно-химический комбинат"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ядерный центр Республики Казахстан" Министерства энергетики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организаций, являющихся субъектами базового финансирования, утвержденном приказом Министра образования и науки Республики Казахстан от 25 мая 2022 года № 224 "Об утверждении перечня организаций, являющихся субъектами базового финансирования".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"Казатомпром - SaUran"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горнорудная компания "Тау-Кен Самрук"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"Буденовское"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"KSP Steel" ("КейЭсПи Стил")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перечне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"Кастинг"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"УПНК-ПВ"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"Проммашкомплект"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"Институт ядерной физики" Министерства энергетики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организаций, являющихся субъектами базового финансирования, утвержденном приказом Министра образования и науки Республики Казахстан от 25 мая 2022 года № 224 "Об утверждении перечня организаций, являющихся субъектами базового финансирования".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2. Машиностроение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"Алматинский завод тяжелого машиностроения"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"ЕПК Степногорск"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перечне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3. Производство и распределение электроэнергии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"Евроазиатская энергетическая корпорация"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перечне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"AЭС Усть-Каменогорская ГЭС"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"АЭС Шульбинская ГЭС"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"Казахстанская компания по управлению электрическими сетями (Kazakhstan Electricity Grid Operating Company) "KEGOC"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перечне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"Самрук-Энерго"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"Алматинские электрические станции"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"Алатау Жарық Компаниясы"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"Станция Экибастузская ГРЭС-2"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"Шардаринская гидроэлектростанция"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"Экибастузская ГРЭС-1 имени Булата Нуржанова"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"ПАВЛОДАРЭНЕРГО"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4. Транспорт и связь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"Қазақстан темiр жолы"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"Пассажирские перевозки"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"Қазтеміртранс"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"Кедентранссервис"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"Транстелеком"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"Международный аэропорт Алматы"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"Казахтелеком"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"Международный аэропорт Нурсултан Назарбаев"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"Национальные информационные технологии"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"Казпочта"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"Эйр Астана"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"Международный аэропорт Аулие-Ата"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"Аэропорт "Сары-Арка"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"МЕЖДУНАРОДНЫЙ АЭРОПОРТ "ОРАЛ"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"АТМА-аэропорт Атырау и перевозки"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"Международный аэропорт Алия Молдагулова"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"Международный аэропорт Актау"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"Аэропорт Усть-Каменогорск"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"Международный аэропорт "Костанай" имени Ахмета Байтұрсынұлы"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"Аэропорт Павлодар"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"Аэропорт Шымкент"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"Международный аэропорт Кызыл-Жар"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"Актауский морской торговый порт"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"Казаэронавигация" Комитета гражданской авиации Министерства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"Академия гражданской авиации"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"Парк ядерных технологий"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"Казахавтодор"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5. Производство продукции военно-промышленного назначения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"Казахстан инжиниринг" (Kazakhstan Engineering)"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6. Химическая промышленность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"КАЗФОСФАТ"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"Актюбинский завод хромовых соединений"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перечне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"Компания Нефтехим LTD" ("Компания Нефтехим ЛТД")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7. Водное хозяйство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"Алматы Су" Управления энергетики и коммунального хозяйства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водохозяйственных сооружений, имеющих особое стратегическое значение, в том числе которые передаются в аренду и доверительное управление, утвержденном постановлением Правительства Республики Казахстан от 29 декабря 2017 года № 933 "О перечне водохозяйственных сооружений, имеющих особое стратегическое значение, в том числе которые могут быть переданы в аренду и доверительное управление".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"Горводоканал" отдела жилищно-коммунального хозяйства, пассажирского транспорта и автомобильных дорог акимата города Экибастуза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водохозяйственных сооружений, имеющих особое стратегическое значение, в том числе которые передаются в аренду и доверительное управление, утвержденном постановлением Правительства Республики Казахстан от 29 декабря 2017 года № 933 "О перечне водохозяйственных сооружений, имеющих особое стратегическое значение, в том числе которые могут быть переданы в аренду и доверительное управление".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"Павлодар - Водоканал"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водохозяйственных сооружений, имеющих особое стратегическое значение, в том числе которые передаются в аренду и доверительное управление, утвержденном постановлением Правительства Республики Казахстан от 29 декабря 2017 года № 933 "О перечне водохозяйственных сооружений, имеющих особое стратегическое значение, в том числе которые могут быть переданы в аренду и доверительное управление".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8. Агропромышленный комплекс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"Костанайский мелькомбинат"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"Продовольственная контрактная корпорация"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9. Космическая деятельность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"Қазақстан Ғарыш Сапары"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"Республиканский центр космической связи"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"Совместное Казахстанско-Российское предприятие "Байтерек"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космических исследований и технологий"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организаций, являющихся субъектами базового финансирования, утвержденном приказом Министра образования и науки Республики Казахстан от 25 мая 2022 года № 224 "Об утверждении перечня организаций, являющихся субъектами базового финансирования".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– акционерное общество;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- государственное коммунальное предприятие;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на ПХВ - государственное коммунальное предприятие на праве хозяйственного ведения;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на ПХВ - республиканское государственное предприятие на праве хозяйственного ведения;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