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dfc84" w14:textId="4adfc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предприятия на праве хозяйственного ведения "Казахский государственный агротехнический университет имени С.Сейфуллина"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августа 2004 года N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Казахстан, имеющего силу закона, от 19 июня 1995 года N 2335 "О государственном предприятии"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Республиканское государственное предприятие на праве хозяйственного ведения "Казахский государственный агротехнический университет имени С.Сейфуллина" Министерства образования и науки Республики Казахстан (далее - Предприятие).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 предметом деятельности Предприятия подготовку и переподготовку специалистов с высшим и послевузовским профессиональным образованием.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3 исключен - постановлением Правительства РК от 4 апреля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300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образования и науки Республики Казахстан в установленном законодательством Республики Казахстан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утверждение устава и государственную регистрацию Предприятия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совместно с Комитетом государственного имущества и приватизации Министерства финансов Республики Казахстан принять необходимые меры по ликвидации открытого акционерного общества "Казахский аграрный университет имени С.Сейфуллина" (далее - Общество) и передаче его имущества, оставшегося после удовлетворения требований кредиторов, Предприятию;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меры для завершения учебного года обучающихся ликвидируемого Общества и перевода их в Предприятие;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принять иные меры по реализации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прилагаемые дополнения и изменения, которые вносятся в некоторые решения Правительства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августа 2004 года N 829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Дополнения и изменения, которые вносятся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в некоторые решения Правительства Республики Казахстан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"г. Астана" строку, порядковый номер 21-13, исключить.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"Министерству образования и науки Республики Казахстан" строку, порядковый номер 222-13, исключить.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4 утратил силу - постановлением Правительства РК от 28 октября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1111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июля 2000 года N 1021 "Об утверждении Перечня государственных высших учебных заведений, не подлежащих приватизации" (САПП Республики Казахстан, 2000 г., N 28, ст. 339):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государственных высших учебных заведений, не подлежащих приватизации,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33,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"33.      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предприятие "Казахский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агротехнический университет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имени С.Сейфуллина" (на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хозяйственного ведения)                   город Астана".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июня 2001 года N 821 "О реорганизации Республиканского государственного казенного предприятия "Акмолинский аграрный университет имени С.Сейфуллина" Министерства образования и науки Республики Казахстан" (САПП Республики Казахстан, 2001 г., N 22, ст. 280):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пункта 2 исключить. 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