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7725c" w14:textId="53772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августа 2004 года N 842. Утратило силу постановлением Правительства Республики Казахстан от 28 июня 2007 года N 544 (вводится в действие с 9 августа 2007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11 августа 2004 года N 842 утратило силу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Правительства Республики Казахстан от 28 июня 2007 года N 544 (вводится в действие с 9 августа 2007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дополнения и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декабря 1995 года N 1894 "О реализации Закона Республики Казахстан "О лицензировании" (САПП Республики Казахстан, 1995 г., N 41, ст. 515):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государственных органов (лицензиаров), уполномоченных выдавать лицензии на виды деятельности, подлежащие лицензированию,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"деятельность морских" дополнить словами "и речных";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"обслуживанием" слово "морских"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видов лицензируемых работ и услуг, по которым необходимо заключение органов санитарного, экологического и горно-технического надзора, а также органов госэнергонадзора,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 "Перечень видов лицензируемых работ и услуг, по которым необходимо заключение органов санитарного надзора":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25-1: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"Деятельность морских" дополнить словами "и речных";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"обслуживанием" слово "морских"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II "Перечень видов лицензируемых работ и услуг, по которым необходимо заключение органов экологического надзора":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21-1: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"Деятельность морских" дополнить словами "и речных";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"обслуживанием" слово "морских"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2 утратил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19 июля 2007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с 9 августа 2007 года);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17 июля 2002 года N 794 "Некоторые вопросы лицензирования деятельности на транспорте в Республике Казахстан" (САПП Республики Казахстан, 2002 г., N 22, ст. 243):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"деятельности морских" дополнить словами "и речных";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"обслуживанием" слово "морских"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квалификационных требованиях, предъявляемых при лицензировании деятельности морских портов, связанной с обслуживанием морских судов, пассажиров и грузов,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"деятельности морских" дополнить словами "и речных";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"обслуживанием" слово "морских"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"деятельности морских" дополнить словами "и речных";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"обслуживанием" слова "морских"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"службе морского порта" заменить словами "службе морского и речного портов";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"обслуживание" слово "морских"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"морском порту" заменить словами "морском и речном портах".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