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dfd0" w14:textId="565d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"Республиканский научно-исследовательский институт по охране труда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августа 2004 года N 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19 июня 1995 года N 2335 "О государственном предприятии"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"Республиканский научно-исследовательский институт по охране труда Министерства труда и социальной защиты населения Республики Казахстан"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осуществление производственно-хозяйственной деятельности в области науки.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 государственного управления Предприятием Министерство труда и социальной защиты населения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населения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