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3aafe" w14:textId="fa3a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11 января 2002 года N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2004 года N 867. Утратило силу постановлением Правительства РК от 29 декабря 2007 года N 1400.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19 августа 2004 года N 867 утратило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29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 и работников казенных предприятий" (САПП Республики Казахстан, 2002 г., N 2-3, ст. 14)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"схем должностных окладов в иностранной валюте работников Торгового представительства Республики Казахстан в Российской Федерации.";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дополнить абзацем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"условия оплаты труда работников Торгового представительства Республики Казахстан в Российской Федерации согласно приложению 23.";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Реестре должностей работников государственных учреждений, не являющихся государственными служащими, и работников казенных предприятий по категориям,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группе категории G: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категорию "G-1" дополнить словами ", торговый представитель";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категорию "G-2" дополнить словами ", заместитель торгового представителя";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приложением 23 согласно приложению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2004 года N 867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23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2002 года N 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Схема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должностных окладов работников Торгового представительства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 в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Должность                    Должностной оклад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в долларах США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Торговый представитель                           2700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Заместитель торгового представителя              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Советник                                         2250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Бухгалтер высшего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высшей категории             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 высшего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первой категории                    1500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