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11da" w14:textId="cd11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2004 года N 912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 "О внесении изменений и дополнений в Закон Республики Казахстан "О статусе и социальной защите военнослужащих и членов их семей"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дополнения и изменения, которые вносятся в некоторые решения Правительства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12 июля 2003 года, за исключением пункта 3 дополнений и изменений, который вступает в силу с 1 января 2003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2004 года N 912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 и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>Утратил силу постановлением Правительства РК от 28.08.2012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1091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18.04.2012 </w:t>
      </w:r>
      <w:r>
        <w:rPr>
          <w:rFonts w:ascii="Times New Roman"/>
          <w:b w:val="false"/>
          <w:i w:val="false"/>
          <w:color w:val="00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27.08.2013 </w:t>
      </w:r>
      <w:r>
        <w:rPr>
          <w:rFonts w:ascii="Times New Roman"/>
          <w:b w:val="false"/>
          <w:i w:val="false"/>
          <w:color w:val="000000"/>
          <w:sz w:val="28"/>
        </w:rPr>
        <w:t>№ 868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