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3c12" w14:textId="ae43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2004 года N 923.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Государственной программой развития жилищного строительства в Республике Казахстан на 2005-2007 годы,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11 июня 2004 года N 1388,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Местным исполнительным органам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производить реализацию жилья гражданам Республики Казахстан в соответствии с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ежеквартально, не позднее 10-го числа месяца, следующего за отчетным периодом, представлять информацию о реализации жилья Министерству индустрии и торговли Республики Казахстан и Министерству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соответствии с законодательством Республики Казахстан организовать работу по регистрации прав собственности на недвижимое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2004 года N 923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реализации местными исполнительными органами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городов Астаны и Алматы гражданам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жилья, построенного в рамках реализации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программы развития жилищного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Республике Казахстан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реализации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11 июня 2004 года N 1388, за счет средств, выделяемых из республиканского бюджета на возвратной основе местным исполнительным органам областей,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местные государственные органы по жилищно-коммунальным вопросам (далее - Уполномоченный орган) за четыре месяца до ввода жилья в эксплуатацию распространяют информацию о реализации жилья путем опубликования в средствах массовой информации, в том числе месте приема документов, дате завершения приема документов, и в течение двух месяцев с даты опубликования осуществляют прием документов.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2 - в редакции постановления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опубликования граждане Республики Казахстан представляют в Уполномоченный орган письменные заявления по форме согласно приложению к настоящим Правилам, копии документов, удостоверяющих личность членов семьи, справку о составе семьи, справку с места работы с указанием стажа, в том числе стажа государственной службы, копию свидетельства о браке (в случае наличия такового), справку о наличии или отсутствии недвижимого имущества.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3 внесены изменения - постановлением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за два месяца до ввода жилья в эксплуатацию предоставляет соответствующему банку второго уровня, либо организации, осуществляющей отдельные виды банковских операций, (далее - заимодатель) фамилии граждан Республики Казахстан, подавших заявления и информацию о жилье, на которое претендуют данные граждане.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4 внесены изменения - постановлением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Заимодатель за месяц до сдачи жилья в эксплуатацию определяет платежеспособность граждан Республики Казахстан и  представляет в Уполномоченный орган фамилии граждан, которым заимодателем планируется предоставить заем.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5 внесены изменения - постановлением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после получения от заимодателей информации о гражданах, платежеспособность которых подтверждена, формирует единый список граждан с отражением данных, указанных в документах, предусмотренных в пункте 3 настоящих Правил, и принимает решение о реализации жилья на основании решения комиссии, созданной местным исполнительным органом под руководством акимов областей (городов, районов), в состав которой входят представители общественных организаций,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право на приобретение жилья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молодым семьям, имеющим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работникам государственных органов и учреждений, содержащихся за счет средств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работникам государственных предприятий социальной сферы.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 При реализации жилья, построенного в рамках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развития жилищного строительства в Республике Казахстан на 2005-2007 годы, к работникам государственных предприятий социальной сферы относятся работники, государственные предприятия которых осуществляют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медицинских услуг, за исключением косметологических;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услуг в сфере дошкольного воспитания и обучения; начального, основного, среднего, дополнительного общего образования; начального, среднего, высшего и послевузовского профессионального образования; переподготовки и повышения квалификации, осуществляемых по соответствующим лицензиям на право ведения данных видов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в сфере науки, спорта (кроме спортивно-зрелищных мероприятий коммерческого характера), культуры (за исключением шоу-бизнеса), оказания услуг по сохранению исторического и культурного наследия, архивных ценностей, а также в области социальной защиты и социального обеспечения детей, престарелых и 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библиотечное обслуживание.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работникам государственных предприятий социальной сферы также относятся работники, государственные предприятия которых соответствуют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инвалидов составляет не менее 51 процента от общего числа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оплате труда инвалидов составляют не менее 51 процента (в специализированных организациях, в которых работают инвалиды по потере слуха, речи, а также зрения - не менее 35 процентов) от общих расходов по оплате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вышеуказанных условий работники государственных предприятий социальной сферы представляют в уполномоченный орган соответствующую справку о численности инвалидов и (или) о размере расходов по оплате труда инвалидов от общих расходов по оплате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Вышеуказанные положения не применяются в отношении государственных предприятий, получающих доходы от деятельности по производству и реализации подакцизных товаров и от подакцизных видов деятельности.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прочих равных условиях при вынесении заключения о реализации жилья молодым семьям предпочтение оказывается заявителям, имеющим наибольшее количество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прочих равных условиях при вынесении заключения о реализации жилья работникам государственных органов и учреждений, содержащихся за счет средств государственного бюджета, работникам государственных предприятий социальной сферы и прочим заявителям предпочтение оказывается заявителям, имеющим наибольший стаж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прочих равных условиях при вынесении заключения о реализации жилья работникам государственных органов и учреждений, содержащихся за счет средств государственного бюджета, работникам государственных предприятий социальной сферы предпочтение оказывается заявителям, супруг (супруга) которых также является работником названных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вынесении заключения о реализации жилья также принимается во внимание текущая жилищная ситуация заявителя, а именно отсутствие жилья, необходимость улучшения жилищных условий в случае, если размер полезной занимаемой площади составляет менее 15 (пятнадцати) квадратных метров на одного человека и факты отчуждения жилья с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заявления граждан, платежеспособность которых подтверждена заимодателем и рассмотрение которых было отложено при предыдущей реализации жилья в связи с ее завершением, рассматриваются в первоочередном порядке при условии повторного подтверждения платежеспособности.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6 внесены изменения - постановлением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; от 9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534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в течение десяти рабочих дней после государственной регистрации права собственности на жилье в установленном законодательством порядке заключает с гражданином Республики Казахстан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 купли-продажи </w:t>
      </w:r>
      <w:r>
        <w:rPr>
          <w:rFonts w:ascii="Times New Roman"/>
          <w:b w:val="false"/>
          <w:i w:val="false"/>
          <w:color w:val="000000"/>
          <w:sz w:val="28"/>
        </w:rPr>
        <w:t xml:space="preserve"> жилья, цена которого определяется по официальному курсу тенге к доллару США, установленному Национальным банком Республики Казахстан на момент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договор купли-продажи жилья должен содержать условие об отсутствии у гражданина Республики Казахстан права реализации жилья в течение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представления гражданином Республики Казахстан документа, подтверждающего уплату в бюджет суммы сбора за государственную регистрацию прав на недвижимое имущество и сделок с ним, Уполномоченный орган осуществляет государственную регистрацию права собственности на жилье за гражданином в установленном законодательством порядке, а гражданин вносит сумму первоначального взноса по реквизитам, указанным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права собственности на жилье Уполномоченный орган передает оригиналы правоустанавливающих документов заимодателю.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7 - в редакции постановления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; внесены изменения - постановлением Правительства РК от 9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534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Заимодатель и собственник жилья заключают договоры банковского займа и ипотеки. Собственник жилья предоставляет заимодателю в залог приобретенное жилье в качестве обеспечения исполнения обязательства по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получения свидетельства о государственной регистрации залога заимодатель перечисляет сумму займа на счет, указанный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Пункт 8 - в редакции постановления Правительства РК от 29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649 </w:t>
      </w:r>
      <w:r>
        <w:rPr>
          <w:rFonts w:ascii="Times New Roman"/>
          <w:b w:val="false"/>
          <w:i/>
          <w:color w:val="800000"/>
          <w:sz w:val="28"/>
        </w:rPr>
        <w:t xml:space="preserve">; внесены изменения - постановлением Правительства РК от 9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534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Источником финансирования могут выступать: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ипотечные займы со следующими параметрами: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до 10 (десяти) процентов годовых на весь срок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займа до 20 (двадцати)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первоначальный взнос не менее 10 (десяти)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жилищные займы системы жилищных строительных сбережений;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собственные средства граждан Республики Казахстан, за исключением случаев приобретения жилья, построенного в городах Астане, Алматы и Атырау.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статью 9 внесены изменения - постановлением Правительства РК от 29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792 </w:t>
      </w:r>
      <w:r>
        <w:rPr>
          <w:rFonts w:ascii="Times New Roman"/>
          <w:b w:val="false"/>
          <w:i/>
          <w:color w:val="800000"/>
          <w:sz w:val="28"/>
        </w:rPr>
        <w:t xml:space="preserve"> 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Государственной программой развития жилищного строительства в Республике Казахстан на 2005-2007 годы прошу мне __________ (Ф.И.О. с указанием даты рождения) реализовать жилье площадью __ кв.м.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________________________________________________(информация с указанием характеристик жилья (количество комнат, этаж и прочее), а также краткая информация о месте работы, занимаемой должности и др.)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Семья состоит из __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__ лет (заполняется только работниками государственных органов и учреждений, содержащихся за счет средств государственного бюджета, государственных предприятий социальной сферы)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Предполагаемый заимодатель (-и):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"___"_________200_года                 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принял: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