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61d2" w14:textId="3006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государственных органов, которым разрешается создание служб внутреннего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2004 года N 931. Утратило силу постановлением Правительства Республики Казахстан от 2 марта 2009 года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02.03.2009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141 </w:t>
      </w:r>
      <w:r>
        <w:rPr>
          <w:rFonts w:ascii="Times New Roman"/>
          <w:b w:val="false"/>
          <w:i w:val="false"/>
          <w:color w:val="000000"/>
          <w:sz w:val="28"/>
        </w:rPr>
        <w:t>
 Бюджетного кодекса Республики Казахстан от 24 апреля 2004 года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государственных органов, которым разрешается создание служб внутреннего контроля.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создание служб внутреннего контроля государственными органами, включенными в указанный перечень, производится в пределах утвержденной штатной численности.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25 июня 1993 года N 539 "О ведомственном контроле в Республике Казахстан" (САПП Республики Казахстан, 1993 г., N 24, ст. 302);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Кабинета Министров Республики Казахстан от 3 января 1995 года N 3 "О внесении изменений в постановление Кабинета Министров Республики Казахстан от 25 июня 1993 года N 539" (САПП Республики Казахстан, 1995 г., N 1, ст. 3).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2004 года N 931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органов, которым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разрешается создание служб внутреннего контроля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Перечень с изменениями, внесенными постановлениями Правительства РК от 22 февраля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12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07.10.2008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1. Верховный Суд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 по судебному администрированию при Верховном Суде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Управление делами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Министерство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Министерство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Министерство труда и социальной защиты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Министерство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Министерство транспорта и коммуникаций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Министерство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12-1.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Комитет национальной безопасности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Министерство культуры и информации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