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958c" w14:textId="5439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единовременных выплатах спортсменам Республики Казахстан победителям, призерам XXVIII Олимпийских игр 2004 года в городе Афины (Греция) и их тренерам"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2004 года N 980.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12.05.2009 № 691.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поощрения спортсменов Республики Казахстан - победителей, призеров XXVIII Олимпийских игр 2004 года в городе Афины (Греция) и их тренеров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туризму и спорту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129696300 (сто двадцать девять миллионов шестьсот девяносто шесть тысяч триста) тенге для осуществления единовременных выплат победителям, призерам Олимпийских игр в городе Афины (Греция) и их тренерам согласно приложению в размерах,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2001 года N 510 "О неотложных мерах по подготовке спортсменов Казахстана к участию в очередных XIX зимних 2002 года в Солт-Лейк-Сити (США) и XXVIII летних 2004 года в Афинах (Греция) Олимпийских играх".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2004 года N 980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победителей и призеров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спортивной делегации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XXVIII Олимпийских играх в Афинах (Греция)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13-29 августа 2004 года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Фамилия, имя,       ! Занятое !  Вид     !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отчество спортсмена ! место   !  спорта  ! отчество тренера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 2          !     3   !     4    !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Артаев Бахтияр        1 место     Бокс      Акурпеков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Карипуллаевич                               Нурлан Сакенович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Головкин Геннадий     2 место     Бокс      Галимтаев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Геннадьевич                                 Канат Булатович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Лалиев Геннадий       2 место     Борьба    Сайханов Тусыпхан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Казбекович                        вольная   Сагатбекович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Филимонов             2 место     Тяжелая   Дон Лазарь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Сергей Юрьевич                    атлетика  Намдекович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Цурцумиа Георгий      2 место     Борьба    Мельниченко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греко-    Юрий Васильевич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римская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Елеуов                3 место     Бокс      Галимтаев Канат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Серик Саматович                             Болатович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Карпов                3 место     Легкая    Карпов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Дмитрий Васильевич                атлетика  Василий Борисович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Манукян Мкхитар       3 место     Борьба    Турлыханов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греко-    Даулет Болатович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римская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Довгун                4 место     Стрельба  Вохмянин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Ольга Вячеславовна                пулевая   Владимир Анатольевич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Муталимов             4 место     Борьба    Музапаров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Марид Камильевич                  вольная   Марат Омырбекович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Спиридонов Леонид     4 место     Борьба    Музапаров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Николаевич                        вольная   Марат Омырбекович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Юсупова               4 место    Гимнастика Панченко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Алия Махсутовна                  художест-  Екатерина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венная     Ивановна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Джафаров              5 место    Бокс       Балмагамбетов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Галиб Мусаевич                              Алимбек Зарлыкович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Дильдабеков           5 место    Бокс       Сафиуллин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Мухтархан                                   Нургали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Кобланбекович                               Абдубариевич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Каримжанов Нуржан     5 место    Бокс       Камашов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Минжасарулы                                 Владимир Романович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Поляков               5 место    Плавание   Иванов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Владислав Витальевич             Дистанция  Анатолий Яковлевич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брасс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100 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5 место    Плавание   Иванов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Дистанция  Анатолий Яковлевич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брасс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200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Халимов               5 место    Борьба     Псарев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Данил Тахирович                  греко-     Владимир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римская    Александрович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Сагиндыков            5 место    Таэквондо  Шокбытов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Адильхан Сырлыбаевич                        Султанмахмут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Покатович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Винокуров             6 место    Велоспорт  Кручина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Александр Николаевич              шоссе     Сергей Иванович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Исаченко              6 место    Стрельба   Вохмянин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Владимир Николаевич              пулевая    Владимир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Анатольевич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Койжаганов Нурлан     6 место    Борьба     Нуртазин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Алтынбекович                     греко-     Канат Мухамедиевич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римская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Хромова                6 место   Тяжелая    Мельников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Татьяна Николаевна               атлетика   Юрий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