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51f0" w14:textId="4435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в области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2004 года N 998. Утратило силу постановлением Правительства Республики Казахстан от 14 апреля 2009 года № 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14.04.2009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порядок лицензирования деятельности в области связи,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и дополнительные (специальные) требования при лицензировании деятельности в области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выдачи лицензий на осуществление предпринимательской деятельности в области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Правила проведения конкурсов для получения лицензий на осуществление деятельности в области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услуг в области связи, подлежащих лицензированию.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2004 года N 998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и дополнительные (специальные)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требования при лицензировании деятельности в области связи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к лицензируемым видам деятельности в области связи, которым должен соответствовать заявитель,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штате инженерно-технических сотрудников - ответственных исполнителей, имеющих соответствующее высшее или среднее специальное образование по профилю отрасли связи и информационных технологий, а также стаж работы в соответствии с квалификацией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метрологической базы для проведения контрольно-измерительных и испытательных работ (принадлежащей заявителю на правах собственности либо иному физическому или юридическому лицу при условии наличия соответствующего договора);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бизнес-плана заявителя с указанием начала предоставления услуг с момента получения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(специальные) требования оформляются в виде пояснительной записки по виду деятельности, на который запрашивается лицензия.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должна состоять из общей характеристики заявителя (наименование, организационно-правовая форма, основные виды деятельности, информация о принадлежности к субъектам малого предпринимательства, опыт и масштаб прежней деятельности в области заявляемых услуг связи), технических предложений и давать полное и ясное представление об организации деятельности лицензиата по предоставлению пользователям услуг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и содержание технических предложений: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создаваемой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территория, на которой будут предоставляться услуги, по этапам создания и/или развития и с привязкой к административно-территориальному делению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оценка спроса на предоставляемые услуги, прогноз конкурентоспособности этих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требованиям по обеспечению качественного и безопасного осуществления лицензируемого вида деятельности, предоставления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права владения, пользования, распоряжения техническими средствами (на правах собственности либо на правах аренды);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степень самостоятельности по взаимоотношениям с потребителями услуг (осуществляется самостоятельно или требуются посредники - "поставщики услуг");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основные технические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емкость сети, в том числе по этапам создания и/или развития, ожидаемый трафик;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типы выбранного оборудования (коммутационное, системы передачи на соединительных линиях, типы линий на абонентском участке, аппаратура сопряжения, терминальное оборудование), фирмы-производители, наличие сертификатов соответствия, зарегистрированных в Государственном реестре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радиосредств - привести перечень оборудования, на которое необходимо получить частотные присвоения;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аппаратуры повременного учета стоимости местных телефонных соединений, аппаратуры определения номера (для местной телефонной связи);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организации связи в привязке к административным пунктам и этапам создания сети с необходимыми пояснениями;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сетью телекоммуникаций общего пользования, другими сетями связи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способы организации межстанционных соединений (по собственным средствам сети связи заявителя с указанием конкретных технических средств, по арендованным каналам других сетей);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организации выхода сети заявителя на зарубежные сети связи (для международной связи) и сети других операторов связи (приложить копии протоколов о намерениях или других документов, подтверждающих возможности сотрудничества);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средства, которые будут использоваться для организации связи с сетями зарубежных партнеров, возможность транзита через сети взаимодействующих партнеров в третьи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нумерации с указанием нумерации при организации входящей и исходящей местной, междугородной и международной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выделения междугородного и (или) внутризоновых кодов;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планируемая нагрузка на одного абонента в сети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пунктов коллективного пользования и таксофонов;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предоставляемых услуг, гарантируемые потребителям, работы сети (время ожидания соединения, процент отказов в часы наибольшей нагрузки, среднее время устранения повреждений и так далее);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принципы организации системы управления и эксплуатации;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учета трафика (далее - биллинг);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подаче заявления на предоставление услуг передачи данных дополнительно необходимо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сети (системы, например, с коммутацией сообщений, передача данных с пакетной коммутацией, типы компьютерных сетей), используемая система стандартов и протоколов;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предоставляемых основных и дополнительных услуг, описание каждой услуги, их соответствие требованиям отечественных и международных стандартов, качественные показатели предоставляемых услуг, гарантируемых пользователям;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типы и условия использования терминального оборудования потребителей, включая технические и программные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комплексного предоставления услуг, включая предоставление и техническое обслуживание терминального оборудования, организация каналов связи, необходимых для его подключения к сети (системе), обучение пользователей;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технических предложениях по организации систем и/или сетей радиотелефонной связи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выбранный стандарт, диапазон частот, тип оборудования, указать точные места установки передающего оборудования, способы организации сопряжения с сетью телекоммуникаций общего 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расчет необходимого числа частотных каналов. При намерении подключения создаваемой сети к сети телекоммуникаций общего пользования излагаются основные технические решения в соответствии с подпунктом 7) пункта 2 настоящих квалификационных требований;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все радиооборудование, независимо от области его применения (сети телекоммуникаций, радиосвязь),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тактико-технические данные радиоэлектронных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характеристики радиопередатчиков, характеристики излучаемых сигналов;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характеристики радиоприемников;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характеристики антенн;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 создании спутниковых систем связи или использовании земных станций спутниковой связи для организации каналов между административными пунктами должны быть представлены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назначение, расположение и принадлежность (страна) используемых искусственных спутников земли (далее - ИСЗ), их тип и точки стояния, зона обслуживания;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загрузки ИСЗ создаваемой системой и рост загрузки по этапам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диапазон частот на линиях вверх и вниз, типы модуляции, уплотнения и межстанционного доступа;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типы земных станций, входящих в систему связи, фирмы-производители, наличие сертификатов соответствия, зарегистрированных в Государственном реестре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энергетические параметры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сопряжение с наземными линиями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аппаратно-программному комплексу, состоящему из вычислительного оборудования, обеспечивающего контроль технического состояния сети в реальном масштабе времени и оперативно изменяющего параметры системы и портов абонентских станций (далее - центр управления сетью), и системе биллинга на территории Республики Казахстан с указанием ориентировочного срока ввода в эксплуатацию;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 подаче заявления о выдаче лицензии на предоставление услуг телекоммуникаций посредством выделенных сетей связи дополнительно представляются письменные обязательства по установке на территории Республики Казахстан центра управления сетью и биллинговой системы. Коммерческое предоставление услуг посредством таких сетей разрешается уполномоченным органом в области связи только после установки указанного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 почтовой связи необходимо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пересылки почтовых отправлений от приема до выдачи адресату с указанием используемых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предъявления на таможенный досмотр международных почтовых отправлений.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всех видов деятельности по предоставлению услуг заявитель должен: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категории пользователей, которым предоставляются услуги связи (все физические и юридические лица или ограниченные категории пользователей), а также свою ответственность перед пользователями за неисполнение или ненадлежащее исполнение своих обязанностей по предоставлению услуг в гарантированные сроки и с соответствующим качеством;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 в общественных местах предусмотреть беспрепятственный доступ инвалидов к оказываемым услугам.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оформляется в двух экземплярах машинописным текстом с приложением необходимых схем, таблиц, графиков. Текст пояснительной записки составляется на государственном или русском языках.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Правительства РК от 20 июля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Утверждены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2004 года N 998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Условия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выдачи лицензий на осуществление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предпринимательской деятельности в области связи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условия выдачи лицензий на осуществление предпринимательской деятельности в области связи разработаны в соответствии с Законами Республики Казахстан от 17 апреля 1995 года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</w:t>
      </w:r>
      <w:r>
        <w:rPr>
          <w:rFonts w:ascii="Times New Roman"/>
          <w:b w:val="false"/>
          <w:i w:val="false"/>
          <w:color w:val="000000"/>
          <w:sz w:val="28"/>
        </w:rPr>
        <w:t>
  и от 5 июля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связи"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Условия выдачи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Лицензирование деятельности в области связи осуществляется с целью государственного регулирования деятельности физических и юридических лиц, предоставляющих услуги почтовой связи и телекоммуникаций.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каждый вид деятельности выдается отдельная лицензия.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является документом, удостоверяющим право ее владельца осуществлять деятельность в области связи в определенных территориальных границах в соответствии с указанной целью при соблюдении им требований и условий, изложенных в приложении, являющемся неотъемлемой частью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выдаваемых лицензий в зависимости от вида услуги (деятельности) определяется уполномоченным органом в области связи (далее - лицензиар). Ограничения по количеству могут быть связаны с недостаточностью радиочастотного спектра (далее - РЧС), кодов междугородной/международной телефонной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Лицензии подписываются руководителем уполномоченного органа в области связи или, в его отсутствие, лицом,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Ставки, порядок исчисления и уплаты в бюджет лицензионного сбора за право занятия отдельными видами деятельности устанавливаются в соответствии с налоговым законодательством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 -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К010209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осуществлении деятельности в области связи с использованием РЧС, кроме лицензии на осуществление деятельности, лицензиат обязан также получить разрешение на использование РЧС, являющееся неотъемлемым приложением к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(присвоение) конкретных частот осуществляется в порядке, установленном уполномоченным органом в области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Платежи, связанные с использованием РЧС, взимаются в порядке и размерах, установленных налоговым законодательством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 -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К010209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Лицензии на право осуществления деятельности в области связи выдаются физическим и юридическим лицам, квалификационный уровень которых соответствует требованиям, предъявляемым к лицензируемому виду деятельности, на общих условиях или конкурсной основе, если лицензии на данный вид деятельности выдаются на конкурсной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деятельности по оказанию услуг с использованием полос радиочастот и ресурса нумерации выдаются на конкурсной основе в случае,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услуга связи будет оказываться с использованием радиочастот в диапазоне, по которому Межведомственной комиссией по радиочастотам Республики Казахстан рекомендовано ограничение по возможному числу операторов связи, действующих на определенной территории, в связи с недостаточным объемом радиочастотного спектра, доступного для оказания услуг связи радиочастотного спектра, с надлежащим уровнем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сеть телекоммуникаций общего пользования на определенной географической территории имеет ограниченные ресурсы сетевого доступа, в связи с чем, уполномоченным органом в области связи устанавливаются ограничения по возможному числу операторов связи, действующих на этой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проведения конкурсов на получение лицензий на осуществление деятельности в области связи и разрешений на использование радиочастотного спектра в Республике Казахстан определяются в соответствии с Правилами проведения конкурсов для получения лицензии на осуществление деятельности в области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на конкурс только одного заявления лицензия может быть выдана на условиях объявленного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лицензии на предоставление услуг междугородной и (или) международной связи заявитель должен представить документы, подтверждающие соответствие квалификационным требованиям и (или) критериям по определению оператора междугородной и (или) международной связи сети телекоммуникаций общего пользования Республики Казахстан, установленным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на выдачу лицензии на право осуществления деятельности в области связи и прилагаемые к нему документы рассматриваются лицензиаром коллегиально (специально созданной лицензионной комиссией) в течение месяца со дня регистрации заявления, после чего заявителю выдаются лицензия либо письменный мотивированный отказ в выдаче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лицензионной комиссии и ее состав утверждаются лицензиаром. Число членов комиссии должно быть не менее 3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субъектов малого предпринимательства рассмотрение документов и выдача лицензии производятся в десятидневный срок со дня регистрации заявления, за исключением случаев подачи заявлений на виды деятельности, связанные с использованием РЧС, которые рассматриваются в общем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необходимости может быть проведена техническая экспертиза материалов заявления или согласование с другими заинтересованными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вправе отказаться от назначенных лицензиаром для проведения технической экспертизы материалов заявления организаций (или конкретных специалистов), если у него есть сомнения в их компетентности или объективности, и предложить привлечение других.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Соответствие субъекта (заявителя) квалификационному уровню может устанавливаться на основе независимой экспертной оценки, проводимой юридическими, физическими лицами, аккредитованными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После принятия лицензионной комиссией решения о выдаче, либо об отказе в выдаче лицензии заявитель в недельный срок в письменном виде уведомляется о принятии такого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Лицензия содержит ряд обязательных условий действия лицензии, устанавливаемых лицензиаром в пределах своей компетенции, а именно: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закрепления за техническими средствами лицензиата частотных присвоений (получения разрешений на использование радиочастотного спектра и эксплуатацию радиоэлектронных средств);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уровень присоединения сети лицензиата к сети телекоммуникаций общего пользования, порядок присоединения к сетям связи других лицензиатов или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пропуска междугородного и международного телефонного трафика, использования телефонных кодов, нумерации;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требования к качеству предоставляемых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используемых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требование о наличии в составе оборудования сертифицированных аппаратно-программных и технических средств, обеспечивающих проведение оперативно-розыскных мероприятий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порядок ежегодного подтверждения статуса лицензиата;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требование о ведении обязательного электронного учета служебной информации об абонентах;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требование о наличии единого электронного банка данных длительного, до одного года, хранения служебной информации об исходящих и входящих соединениях абонента, в едином формате файлов, с возможностью удаленного подключения аппаратно-программных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вида деятельности лицензия может содержать и другие обязательные условия действия лицензии.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12 внесены изменения - постановлением Правительства РК от 20 июля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Лицензиар вносит в условия действия лицензии изменения, вызванные интересами национальной безопасности, проведением оперативно-розыскных мероприятий, а также введением новых стандартов, норм и правил эксплуатации на сетях телекоммуникаций и в случаях изменения законодательства Республики Казахстан. Лицензиар информирует лицензиата о сроках введения в действие этих изменений и, при необходимости, порядке реализации новых условий.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в условия действия лицензии подписывает руководитель уполномоченного органа в области связи или, в его отсутствие, лицо, его замещающее.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изменении юридического и/или почтового адреса, открытии филиалов, реорганизации юридического лица или его ликвидации лицензиат в недельный срок письменно извещает об этом лицензиара.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имени, отчества физического лица - лицензиата оно сообщает об этом лицензиару письменно в месячный срок с приложением соответствующих документов, подтверждающих указанные сведения.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14 внесены изменения - постановлением Правительства РК от 20 июля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изменения наименования (в том числе изменения организационно-правовой формы, за исключением случаев, предусмотренных законодательными актами Республики Казахстан), местонахождения (если оно указано в лицензии) юридического лица - лицензиата, оно обязано в течение месяца подать заявление о переоформлении лицензии с приложением соответствующих документов, подтверждающих указанные сведения, и технического заключения территориального органа лицензиара о проверке лицензионной деятельности лицензиата.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Лицензиар в течение десяти дней со дня подачи лицензиатом соответствующего письменного заявления переоформляет лицензию.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выдаче указанного документа уплачивается сбор в порядке и размере, установленных 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Лицензиат должен в течение месяца со дня выдачи лицензии зарегистрировать ее в территориальных органах лицензиара по месту его деятельности. Если действие лицензии распространяется на всю территорию республики или на несколько областей, лицензиат должен зарегистрировать лицензию в территориальных органах лицензиара тех областей, где он осуществляет свою деятельность.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Контроль за соблюдением условий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18. Лицензиар осуществляет контроль за соблюдением лицензиатом условий действия лицензии в установленном законодательством порядке. Для проведения проверок деятельности лицензиата, по согласованию с лицензиатом, уполномоченным органом в области связи могут привлекаться эксперты, специалисты в соответствующих областях знаний.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Лицензиат не должен препятствовать проведению таких проверок и при необходимости обеспечивать доступ к своей измерительной аппаратуре с целью ее использования в проверке.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Проверки могут быть проведены по жалобам потребителей и в иных, не противоречащих законодательству Республики Казахстан случаях.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 несоблюдение установленных лицензионных требований и условий действия лицензии лицензиат несет ответственность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Утверждены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2004 года N 998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конкурсов для получения лицензий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осуществление деятельности в области связи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конкурсов для получения лицензий на осуществление деятельности в области связи (далее - Правила) определяют порядок организации и проведения конкурсов на получение лицензий на осуществление деятельности в области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проведении конкурса принимает уполномоченный орган в области связи, в случае использования радиочастотного спектра (далее - РЧС) - с учетом рекомендаций Межведомственной комиссии по радиочастотам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организации и проведения конкурса создается конкурсная комиссия, состав которой утверждается уполномоченным органом в области связи. Число членов конкурсной комиссии должно быть не менее пяти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Решения о конкурсной выдаче лицензий на тот или иной вид деятельности в области связи и соответствующих разрешений принимаются в порядке, предусмотренном законодательством, а также при наличии нескольких претендентов на ведение одного и того же вида деятельности в одном регионе при ограниченности ресурсов радиочастот и сетевого доступа в данном регионе.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Деятельность конкурсной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5. В состав конкурсной комиссии, кроме представителей лицензиара, Межведомственной комиссии по радиочастотам Республики Казахстан (в случае использования РЧС), могут быть введены независимые эксперты, другие специалисты в зависимости от вида деятельности и территории, на которую будет распространяться действие лицензии, а также представители центральных и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Конкурсная комиссия организует, проводит конкурс и выдает лицензиару протокол, служащий основанием для оформления лицензии и/или разрешения.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Деятельность комиссии осуществляется в соответствии с законодательством Республики Казахстан и настоящими Правилами, на основе гласности, коллегиальности принятия окончательного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заявочных документов конкурса и принятии решения должна быть обеспечена полная конфиденциальность.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имеет право отклонить любое предложение, представленное в конкурсную комиссию,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представил ложные сведения;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материалы заявки не соответствуют установленным конкурсной комиссией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определенного вида деятельности законодательными актами запрещено для данной категории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решение суда, запрещающее ему занятие данным видом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вправе приглашать заявителей на заседания, а также запрашивать у заявителей дополнительные сведения, если это необходимо для принятия окончательного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 Организация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11. Информация о проведении конкурса публикуется лицензиаром в республиканской периодической печати.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готовит конкурсную документацию, содержащую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условия и сроки проведения конкурса и необходимые в связи с этим процедуры;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к содержанию заявок на участие в конкурсе;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отношения между потенциальными операторами и операторами существующих сетей, в том числе сети телекоммуникаций общего пользования, включая вопросы взаиморасчетов за подключения;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лицензии, в котором оговариваются обязательства по объему сети, услугам, уровням тарифов и другие условия.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Поступающие заявочные материалы регистрируются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Заявителям сообщаются письменно дата и номер регистрации заявки.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Комиссия рассматривает поступившие документы и выбирает наилучшее предложение в срок, определенный условиями проведения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выбора более одного наилучшего предложения, конкурс проводится в форме аукциона.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конкурсной комиссии принимается большинством голосов от общего числа членов комиссии при наличии на ее заседании не менее 2/3 ее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Итоговое решение должно быть аргументировано и оформлено протоколом заседания комиссии в трехдневный срок после заседания. Протокол передается лицензиару для выдачи лицензии и/или разрешения победителю конкурса, которому также выдается копия протокола.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подписывают все ее члены.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Материалы, поступившие на рассмотрение в конкурсную комиссию, возврату не подлежат и остаются в собственности 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Требования, предъявляемые к участникам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конкурса и заявочным материалам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участию в конкурсе допускаются физические и юридические лица, независимо от форм собственности, в том числе иностранные, обладающие гражданской правоспособностью и имеющие собственные средства или гарантии банков по выделению кредитов на осуществление технического проекта или предложения, представляемого на конкурс.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Заявителем конкурсного предложения признается физическое или юридическое лицо, представившее заявочные материалы, соответствующие требованиям, предъявленным конкурсной комиссией, и получившее регистрационный номер.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заявочных материалах отражается следующая информация: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заявителя - общая характеристика, наименование, организационно-правовая форма;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финансовые возможности - финансовый менеджмент и перечень источников финансирования с документальным подтверждением;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технические возможности заявителя - подробно излагаются основные технические решения в соответствии с квалификационными требованиями к лицензируемому виду деятельности. Заявитель должен показать, какое качество обслуживания и предоставляемых услуг он может гарантировать, подтвердить свою готовность представлять информацию о состоянии используемых технических средств, тарифах на всю номенклатуру услуг, статистические отчетные данные, а также не препятствовать государственным органам при проведении проверок технических параметров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оценка рынка с учетом существующих услуг и ожидаемой перспективы развития, описание метода(ов) получения этой оценки, а также предполагаемая потребность в заявляемых услугах на срок действия лицензии и планы перспективного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план работы с описанием основных факторов и положений плана, включая развитие по годам с увязкой по территории охвата. Заявитель должен показать общие затраты на ввод в строй, техническое обслуживание и другие капиталовложения на последующие годы действия лицензии, а также бизнес-план (капитальные вложения, тарифы на услуги, прибыль) для оценки предложения по экономическим показателям на срок, на который будет выдана лицензия;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любые дополнительные сведения по существу конкурса, которые, по мнению заявителя, дадут возможность комиссии более объективно оценить проекты (предложения), возможные пути модернизации проекта (предложения) и сроки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Решение конкурсной комиссии может быть обжаловано в судебном порядке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2004 года N 998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услуг в области связи, подлежащих лицензированию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Лицензированию подлежат следующие виды деятельности в области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услуг местной телефонной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 междугородной телефонной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услуг международной телефонной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услуг IP-телефонии (Интернет-телефонии);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услуг передачи данных (в том числе услуги Интернет и телеграфной связи);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услуг телекоммуникаций по выделенной сети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услуг спутниковой подвижной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услуг сотовой связи (с указанием наименования стандарта);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услуг мобильной телекоммуникационной связи (в том числе услуги подвижной радио/радиотелефонной, транкинговой и пейджинговой связи);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услуг по организации частных сетей (предоставление в аренду каналов связи и элементов инфраструктуры сети);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услуг почтовой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предоставление услуг по технической эксплуатации сетей и линий связи (включая телекоммуникационное оборудование, элементы инфраструктуры сети).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 требуется получение лицензии для осуществления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физических и юридических лиц, не имеющих собственного либо арендуемого сетевого или коммутационного оборудования и предлагающих пользователям услуги других операторов связи, действующих на основании соответствующих лицензий.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между такими лицами и оператором связи регулируются заключенными договорами, структура которых должна быть согласована лицензиаром. Посредники обязаны предоставлять услуги под торговой маркой оператора связи, с которым заключен договор. При этом ответственность за качество предоставляемых потребителям услуг и исполнение условий действия лицензии несет оператор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созданию и эксплуатации сетей, предназначенных для управления внутрипроизводственной деятельностью и технологическими процессами, в том числе с использованием радиочастотного спектра без предоставления услуг связи третьим лицам, а также без использования услуг связи, предоставляемых на территории Республики Казахстан операторами связи - нерезидентами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созданию и эксплуатации сетей мобильной телекоммуникационной связи (в том числе подвижной радио/радиотелефонной, транкинговой и пейджинговой связи), не имеющих присоединения к сети телекоммуникаций общего пользования и предназначенных для реализации основного вида деятельности, не связанного с деятельностью в области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использования полос частот, радиочастот (радиочастотных каналов) в случаях, предусмотренных подпунктами 2) и 3), уполномоченным органом в области связи выдается разрешение на использование радиочастотного спектра в соответствии с законодательством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Правительства РК от 20 июля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2004 года N 998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ноября 1996 года N 1443 "Об утверждении Положения о порядке лицензирования предпринимательской деятельности в сфере почтовой связи и телекоммуникаций, использования радиочастотного спектра в Республике Казахстан" (САПП Республики Казахстан, 1996 г., N 48, ст. 469).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6 приложения к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декабря 1998 года N 1322 "Вопросы Комитета транспортного контроля Министерства транспорта, коммуникаций и туризма в Республике Казахстан" (САПП Республики Казахстан, 1998 г., N 49, ст. 444).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2)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сентября 1999 года N 1334 "Вопросы Комитета транспортного контроля Министерства транспорта и коммуникаций Республики Казахстан" (САПП Республики Казахстан, 1999 г., N 45, ст. 413).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ноября 1999 года N 1787 "О создании Республиканского государственного предприятия на праве хозяйственного ведения "Республиканский центр биллинга телекоммуникационного трафика (БТТ-центр)" (САПП Республики Казахстан, 1999 г., N 52, ст. 514-515).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августа 2001 года N 1081 "О дополнительных мерах по обеспечению проведения оперативно-розыскных мероприятий на сетях телекоммуникаций Республики Казахстан" (САПП Республики Казахстан, 2001 г., N 29, ст. 380).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