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8e40" w14:textId="9438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2004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2004 года N 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N 73 "О Плане законопроектных работ Правительства Республики Казахстан на 2004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Плане законопроектных работ Правительства Республики Казахстан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строке, порядковый номер 31, слова "август", "сентябрь" заменить соответственно словами "октябрь", "ноябрь".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