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3bcc" w14:textId="6473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"Республиканский учебно-оздоровительный центр "Бобек"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2004 года N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казенное предприятие "Республиканский учебно-оздоровительный центр "Бобек" Министерства образования и науки Республики Казахстан в Республиканское государственное казенное предприятие "Национальный научно-практический, образовательный и оздоровительный центр "Бобек" Министерства образования и науки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принять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 и дополнение: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2002 года N 533 "О реорганизации отдельных организаций Министерства образования и науки Республики Казахстан" (САПП Республики Казахстан, 2002 г., N 14, ст. 146):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пункт 2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научные исследования, подготовка специалистов и научно-педагогических кадров.";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