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fc76b" w14:textId="8cfc7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Государственной программе развития образования в Республике Казахстан на 2005-2010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2004 года N 1008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Государственной программе развития образования в Республике Казахстан на 2005-2010 годы".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Указ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 О Государственной программе развития образования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в Республике Казахстан на 2005-2010 годы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8) статьи 44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в целях развития системы образования Республики Казахстан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Государственную программу развития образования в Республике Казахстан на 2005-2010 годы (далее - Программа).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в месячный срок разработать и утвердить план мероприятий по реализации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Центральным и местным исполнительным органам, а также государственным органам, непосредственно подчиненным и подотчетным Президенту Республики Казахстан, принять меры по реализации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и координацию обеспечения выполнения Программы возложить на Министерство образования и науки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образования и науки Республики Казахстан один раз в полугодие не позднее 25-го числа месяца, следующего за отчетным периодом, представлять в Администрацию Президента Республики Казахстан и Правительство Республики Казахстан информацию о ходе реализации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Утверждена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"___"______2004 года N___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Государственная программа развития образования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в Республике Казахстан на 2005-2010 годы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1. Паспорт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программы     Государственная программа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образования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 2005-2010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для разработки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народу Казахстана от 19 марта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"К конкурентоспособному Казахстану,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конкурентоспособной экономике,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конкурентоспособной нации",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Стратегический план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до 2010 года, утвержденный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Указом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от 4 декабря 2001 года N 735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Ответственный              Министерство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                       Модернизация национальной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многоуровневого образования на основе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приоритетов Стратегического плана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развития Республики Казахстан до 2010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года для повышения качества подготовки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человеческих ресурсов, удовлетворения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потребностей личности и 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Задачи                     Обеспечение доступности качественного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образования для всех слоев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совершенствование нормативной правовой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базы функционирования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системы образования на основе дальнейшей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демократизации управления образованием;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воспитание казахстанского патриотизма,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толерантности, высокой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уважения к правам и свободам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приоритетное развитие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языка;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обновление содержания и структуры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образования на основе отечественных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традиций, мирового опыта и принципов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устойчивого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переход на 12-летнее среднее общее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образование;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реструктуризация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профессионального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 подготовки кадров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рекомендациями Международной стандартной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классификации образования (МСКО);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создание целостной трехступенчатой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системы подготовки кадров: бакалавриат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магистратура - докторантура, основанной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 аккумулирующей кредитной системе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обучения;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повышение качества подготовки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высококвалифицированных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конкурентоспособных кадров для всех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отраслей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интеграция в мировое образовательное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пространство;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создание национальной системы оценки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качества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формирование единой образовательной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информационной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совершенствование учебно-методического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 научного обеспечения образовательного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процесса;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укрепление материально-технической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системы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интеграция образования, науки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создание механизмов привлечения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секторов экономики для повышения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качества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совершенствование финансового, кадрового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обеспечения системы образования,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повышение социального статуса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педагогических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обеспечение баланса государственного,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общественного и личностного интересов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в системе многоуровневого непрерывного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Необходимые ресурсы        Объем расходов государственного бюджета,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источники                необходимых для реализации Программы, финансирования             составит 330 812,0 млн. тенге, в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числе из средств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бюджета 175769,8 млн. тенге, из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местных бюджетов 155 042,2 млн.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По годам  Всего     Республи-  Местный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канский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2005 год  41402,2   23379,8    18022,4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2006 год  53514,2   34036,9    19477,3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2007 год  53855,9   32150,8    21705,1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2008 год  57769,3   26216,8    31552,5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2009 год  61600,0   29484,4    32115,6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2010 год  62670,4   30501,1    32169,3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Объемы финансирования Программы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2006-2010 годы будут уточняться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планировании республиканского и местных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бюджетов на соответствующий финансовый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Ожидаемые                  В результате реализации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результаты                 будет создана эффективная система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управления образованием, обеспечивающая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формирование профессионально-компетентной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личности, конкурентоспособного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специалиста, способное самостоятельно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творчески решать профессиональные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задачи, осознавать личностную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общественную значимость профессиональной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деятельности, нести ответственность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ее результаты;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будет обеспечена реализация принципа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"образование для всех в течение всей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жизни";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будут созданы условия для получения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качественного, конкурентоспособного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образования, ориентированного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результат;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осуществится переход на 12-летнее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среднее общее образование;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будут обеспечены доступность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преемственность всех уровней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будет обеспечено опережающее развитие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образования по сравнению с другими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социальными сферами и отраслями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осуществится переход на трехступенчатую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систему подготовки специалистов: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бакалавриат - магистратура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докторантура;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будет создана эффективная система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научного и учебно-методического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обеспечения всех уровней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будет создана единая образовательная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информационная среда системы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будет создана система статистических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показателей образования, адекватных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международным статистическим стандартам;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будут созданы система мониторинга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прогнозирования развития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образования, национальная система оценки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качества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будут усилены государственная поддержка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 совершенствование механизмов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стимулирования труда педагогических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будут созданы условия для социального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партнерства в профессиональной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подготовке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активизируется научная и инновационная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деятельность в сфере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Сроки                      2005-2010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реализации                 Программа будет реализовываться в два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этапа: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первый этап - 2005-2007 годы;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второй этап - 2008-2010 годы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2. Введение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Государственная программа развития образования в Республике Казахстан на 2005-2010 годы (далее - Программа) разработана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Посланием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народу Казахстана от 19 марта 2004 года "К конкурентоспособному Казахстану, конкурентоспособной экономике, конкурентоспособной нации". Программа определяет стратегию, основные направления, приоритеты, задачи и механизмы реализации государственной политики в области образования и служит основанием для внесения изменений и дополнений в законодательство, систему управления и финансирования, структуру и содержание системы образования, кадровую и социальную политику.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настоящей Программы вызвана необходимостью кардинальных преобразований, направленных на повышение качества образования, решение стратегических задач, стоящих перед казахстанской системой образования в новых экономических и социокультурных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разработана на основе анализа результатов реализации Государственной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программы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"Образование", утвержденной Указом Президента Республики Казахстан от 30 сентября 2000 года N 448 (далее - Программа "Образование").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3. Анализ состояния системы образования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 Казахстан признана мировым сообществом как государство с рыночной экономикой. За короткий исторический период обретения независимости страна достигла значительного роста в экономике, интегрируясь в мировое сообщество.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этом контексте возрастают роль и значение системы образования, человеческих ресурсов как критериев уровня общественного развития, экономической мощи и национальной безопасности страны. Преобразования в системе общественных отношений оказывают влияние на образование, требуя от него мобильности, адекватного ответа на реалии нового исторического этапа и соответствия потребностям развития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условиях быстроизменяющегося мира и лавинообразного увеличения потоков информации фундаментальные предметные знания являются обязательной, но не достаточной целью образования. Обучающиеся должны не просто овладеть суммой знаний, умений и навыков, на что направлена система казахстанского образования (знаниецентризм). Гораздо важнее и сложнее привить обучающимся такие компетенции, как умение самостоятельно добывать, анализировать, структурировать и эффективно использовать информацию для максимальной самореализации и полезного участия в жизни общества (компетентность). Казахстанская система образования продолжает развиваться в условиях устаревших методологической базы, структуры и содержания, не позволяющих ей занять достойное место в мировом образовательном пространстве. Содержание образования остается фактологическим и не ориентировано на подготовку обучающихся к компетентному, ответственному и творческому участию в жизни общества. Отсутствие унифицированной системы управления образованием на региональном уровне, недостаток штатной численности специалистов в отделах образования отрицательно сказываются на эффективности управления образованием.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Дошкольное воспитание и обучение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Большинство развитых стран создают возможности для равного доступа к дошкольному образованию. Это выражается не только в уровне финансирования (9,5% от общего бюджета образования стран Организации экономического сотрудничества и развития, 1999 г.), но и в создании различных моделей дошкольного воспитания, основанных на полнодневном или кратковременном пребывании детей: обязательные материнские школы, школы для малышей, для детей в возрасте от 3 до 5 лет, игровые группы, группы присмотра и ухода за детьми.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Казахстане, по сравнению с 2000 годом, количество дошкольных организаций выросло на 12 единиц (1%), в то время как контингент в них вырос на 25421 ребенка (18,7%), что свидетельствует о дисбалансе между ростом востребованности в дошкольном воспитании и обучении и возможностями удовлетворить эту востребованность (таблица 1). В результате на 100 мест в дошкольной организации приходится от 105 до 130 детей. В целом по республике около 22 тыс. детей стоят в очереди на устройство в дошкольные организации, 127 тыс. пяти-шестилетних детей должны быть охвачены программами предшколы.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Таблица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Годы          !      Сеть        !     Контингент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2000                 1144                135287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2001                 1167                146375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2002                 1162                153965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2003                 1156                160708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системе дошкольного воспитания трудится 16,3 тысячи педагогических работников, из которых 38,7% имеют высшее педагогическое образование, 52,8 % - среднее специальное педагогическое образование, 6,4 % - незаконченное высшее педагогическое образование, 2,1 % - среднее образование. 40 % педагогов дошкольных организаций имеют высшую и первую категории, 31,2 % - без категории.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Создается нормативная правовая и учебно-методическая база дошкольного воспитания. Разработано, апробировано и в 2003/2004 учебном году впервые внедрено 19 учебно-методических комплексов из 82 наименований на государственном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1999 году в Казахстане введена обязательная предшкольная подготовка детей, что способствовало росту охвата детей программами предшкольной подготовки (диаграмма 1).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Диаграмма 1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охвата детей предшкольной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подготовкой и дошкольным обучением (%)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см. бумажный вариант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Вместе с тем, в дошкольном образовании имеется ряд проблем. В настоящее время только около 40% детей в предшколе обеспечено учебниками за счет местных бюджетов. В действующих детских садах морально и физически устарели мебель, спортивный инвентарь, библиотечный фонд, игрушки, наглядные средства обучения. Только 58% районных и городских отделов образования укомплектованы специалистами по дошкольному воспитанию.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по остаточному принципу дошкольных организаций, которые имеют статус ГККП (государственные коммунальные казенные предприятия), привело к увеличению оплаты пребывания ребенка в детском саду и сделало дошкольные организации недоступными для малоимущих и уязвимых слоев населения, которые наиболее нуждаются в 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 дошкольное воспитание и обучение характеризуются низким охватом детскими садами детей в возрасте от одного года до шести лет (19,1%). Обязательную программу предшколы получают 40% пятилетних и 60% шестилетних детей.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Среднее общее образование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Зарубежный опыт реформ в общеобразовательной школе свидетельствует об увеличении сроков обучения до 12-13 лет, внедрении внешнего оценивания учебных достижений и профильного обучения учащихся старшей ступени.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Среднее общее образование Казахстана характеризуется увеличением численности общеобразовательных школ и уменьшением контингента учащихся в отдельных регионах ввиду демографических и миграционных процессов, что повлекло рост количества малокомплектных школ (таблица 2).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Таблица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Учебный год   !  Количество школ   !  Контингент обучающихся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2000/2001              8109                   3043,3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2001/2002              8171                   3019,5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2002/2003              8164                   3095,6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2003/2004              8260                  302+6,2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республике действует 4272 малокомплектные (далее - МКШ) общеобразовательные школы (52 % от общего количества школ). В них обучается 429,1 тыс. детей (14,1 % от общего контингента обучающихся). Затраты на обучение 1 учащегося МКШ на 30 - 100 % (в зависимости от региона) выше, чем в обычной школе. Ввиду отдаленности школ от мест проживания организован подвоз 37 тысяч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Функционирует 3687 (44,6 %) общеобразовательных школ с казахским языком обучения, 2069 (26,1 %) школ с казахским и русским языками обучения. Увеличивается контингент учащихся школ с государственным языком обучения. Если в 2000 году на государственном языке обучалось 52,1 %, то в настоящее время - 54,8% школьников. Действуют школы с родными языками обучения - узбекским, уйгурским, немецким, таджикским, украинским и другими. В общеобразовательных школах республики работает более 270 тысяч педагогов, из них 195,8 тысяч имеют высшее образование, более 60 тысяч - среднее профессиональное. 36,5 тысяч педагогов имеют высшую категорию, 67,0 тысяч - первую. В малокомплектных школах работает более 64 тысяч учителей.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учебный процесс общеобразовательных школ внедрены учебники нового поколения 1-8 классов, которыми бесплатно обеспечиваются учащиеся-сироты, дети из малообеспеченных и многодетных семей. В профессиональных школах (лицеях), колледжах внедряются отечественные учебники по специальным дисциплинам.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результате реализации Государственной программы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"Образование"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количество психолого-медико-педагогических консультаций увеличилось на 27 единиц, что позволило обеспечить выявление детей, нуждающихся в специальном обучении.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действует 614 интернатных учреждений, где содержится за счет государства около 75 тысяч детей-сирот, детей, оставшихся без попечения родителей, из малообеспеченных и многодетных семей, с девиантным поведением; 18 детских домов-интернатов, в том числе один для детей с физическими недостатками, где воспитывается 2,8 тысяч детей, находящихся на полном государственном обеспечении.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Открыто 5 детских деревень семейного типа и 17 домов юношества, где условия жизни приближены к семейным. Получает развитие патронатная форма воспитания.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2000 года количество внешкольных организаций увеличилось на 25 единиц, охват учащихся - на 1,6 % (таблица 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Таблица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Учебный год  !  Количество внешкольных    !    Контингент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!      организаций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2000/2001                568                     219126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2001/2002                598                     251684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2002/2003                617                     266547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2003/2004                629                     291545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Вместе с тем, в среднем общем образовании обозначились проблемы, требующие своего решения. Из-за отсутствия опыта создания учебников, школы авторов, финансового механизма обеспечения полноценной экспертизы и институциональной поддержки - качество учебников вызывает нарекания педагогической общественности.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Эксплуатация устаревших и отсутствие современных учебной мебели и оборудования, спортивного инвентаря (особенно в сельских школах) не позволяют выполнять в полном объеме требования государственного общеобязательного стандарта образования и негативно сказываются на состоянии здоровья детей и подростков. Каждая третья школа республики не имеет предметных кабинетов: химии, физики, биологии, математики и др., специализированных лабораторий и спортивных залов.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256 школ находятся в аварийном состоянии. Нуждается в капитальном ремонте более 2 тысяч школ. Дефицит ученических мест по стране составляет около 500 тысяч.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общеобязательные стандарты образования, основанные на предметном подходе, не дают ученику четко выраженной позитивной мотивации к выбору жизненного пути, интересов и перспектив. Только 30 % старшеклассников осознанно выбирают профессиональную деятельность, соответствующую их способностям. 70% будущих выпускников обладают низкой самооценкой и не подготовлено к самостоятельности в жизни. Из-за недостаточной профилизации обучения на старшей ступени выпускники школ остаются невостребованными на рынке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комплексного тестирования показывают невысокий уровень знаний абитуриентов. Доля получивших неудовлетворительные оценки в течение 5 лет остается неизменной и составляет 28-30 %. Итоги единого национального тестирования (ЕНТ) 2004 года, показывают, что 24,2 % выпускников школ не набрали порогового уровня в 40 баллов из 120 возможных, лишь 0,7 % подтвердили отличные оценки, набрав 101-120 баллов.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более 120 тысяч детей с ограниченными возможностями только треть охвачена специальным образованием в коррекционных организациях. Нормативная правовая и программно-методическая база специального образования, система подготовки и переподготовки педагогических кадров для коррекционных учреждений нуждаются в совершенствовании и обновлении. Отсутствует система централизованного учета детей с ограниченными возможностями. Слабо развивается инклюзивное образование.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Вывод части детских юношеских спортивных школ из системы образования привел к потере единой координации внешкольной работы, снижению уровня военно-патриотического и физического воспитания, уровня охвата подростков оздоровительными программами.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Начальное и среднее профессиональное образование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состояния профессионального образования в развитых странах свидетельствует о наличии механизмов стимулирования работодателей для участия в процессе подготовки кадров, наличии институциональной основы регулирования качества профобразования (национальные центры присвоения и подтверждения квалификаций) и высокой мобильности и интегрированности профессиональных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начального и среднего профессионального образования Республики Казахстан представляют 722 учебных заведения, в том числе 307 профессиональных школ (лицеев) и 415 колледжей с общим контингентом обучающихся 341,3 тыс. чел.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Контингент обучающихся в учебных заведениях начального профессионального образования с 2000 по 2004 годы увеличился на 10,3 тысяч человек (таблица 4).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Таблица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Учебный год ! Количество ! Контингент  ! Количество обучающихся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! ПШ (ПЛ)    ! обучающихся ! за счет средств госбюджета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2000/2001         306          88,3             75,4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2001/2002         312          88,1             72,1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2002/2003         312          89,6             82,3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2003/2004         307          98,7             91,3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сравнению с 2000 годом количество колледжей выросло на 101 единицу за счет открытия частных учебных заведений. Контингент обучающихся в колледжах увеличился на 86,5 тыс. человек (таблица 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Таблица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Учебный год ! Количество ! Контингент  ! Количество обучающихся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! колледжей  ! обучающихся ! за счет средств госбюджета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2000/2001       314          156,1               43,8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2001/2002       349          189,8               45,7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2002/2003       382          207,9               54,8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2003/2004       415          242,6               63,3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учебных заведениях начального и среднего профессионального образования работает 28,1 тысяча педагогов. Из них имеют высшее образование 2231 человек, среднее профессиональное - 5647 человек, остальные - среднее техническое. Имеют высшую категорию 7580 человек, первую - 6989. В колледжах работают 5 докторов наук и 96 кандидатов наук.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развитие нерегулируемого рынка образовательных услуг в быстро изменяющейся экономической ситуации, отсутствие социального партнерства между работодателями и системой начального и среднего профессионального образования привели к диспропорции в подготовке кадров по уровням образования и секторам экономики. Количество подготавливаемых специалистов технического и обслуживающего труда в расчете на 10 тысяч населения значительно ниже, чем в сфере высшего образования, и составляет в колледжах 162 учащихся, в профессиональных школах - 66 учащихся, в то время как в вузах - 439 студентов. Наблюдается увеличение подготовки кадров для сферы обслуживания и непроизводственного сектора, в то время как потребность в технических, строительных и сельскохозяйственных специальностях остается неудовлетворенной (диаграмма 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Диаграмма 2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Контингент учащихся профессиональных школ (лицеев)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 2003-2004 учебном году в разрезе отраслей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см. бумажный вариант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Контингент учащихся колледжей в 2003-2004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учебном году в разрезе направлений обучения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см. бумажный вариант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Работодатели и другие социальные партнеры слабо задействованы в формировании заказа на подготовку специалистов технического и обслуживающего труда. Нет механизма привлечения средств частного сектора экономики в организацию профессионального образования и подготовки кадров. Требуется капитальный ремонт 122 зданий профессиональных школ (45 %), текущий ремонт 115 (42,1 %), недостает 153 кабинетов профессионального цикла, 146 - общеобразовательного цикла, 108 учебных лабораторий, 78 учебных мастерских, 33 столовых, 72 медпунктов.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организацию производственного обучения, приобретение учебных материалов, инструментов и оборудования, переподготовку и повышение квалификации кадров финансовые средства не выделяются.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Выделенные финансовые средства расходуются, в основном, на выплату заработной платы и социальный налог (54 %), на питание, обмундирование и стипендию (23 %), коммунальные услуги (10 %), содержание и обслуживание помещений (3 %).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Потребность в кадрах профшкол и колледжей составляет 934 преподавателя специальных дисциплин и мастера производственного обучения. Сохраняется тенденция старения кадрового состава профессиональных школ и колледжей, оттока наиболее квалифицированных преподавателей в малый и средний бизнес. Молодые специалисты из-за низкого уровня оплаты труда и социального статуса педагога не мотивированы для работы в профшколах и колледжах.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Структура управления и учебно-методического обеспечения учебных заведений профессионального образования и подготовки кадров на областном уровне не укреплялась с момента передачи функции управления и финансирования этих учебных заведений местным представительным и исполнительным органам власти (1996 год).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Структура и образовательные программы профессионального образования и подготовки кадров технического и обслуживающего труда по уровням квалификации не соответствуют Рекомендациям о техническом и профессиональном образовании (ЮНЕСКО, 2001 год), критериям программ Международной стандартной классификации образования (МСКО, 1997 год), что уменьшает мобильность, гибкость системы профессионального образования и снижает вероятность ее признания в мировом образовательном пространстве.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Высшее образование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развития системы высшего и послевузовского образования ведущих стран мира свидетельствует о том, что наиболее распространенной и признанной является трехступенчатая модель подготовки кадров: бакалавриат - магистратура - докторантура Ph.D, основанная на кредитной системе обучения. Данная модель практикуется в университетах США и большинства стран Европы. Она является наиболее гибкой и эффективной, обеспечивает академическую мобильность и востребованность выпускников в быстро меняющихся условиях рынка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высшего образования Республики Казахстан представлена 180 высшими учебными заведениями и 86 филиалами вузов. 9 ведущих университетов имеют особый статус. В целях совершенствования системы подготовки и повышения квалификации педагогических кадров в 2004 году открыто 5 государственных педагогических вузов.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Увеличивается количество высших учебных заведений, контингент студентов и государственный образовательный заказ (таблица 6).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Таблица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Учебный год  ! Количество ! Контингент   ! Госзаказ (помимо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! вузов      ! обучающихся  ! продолжающих обучение)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2000/2001         181          440715            21970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2001/2002         182          514738            25265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2002/2003         173          590982            25465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2003/2004         180          656561            26465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 41 тысячи человек профессорско-преподавательского состава вузов - 2520 докторов и 11610 кандидатов наук. Численность студентов на 10000 населения увеличилась с 257 человек в 2000-2001 учебном году до 439 в 2003-2004 учебном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ходе реализации Государственной программы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"Образование"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принятой в 2000 году, усовершенствован классификатор специальностей высшего образования. Разработаны государственные общеобязательные стандарты высшего образования с унифицированными образовательными программами начальных курсов, обеспечившими технологичность учебного процесса. Дисциплины специальностей и направлений подготовки высшего образования обеспечены 7000 типовыми учебными программами.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равного доступа к получению высшего профессионального образования и отбора наиболее подготовленной молодежи введена новая модель формирования студенческого контингента через комплексное или единое национальное тестирование и предоставление государственных образовательных грантов и государственных образовательных кредитов на конкурсной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Заложены основы для перехода системы подготовки кадров на общепринятую в мире бакалаврско-магистерскую модель. Вузам предоставлена значительная академическая свобода. Активизировались научные исследования, используемые в обучении, академическая мобильность. Около 19 тысяч граждан Республики Казахстан обучается в вузах 35 стран мира, в том числе 16,4 тыс. - в вузах России. 800 человек стали обладателями международной стипендии Президента Республики Казахстан "Болашак". 8690 иностранных граждан обучаются в вузах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 снижение требований отдельных вузов и их многочисленных филиалов к уровню подготовки абитуриентов и студентов, при недостаточном интеллектуальном, кадровом, материально-техническом потенциале высшей школы, приводит к снижению качества подготовки специалистов. Это вызывает необходимость совершенствования нормативной правовой базы в направлении усиления требований к кадровому обеспечению и материально-технической базе вузов.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Существующая в вузах подготовка по узкопрофильным специальностям ориентированна только на стабильные отрасли и потребителей, которые характерны для плановой экономики. Требуют дальнейшего развития социальное партнерство и адресная подготовка кадров, особенно на региональном уровне. Наблюдается дефицит учебников и учебных пособий по техническим, аграрным, технологическим, ветеринарным специальностям на государственном языке. 50 % имеющейся в вузах учебной, учебно-методической и научной литературы требует обновления.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Медленно идет процесс разработки механизмов взаимоучета и взаимопризнания казахстанских и зарубежных образовательных программ, документов об образовании, что сдерживает академическую мобильность студентов и преподавателей.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Послевузовское образование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Аспирантура на бюджетной основе функционирует в 48 государственных вузах, 5 негосударственных и 66 научных организациях; докторантура - в 15 государственных вузах и 23 научных организациях.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последние годы менее 18 % выпускников аспирантуры заканчивают ее с присвоением ученой степени, что является свидетельством низкой эффективности существующей системы подготовки научных кадров.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Программы послевузовского образования не позволяют управлять качеством подготовки научных и научно-педагогических кадров. Снижена ответственность научных руководителей (консультантов), организаций образования и науки за результаты обучения аспирантов и докторантов.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Имеется дефицит научных кадров по ряду направлений, в том числе медицинских (трансплантологии и искусственным органам, нейрохирургии, гематологии, лечебной физкультуре, спортивной медицине и др.), что связано с отсутствием в республике соответствующих научных школ. В научно-исследовательских институтах и вузах происходит "старение" кадров. Если 10 лет назад средний возраст докторов наук составлял 56 лет, то в настоящее время - 62 года, кандидатов наук - соответственно 44 года и 47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Незначительно участие научных организаций в образовательном процессе вузов. Разрыв между содержанием образования и современным состоянием науки не позволяет осуществить полноценный переход от подготовки "специалиста" к подготовке "специалиста-исследователя", способного творчески воспринимать новые научные идеи, быть проводником новейших технологий и управлять современными технологическими процессами.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Многочисленные исследования по педагогическим наукам имеют низкую практическую значимость. Несмотря на то, что в последние годы по педагогическим наукам защищено около 140 докторских и 600 кандидатских диссертаций, методы и формы обучения на всех уровнях образования на протяжении многих десятилетий остаются неизменными; не изменилось устаревшее представление о назначении педагога как источника готовых знаний.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Подготовка, переподготовка и повышение квалификации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педагогических кадров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Базовую подготовку по педагогическим специальностям ведут 34 вуза по 19 педагогическим специальностям с контингентом обучающихся более 167 тысяч человек с годовым выпуском более 22 тысяч учителей.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Растет государственный образовательный заказ на подготовку педагогов: с 5655 грантов и кредитов в 2001 году до 6075 в 2004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Увеличивается количество учителей, проходящих переподготовку и повышение квалификации: в 2001 году - 42784 учителя, в 2003 - 48157. Однако этого не достаточно для реализации положения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образовании, обязывающего прохождение курсов повышения квалификации каждым учителем не реже одного раза в пять лет, в соответствии с которым ежегодно повышение квалификации должны проходить 54 000 учителей.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Предполагаемое обучение в профильном классе, иностранным языкам, информатике со 2 класса, расширение сети профессиональных школ потребует дополнительного введения 28 тысяч педагогических ставок.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разработать механизм привлечения и закрепления выпускников вузов для работы в сельской местности.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в полной мере используются возможности вузов для повышения квалификации педагогических кадров. Слабо развит обмен опытом с зарубежными странами по проблемам повышения квалификации и переподготовки педагогических кадров. Недостаточно эффективно используются механизмы материального и морального стимулирования приобретения новых знаний руководителями и сотрудниками организаций образования; слабо внедряются активные тренинговые технологии обучения, ориентированные на практическую деятельность.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Информатизация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Государственной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программой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информатизации системы среднего образования завершена 100-процентная компьютеризация общеобразовательных школ. Создан Центральный коммуникационный узел, к которому подключены узел центрального аппарата Министерства образования и науки и телекоммуникационные узлы департаментов образования областей. Электронные учебные издания для организаций среднего общего образования охватывают 25% школьных предметов. К спутниковому каналу дистанционного обучения подключено 717 школ шести областей республики (8,7%).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развитие и применение информационных и коммуникационных технологий (далее - ИКТ) в сфере образования значительно отстают от потребности.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Казахстане на один компьютер приходится 54 учащихся общеобразовательных школ, что по данным ЮНЕСКО, является одним из самых высоких показателей среди стран СНГ (в России - 59). В то же время в среднем по странам Организации экономического сотрудничества и развития этот показатель на 2002 год равнялся 13, в Латвии, Венгрии и Чешской Республике он составлял 5, 9 и 15 соответственно. На начало 2004 года в Великобритании в средних школах на 1 компьютер приходилось 5 учащихся, в США - 4.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доступ к сети Интернет имеют только 44 % школ Казахстана. В Финляндии уже в 1999 году более 90 % школ имели выход в Интернет, в 2000 году - 100 % школ Эстонии, более 80 % школ Австралии, Канады, Исландии, 58 % - Венгрии, 52 % - в среднем по странам Организации экономического сотрудничества и развития.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Доля школ, имеющих доступ к сети Интернет,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 разрезе областей (%)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см. бумажный вариант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профессиональных школах (лицеях) и колледжах на 1 компьютер приходится 31 и 25 учащихся соответственно. К сети Интернет подключено 39 % профшкол (лицеев) и 51 % колледжей.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уровне высшего образования работают отдельные локальные системы управления учебным процессом, не имеющие согласованного интерфейса с информационной системой.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Лишь отдельные вузы внедрили технологию дистанционного обучения, в некоторых данная технология реализуется в экспериментальном режиме.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Финансирование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Стабилизация экономического положения страны позволила значительно увеличить расходы государственного бюджета на образование (таблица 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Таблица 7 (млн.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!  2000 ! 2001 ! 2002 ! 2003 !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Дошкольное воспитание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обучение                          2975   3322   3880   4553   5742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Среднее общее образование        60007  67224  81744  98906 124979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Начальное профессиональное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образование                       2693   3018   3910   5299   6540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Среднее профессиональное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образование                       2662   2528   2989   3495   5001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Высшее и послевузовское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образование                       8120   9344  11783  12763  15506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Прочие программы                  4959  17640  14671  24505  33547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Итого                            81416 103076 118977 149521 191315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% к ВВП                          3,1    3,1    3,2    3,4    3,8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Увеличение расходов государства на образование было не только абсолютным, но и в процентном отношении к ВВП, несмотря на значительные темпы его роста.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Качество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Внедряется система независимой внешней оценки учебных достижений: единое национальное тестирование (далее - ЕНТ), промежуточный государственный контроль (далее - ПГК).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 действующий механизм контроля и оценки качества всех уровней образования не в полной мере отражает реальное состояние образования и, следовательно, не может быть объективным инструментом обратной связи для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 и критерии оценки качества деятельности организаций образования несовершенны, отсутствует объективный мониторинг. Компоненты управления качеством образования функционируют разрозненно. Содержание, цели и задачи внешней оценки достижений обучающихся не отвечают современным требованиям к качеству знаний. Казахстан не участвует в международных программах по сравнительным исследованиям уровня знаний обучающихся.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Действующая система статистики Министерства образования и науки не соответствует современным требованиям как в содержательном, так и в технологических аспектах. Отсутствуют насыщенность и оперативность, не выработаны необходимые по комплексности и полноте потоки унифицированной статистической информации, соответствующей международным стандартам. Система показателей образования подменяется набором данных, собираемых по разным основаниям, которые после обобщения трактуются в терминах административной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причинами создавшейся в системе образования ситуации стали: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преобладание в оценке качества образования процедур, не обеспечивающих объективность;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недостаточная восприимчивость системы образования к нововведениям, приверженность к устаревшим принципам содержания и структуры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низкий уровень подготовки педагогических кадров, отток кадров, слабое материальное стимулирование педагогического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недостаточное финансирование укрепления материально-технической базы организаций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несоответствие учебно-лабораторного, физкультурного, игрового оборудования, учебной и методической литературы современным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научно-обоснованного долгосрочного прогноза спроса и предложения на рынке образовательных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несогласованность методологических подходов при создании и реализации преемственных государственных общеобязательных стандартов образования и программ для всех уровней и ступеней образования, механизма их мониторинга;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механизмов привлечения работодателей и других социальных партнеров в процесс организации профессионального обучения и подготовки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недостаточная разработанность инструментариев, методик и технологий оценочной деятельности в образовательной сфере;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слабое развитие системы переподготовки и повышения квалификации педагогических, научно-педагогических кадров и мастеров производственного обучения;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единой информационной инфраструктуры системы образования, включающей в себя систему управления образованием.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Улучшение экономической ситуации в стране в начале нового столетия, а также меры, принятые по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Программы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"Образование", в целом позитивно отразились на системе образования. Однако этого недостаточно для устранения несоответствия системы образования потребностям рыночной экономики и открытого гражданского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Требуется принятие мер по преодолению негативных явлений, кардинальным организационным, структурным преобразованиям, обновлению содержания образования и совершенствованию качества обучения и воспитания детей, подготовке специалистов в соответствии с современными социально-экономическими и политическими условиями развития республики и прогрессивным опытом высокоразвитых стран.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4. Цель и задачи Программы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Цель: модернизация национальной системы многоуровневого образования на основе приоритетов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Стратегического плана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Республики Казахстан до 2010 года для повышения качества подготовки человеческих ресурсов и удовлетворения потребностей личности и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доступности качественного образования для всех слоев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нормативной правовой базы функционирования национальной системы образования на основе дальнейшей демократизации управления образованием;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воспитание казахстанского патриотизма, толерантности, высокой культуры, уважения к правам и свободам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приоритетное развитие государственного языка;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обновление содержания и структуры образования на основе отечественных традиций, мирового опыта и принципов устойчивого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переход на 12-летнее среднее общее образование;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реструктуризация системы профессионального образования и подготовки кадров в соответствии с критериями МСКО;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целостной трехступенчатой системы подготовки кадров: бакалавриат - магистратура - докторантура, основанной на аккумулирующей кредитной системе обучения;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качества подготовки высококвалифицированных и конкурентоспособных кадров для всех отраслей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интеграция в мировое образовательное пространство;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национальной системы оценки качества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единой образовательной информационной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учебно-методического и научного обеспечения образовательного процесса;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материально-технической базы системы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интеграция образования, науки и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механизмов привлечения ресурсов секторов экономики для повышения качества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финансового, кадрового обеспечения системы образования, повышение социального статуса педагогических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баланса государственного, общественного и личностного интересов в системе многоуровневого непрерывного образования.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5. Основные направления и механизм реализации Программы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реализации поставленных задач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трансформировать содержание образования от знаниецентристского к компетентностному, ориентированному на результат;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привести материально-техническую базу, предметно-пространственную среду и учебно-методическое обеспечение организаций образования в соответствие с современными социально-экономическими условиями и требованиями учебно-воспитательного процесса;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усилить языковую, информационную, экологическую, экономическую и правовую подготовку обучающихся;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усовершенствовать структуру и содержание профессиональных образовательных программ подготовки, переподготовки и повышения квалификации кадров всех уровней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преемственность уровней образования по содержанию и продолжительности обучения.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Дошкольное воспитание и обучение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 направлением повышения качества дошкольного воспитания и обучения является создание условий для приобретения детьми основ личностной культуры, навыков, необходимых для обучения в школе, изучения государственного языка, интеллектуального и эмоционального развития детей, сохранения и укрепления их физического и психического здоровья.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удовлетворения возрастающих потребностей населения в услугах дошкольного воспитания и обучения необходимо создать нормативные правовые и финансовые условия для открытия и обновления материально-технической базы: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дошкольных центров разного профиля (физкультурно-оздоровительные, гуманитарные, спортивные, эстетические, лингвистические, экологические, по обучению родителей, для одаренных дошкольников, детей с ограниченными возможностями и т.д.);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семейных детских садов;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кабинетов коррекции и инклюзивного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дошкольных мини-центров на базе общеобразовательных школ с группами кратковременного пребывания;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детских яслей, детских садов, яслей-садов;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комплексов "школа-детский сад";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предшкольных групп и классов на базе организаций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местах управление и методическое обеспечение дошкольного воспитания должно осуществляться соответствующими специалистами в составе органов управления образованием.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научно-методического обеспечения качества дошкольного воспитания и обучения, соответствующего актуальным и перспективным потребностям общества, будет создан Республиканский научно-практический центр "Дошкольное детство". Центр будет разрабатывать и реализовывать стратегию развития дошкольного образования, исследовать и анализировать деятельность системы дошкольного воспитания и обучения, разрабатывать государственные стандарты, инновационные проекты, проводить экспертизу учебно-методических пособий, игрушек, игрового оборудования и т.д.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создать механизмы стимулирования долевого участия работодателей в развитии сети негосударственных дошкольных организаций, открытия детских садов при крупных предприятиях.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создания равных стартовых условий для обучения в школе, дети пятилетнего возраста будут охвачены программами предшкольной подготовки на базе общеобразовательных школ и дошкольных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Среднее образование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среднего образования включает в себя следующие образовательные поля: язык и литература, человековедение, обществознание, математика, информатика, естествознание, искусство, технология, физическое воспитание.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среднем общем образовании будет осуществлен переход на 12-летнее обучение, предусматривающее три ступени.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I-ая ступень - начальное общее образование, продолжительность обучения 4 года, 1-4 классы. Начало обучения с 6 лет. Программа начальной школы направлена на формирование личности ребенка, выявление и развитие его индивидуальных способностей.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образования будет обогащено ранним (со 2-го класса) изучением иностранного языка и основ информатики.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Обучение и воспитание на I-ой ступени ориентируются на формирование положительной мотивации и умений в учебной деятельности: прочных навыков чтения, письма, счета, элементарного опыта языкового общения, творческой самореализации, культуры поведения, основ личной гигиены и здорового образа жизни для последующего освоения образовательных программ основной школы. Ступень завершается промежуточным контролем знаний учащихся и выборочным мониторинговым оцениванием учебных достижений.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II-ая ступень - основное общее образование, продолжительность обучения 6 лет, 5-10 классы. Приоритетным направлением функциональной деятельности основной школы является освоение учащимися базисных основ системы наук, формирование у них высокой культуры межличностного и межэтнического общения, самоопределения личности и профессиональной ориентации. На данной ступени содержание каждого предмета логически завершается в объеме основного базового образования. Расширяется вариативная часть учебного плана для изучения учебных дисциплин по выбору, вводится предпрофильная подготовка.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завершения II-ой ступени выявляются способности и уровень подготовки учащихся для выбора дальнейшего профиля обучения на III-ей ступени среднего общего образования. Ступень завершается промежуточным контролем знаний учащихся в виде централизованного тестирования для выявления способностей, наклонностей и степени усвоения пройденного материала.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III-я ступень - среднее общее образование, профильное обучение, продолжительность обучения 2 года, 11-12 классы.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Программы III-ей ступени среднего общего образования будут разработаны на основе дифференциации, интеграции и профессионализации содержания образования. Принципиальным новшеством III-ей ступени является введение профильного обучения по социально-гуманитарному, естественно-научному, технологическому и другим направлениям для осуществления углубленной допрофессиональной подготовки учащихся.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Учащимся III-ей ступени предоставляется возможность выбирать индивидуальные образовательные программы, в которых особое место отводится творческой деятельности и развитию индивидуальных способностей. Обеспечивается переход от установки на приобретение знаний к овладению систематизированными представлениями о мире, обществе и человеке, умению и стремлению самостоятельно и творчески их использовать, расширять и углублять.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Освоение образовательных программ среднего общего образования завершается единым национальным тестированием.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Переход на 12-летнее образование будет осуществляться поэтапно. В 2008-2009 учебном году первоклассники будут обучаться по новой программе. С 2009-2010 года начнется переход на 12-летнее образование 5 и 11 классов. В среднем образовании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нормативной правовой базы перехода на 12-летнее обучение;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усовершенствование базового и профильного содержания образовательных программ, разработка и экспертиза экспериментальных учебных планов, учебников и учебно-методических комплексов;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научно-методического центра "Учебник", задачами которого будут методическое обеспечение разработки и издания учебников и учебно-методической литературы, организация экспертизы учебной литературы для 12-летней школы;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новых педагогических, информационных и здоровье сберегающих технологий обучения;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системы внешнего текущего и итогового оценивания учебных достижений обучающихся;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изменение принципов организации обучения и роли ученика от пассивного "получателя" знаний, умений, навыков к активно познающему субъекту познавательного процесса;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четкое разграничение функций звеньев управления и их подчиненноcти путем разработки положения об областных и районных (городских) управлениях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системы вовлечения всего сообщества в процесс обсуждения ожидаемых результатов школьного обучения и путей их достижения на основе данных мониторинга;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общеобразовательных школ.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Учебный процесс будет направлен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потребности и умения самостоятельно добывать применять знания на практике, целенаправленное и систематическое приобщение к научным способам познания;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ученика как личности и субъекта деятельности, формирование ценностных жизненных ориентиров;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уважение к национальной культуре и открытость по отношению к другим культурным истокам;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основных понятий рыночной экономики и качества и умение применять их на практике;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предпрофильной подготовки на ступени основного общего и профильного обучения на ступени среднего общего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Новый государственный общеобязательный стандарт среднего общего образования будет устанавливать систему национальных целей образования, ориентированного на результат в виде базовых компетенции выпускников.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совершенствоваться формы и методы работы с одаренными детьми, направленные на формирование интеллектуального потенциала Республики Казахстан, развиваться международные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Особое внимание будет уделено развитию сельских школ. Для полноценного и качественного проведения учебного процесса в малокомплектных школах совмещенные классы основного и старшего звена будут постепенно сокращаться. В сельской местности предусматриваются строительство и открытие профильных школ-интернатов для детей из малокомплектных школ. Для создания открытой образовательной среды будут шире внедряться дистанционная и другие инновационные формы организации учебного процесса.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сохранена и расширена сеть специальных коррекционных организаций образования, расширен доступ к допрофессиональной и профессиональной подготовке детей с ограниченными возможностями, разработаны меры по государственной поддержке интегрированного обучения лиц с ограниченными возможностями, организации обучения детей, ранее считавшихся необучаемыми, совершенствоваться кадровое обеспечение специального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программ коррекционно-развивающего обучения детей с ограниченными возможностями с раннего возраста создаст условия значительной части детей данной категории для обучения в обычных общеобразовательных школах.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развития дополнительного образования предполагаются укрепление и развитие сети организаций дополнительного образования, совершенствование нормативной правовой базы, максимальный охват внеурочной деятельностью детей из социально-незащищенных слоев населения и детей, склонных к девиантному поведению, создание условий для посещения организаций дополнительного образования детьми с ограниченными возможностями.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участию в развитии специального и дополнительного образования будут привлекаться международные, неправительственные организации, частный сектор.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Техническое и профессиональное образование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Начальное профессиональное образование и часть среднего профессионального образования по техническим и сельскохозяйственным специальностям будут трансформированы в техническое и профессиональное образование, которое будет являться составной частью системы среднего образования и обеспечивать подготовку человека к эффективной профессиональной деятельности на уровне требований новейших технологий и рынка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и профессиональное образование будет базовым уровнем системы профессионального образования и подготовки кадров, направленным на подготовку квалифицированных рабочих кадров и специалистов технического и обслуживающего труда по всем основным видам общественно-полезной профессиональной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и профессиональное образование по сложности реализуемых профессиональных образовательных программ подразделяется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техническое и профессиональное образование первой ступени, предусматривающее овладение умениями и навыками выполнения работ по несложным массовым профессиям технического и обслуживающего труда, не требующим углубленной теоретической и профессиональной подготовки.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образовательных программ первой ступени предусматривает изучение интегрированных курсов по общеобразовательным, социально-экономическим предметам, являющимся профилирующими для успешного освоения общепрофессиональных и специальных дисциплин и приобретения профессиональных навыков. По завершении обучения присваивается достигнутый уровень профессиональной квалификации (разряд, класс, категория) по конкретной профессии. Продолжительность обучения на базе основного общего образования составляет не менее 2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техническое и профессиональное образование второй ступени, предусматривающее овладение более сложными (смежными) специальностями и практическими навыками выполнения работ технического и обслуживающего труда во всех отраслях экономики, связанных с высокими технологиями и профессиональной деятельностью.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образовательных программ данной ступени предусматривает изучение гуманитарных, экономических, общепрофессиональных, специальных дисциплин и выполнение практических работ по приобретению и закреплению профессиональных навыков. По завершении обучения присваивается повышенный уровень профессиональной квалификации по конкретной специальности (техник-механик, техник-строитель и т.д.). Продолжительность обучения на базе основного общего образования составляет не менее 3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программ данной ступени будет гармонизировано с программами следующих ступеней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образовательных программ специальностей культуры и искусства осуществляется с учетом принципа ранней профессионализации и особенностей содержания профессиональных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лиц, имеющих среднее общее образование, программы предусматривают изучение общепрофессиональных, экономических и специальных дисциплин, определяющих будущую профессиональную деятельность по избранной специальности. Продолжительность обучения зависит от сложности программ и уровня присваиваемой квалификации.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Послесреднее профессиональное образование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отдельных программ среднего профессионального образования будет поднята на новый уровень - послесреднее профессиональное образование. Послесреднее профессиональное образование предусматривается как часть казахстанской системы профессионального образования и подготовки кадров для реализации профессиональных образовательных программ подготовки специалистов среднего звена, обслуживающего и управленческого труда в области экономики, права, экологии, социологии, психологии, медицины, информационных технологий и инновационного менеджмента и обеспечивается только на базе среднего общего образования. Продолжительность обучения (кроме специальностей медицины) - не менее 2 лет, на базе технического и профессионального образования - не менее 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образовательных программ данной ступени предусматривает изучение (наряду с профессиональными) ассоциированных образовательных программ, включающих социально-гуманитарные и естественно-научные дисциплины, гармонизацию с образовательными программами 1-2 курсов бакалавриата высших учебных заведений.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завершении обучения присваивается квалификация на уровне младшего специалиста обслуживающего и управленческого труда в области экономики, права, социологии, психологии, медицины и информационных 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развития технического профессионального и послесреднего профессионального образования предполагаются: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и расширение сети организаций профессионального образования через строительство, укрепление материально-технической базы за счет средств местных бюджетов и частного сектора;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финансирования на профессиональное образование и подготовку квалифицированных специалистов технического и обслуживающего труда на региональном уровне и по остродефицитным, стратегического значения профессиям и специальностям из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механизма стимулирования инвестиций частного сектора в сферу технического и профессионального, послесреднего профессионального образования за счет системы льготного налогообложения;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нормативной правовой базы;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внедрение учебников и учебно-методических комплексов специальных дисциплин;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информатизация организаций технического и профессионального, послесреднего профессионального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гармонизация государственных общеобязательных стандартов профессионального образования с Международной стандартной классификацией образования (МСКО 1997 год);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кредитной системы обучения, гармонизация образовательных программ технического и послесреднего профессионального образования с программами высшего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системы независимой оценки качества профессиональной подготовленности, присвоения и подтверждения квалификации путем создания Республиканского и региональных Центров подтверждения и присвоения квалификации.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квалифицированных специалистов технического и обслуживающего труда высокого качества создаст условия для успешной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индустриально-инновационного развития Республики Казахстан на 2003-2015 годы, утвержденной Указом Президента Республики Казахстан от 17 мая 2003 года N 1096, и послужит импульсом развития промышленности, строительства, малого и среднего бизнеса, сервиса и экономики в целом.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образования, реализующие программы послесреднего профессионального образования, при наличии соответствующей учебной и материальной базы и лицензии, могут реализовывать программы профильного обучения и технического профессионального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Высшее образование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развития высшего образования предусматриваются: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совершенствование Классификатора специальностей высшего образования для устранения сегментации, узкопрофильности, диспропорции и излишнего дублирования в подготовке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внедрение прогрессивных систем и технологий обучения, том числе, кредитной и дистанционной;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 магистратуры на послевузовский уровень;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трансформация высшего и послевузовского профессионального образования в трехступенчатую систему: бакалавриат - магистратура - докторантура;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образовательных программ бакалавриата, гармонизированных с международными по структуре и содержанию;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доступности высшего образования путем увеличения количества образовательных грантов, создания новой модели кредитования студентов;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механизма распределения государственного заказа на подготовку профессиональных кадров среди лучших вузов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социального партнерства, привлечение работодателей для организации профессиональных практик, стажировок студентов, трудоустройства выпускников;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нормативных правовых и организационно-экономических механизмов привлечения потенциала научных организаций для подготовки специалистов с высшим образованием;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прозрачности финансово-хозяйственной деятельности вузов;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и обновление материально-технической и учебно-лабораторной базы высших учебных заведений;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усиление требований к вузам и филиалам в части кадрового обеспечения и материально-технической базы;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новых принципов управления вузами, основанных на стратегическом планировании, системе менеджмента качества и повышении автономности;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рост остепененности профессорско-преподавательского состава вузов;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для подготовки к аккредитации профессиональных образовательных программ вузов в соответствии с требованиями ведущих зарубежных аккредитационных агентств.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Вместо традиционной системы организации учебного процесса вводится кредитная система обучения, которая стимулирует активную самостоятельную работу обучающихся, обеспечивает выборность индивидуальной образовательной траектории, мобильность, большую степень академической свободы бакалавров, магистрантов и докторантов, способствует признанию документов об образовании в мировом образовательном пространстве.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общеобразовательного компонента на первых двух курсах бакалавриата будет максимально унифицировано, а на последующих курсах бакалавриата подготовка будет осуществляться по базовым дисциплинам. В рамках вузовского компонента будет реализовываться профильная подготовка.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Нормативный срок обучения в бакалавриате составляет 4 года. Освоение образовательных программ бакалавриата завершается итоговой государственной аттестацией с присвоением соответствующей академической степени бакалавра в той или иной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дальнейшем бакалавр имеет возможность продолжить обучение в 1-2-х годичной магистратуре.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Послевузовское образование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магистратуре подготовка будет проводиться по двум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профильная углубленная подготовка;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научно-педагогическая подготовка.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Образовательные программы магистратуры предусматривают фундаментальную образовательную, методологическую и исследовательскую подготовку и углубленное изучение дисциплин по узким направлениям науки.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значительно увеличить объем средств на подготовку специалистов в магистратуре, а также обеспечить их эффективное использование.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Выпускникам магистратуры присваивается академическая степень "магистр". Магистры имеют право продолжить обучение в докторантуре или заниматься научно-педагогической и иной трудовой деятельностью.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Докторантура станет завершающим образовательным уровнем подготовки научных и научно-педагогических кадров высшей квалификации.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обучения по докторским программам не менее 3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освоившим программу докторантуры и защитившим докторскую диссертацию, присваивается академическая степень доктора философии (PhD); при освоении профильной докторантуры - доктора по профилю (медицины, музыки, образования, права и т.д.).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докторантуру PhD трансформируются аспирантура, адъюнктура, соискательство, предоставление творческих отпусков, традиционная докторантура и все другие формы подготовки научных и научно-педагогических кадров.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Докторские программы обеспечат оптимальный баланс между обучением и исследовательской деятельностью, получение широкой научной, образовательной и методологической подготовки, академическую мобильность преподавателей и научных работников.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Интеграция образования и науки продолжится в следующих направлениях: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концентрация ресурсов на приоритетных научных направлениях;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учебно-научных организаций, научных лабораторий в вузах и филиалов кафедр вузов в научных организациях, создание технопарков;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совместное проведение научных исследований вузами и научными организациями, являющимися администраторами научных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Подготовка, переподготовка и повышение квалификации педагогических кадров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подготовки, повышения квалификации и переподготовки педагогических кадров предполагаются: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восстановление и дальнейшее развитие системы подготовки, повышения квалификации и переподготовки педагогических кадров вузов на базе ведущих университетов;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обновление содержания образовательных программ педагогических специальностей, создание вариативных моделей обучения;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в программы подготовки педагогических кадров непрерывной педагогической и психолого-педагогической практики на протяжении всех лет обучения;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переподготовка учителей-предметников по сокращенным образовательным программам второй специальности, в том числе, по государственному, иностранным и родным языкам, информатике, психологии;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для будущих учителей педагогической стажировки от трех месяцев до одного года, с независимой профессиональной оценкой уровня их профессиональной 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государственного заказа на подготовку специалистов по педагогическим специальностям для работы в 12-летней школе и в организациях дошкольного, специального, дополнительного общего и профессионального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новой системы аттестации и переаттестации педагогов и руководителей, сертификации педагогической деятельности учителя;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механизмов стимулирования труда и закрепления педагогов на местах;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переподготовки и повышения квалификации учителей и руководителей организаций образования с учетом нового содержания образования, изменения технологий обучения и методик преподавания.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подготовке педагогических кадров для дошкольных организаций будет предусмотрена возможность дополнительной специализации: педагогика-психология по работе с детьми дошкольного возраста, менеджмент дошкольного образования, иностранный язык для детей дошкольного возраста, педагогика дополнительного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Образовательные программы будут ориентированы на подготовку полиязычного учителя, владеющего инновационными педагогическими технологиями, навыками поисковой, исследовательской и творческой деятельности, информационными и дистанционными технологиями обучения.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Информатизация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направлениями реализации блока информатизации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нормативной правовой базы по внедрению ИКТ в учебный процесс;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дальнейшая компьютеризация организаций среднего образования для достижения мировых показателей обеспеченности компьютерной техникой (число учащихся на один компьютер - 10-15);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подключение к сети Интернет организаций среднего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внедрение технологий дистанционного обучения на всех уровнях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образовательных информационных ресурсных центров в регионах и образовательного портала Министерства;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организаций среднего образования электронными учебными изданиями в соответствии с образовательными программами;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объединение портала и ресурсных центров регионов на базе Единой транспортной среды государственных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информационной системы мониторинга, анализа и управления организациями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указанных направлений обеспечит повышение уровня качества образования за счет внедрения информационных коммуникационных технологий в учебный процесс и принятия управленческих решений на основе достоверных данных мониторинга и анализа состояния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Качество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реализации задач Национальной системы оценки качества образования (далее - НСОКО) будут: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внедрены процедуры внутренней и внешней оценки качества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усовершенствованы стандартизированные оценочные средства и инструменты, определяющие уровень учебных достижений обучающихся;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созданы организационные структуры, осуществляющие оценку качества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внешнего оценивания организаций образования предусматриваются процедуры лицензирования, аттестации, аккредитации, ранжирования, централизованного тестирования и прямых мониторинговых исследований.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Внутренняя оценка предусматривается в форме самооценки (самоаттестации), текущего контроля успеваемости, оценки образовательных достижений обучающихся, осуществляемых в организациях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Централизованное тестирование обучающихся будет проводиться на базе стандартизированных заданий, разрабатываемых в соответствии с государственными общеобязательными стандартами всех уровней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контроль образовательных достижений обучающихся в форме централизованного тестирования будет проводиться при завершении каждой ступени среднего общего образования (4 класс, 9 (10) класс, 11 (12) классы), на выпускных курсах колледжей и высших учебных заведений.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Функционирование НСОКО будет поддерживаться соответствующей инфраструктурой.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центр государственных стандартов образования и тестирования (НЦГСОТ) проводит внешнюю оценку учебных достижений обучающихся на всех уровнях и ступенях образования в форме централизованного тестирования; обеспечивает методологическое, технологическое, техническое сопровождение; организует разработку государственных общеобязательных стандартов образования и программ, создает научную, методологическую и методическую базу для разработки содержания образовательных стандартов.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центр оценки качества образования (НЦОКО) осуществляет мониторинг состояния системы образования и разрабатывает стратегию развития сферы образования в Республике Казахстан, создает статистическую базу данных для осуществления анализа и оценки качества, объединяет информационные ресурсы в единую систему мониторинга сферы образования и готовит Национальный доклад о состоянии образования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аккредитационный центр (НАЦ) проводит институциональную аккредитацию вузов и аккредитацию профессиональных образовательных программ, разрабатывает согласованные критерии и процедуры аккредитации для гармонизации оценки качества с условиями Болонского процесса, осуществляет процедуры признания и нострификации документов об образовании, выданных зарубежными организациями образования, участвует в международных сетях по обеспечению качества.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сертификации, менеджмента качества и консалтинга (ЦСМКК) осуществляет внедрение и сертификацию в вузах систем менеджмента качества на основе стандартов ISO серии 9000 и 14000, разработку учебно-методической и нормативной документации в области менеджмента качества.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Республиканский центр подтверждения и присвоения квалификации (РЦППК) будет проводить независимую оценку профессиональной подготовленности, подтверждения и присвоения квалификации рабочих кадров и специалистов технического и обслуживающего труда. </w:t>
      </w:r>
    </w:p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6. Необходимые ресурсы и источники их финансирования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создания условий перехода на новую модель казахстанского образования необходимо укрепление экономического базиса. Общая сумма расходов, необходимых для реализации Программы, составит 330812,0 млн. тенге в базовых ценах 2004 года (таблица 8).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Таблица 8 (млн.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! 2005  ! 2006  ! 2007  ! 2008  ! 2009  ! 2010 ! Всего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Республи-    23379,8 34036,9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канский                      32150,8  26216,8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                                        29484,4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30501,1 175769,8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Местный      18022,4 19477,3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                       21705,1  31552,5 32115,6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32169,3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155042,2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Государст-   41402,2 53514,2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венный                       53855,9  57769,3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                                        61600,0 62670,4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330812,0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Объемы финансирования Программы в 2006-2010 годы будут уточняться при планировании республиканского и местных бюджетов на соответствующий финансовый год. </w:t>
      </w:r>
    </w:p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7. Ожидаемые результаты от реализации и индикаторы программы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Программа будет реализовываться поэтапно.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Первый этап (2005 - 2007 годы)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создана унифицированная система управления образованием на региональном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системе дошкольного воспитания и обучения будут разработаны нормативная правовая база и научно-методические основы по развитию организаций дошкольного образования как социального института, предоставляющего женщинам возможность работать, и оказывающего поддержку социально-незащищенным и малообеспеченным семьям.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разработаны нормативные правовые акты по льготному налогообложению предприятий, реструктуризации сельских школ как полифункциональной организации образования с целью создания в них комплексов "школа - детский сад", а также создан Республиканский научно-практический центр "Дошкольное детство".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Расширится сеть дошкольных организаций за счет строительства детских садов и создания дошкольных мини-центров на базе организаций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системе специального образования: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расширится охват детей с ограниченными возможностями;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сохранится и разовьется сеть специальных коррекционных организаций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создана единая форма учета детей с ограниченными возможностями;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расширится доступ к допрофессиональной и профессиональной подготовке детей с ограниченными возможностями.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системе дополнительного образования: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детские юношеские спортивные школы будут возвращены в систему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увеличится занятость несовершеннолетних в свободное от учебы время;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увеличится участие школьников в объединениях по интересам;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снизится число детей с асоциальным поведением.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среднем образовании будут: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созданы нормативные правовые и организационные условия перехода на 12-летнее обучение;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 научно-методический центр "Учебник";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создана система внешнего текущего и итогового оценивания;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изменены принципы организации обучения и роли ученика от пассивного "получателя" знаний, умений и навыков к активно познающему субъекту образовательного процесса;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создана система вовлечения всего сообщества в процесс обсуждения ожидаемых результатов школьного обучения и путей их достижения на основе данных мониторинга;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усовершенствована методическая служба путем восстановления методических кабинетов при районных отделах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внедрены новые педагогические, информационные и здоровьесберегающие технологии обучения.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Ежегодно будут проходить повышение квалификации более 31 тысячи педагогических кадров.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сельских школ будет осуществляться в рамках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программы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сельских территорий. Кроме этого дополнительно за счет средств республиканского бюджета будет осуществляться строительство 7 школ в 2005 году, 8 школ в 2006 году и 11 школ в 2007 году в городской местности.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2005-2007 годах будут построены две школы-интерната для детей с нарушениями зрения, что позволит охватить обучением 500 нуждающихся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Предполагается отремонтировать в 2005 году 780, в 2006 году - 880, в 2007 году - 970 объектов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обеспечены лингафонными и мультимедийными кабинетами в 2005 году - 2746 организаций образования, в 2006 году - 1628, в 2007 году - 1864, что будет способствовать улучшению языковой подготовки учащихся.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Специальные коррекционные организации образования будут обеспечены специальными техническими и компенсаторными средствами для обучения детей-инвалидов.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сети внешкольных организаций позволит довести охват детей дополнительными программами до 20-25%. Такая мера поможет решить проблему занятости несовершеннолетних в свободное от учебы время и снизить число детей и подростков с асоциальным поведением. В профессиональном образовании: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создана нормативная правовая основа привлечения реального сектора экономики к организации подготовки профессиональных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повысятся доступность и престиж профессионального образования для удовлетворения потребностей рынка труда и общества (доля выпускников школ, которые продолжат обучение в организациях технического и профессионального образования, составит не менее 30%);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укрепятся связи системы технического и профессионального образования с работодателями и субъектами малого и среднего бизнеса, повысится эффективность сотрудничества субъектов социального партнерства;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созданы новая учебная, учебно-методическая литература, средства обучения, соответствующие современным требованиям работодателей и ГОСО;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внедрена кредитная система обучения, обеспечена гармонизация образовательных программ технического и послесреднего профессионального образования с программами высшего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расширится применение ИКТ в образовательном процессе;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компьютеров в учебных заведениях технического и профессионального образования будет доведено до соотношения 25 учащихся на 1 компьютер;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создана система содействия трудоустройству молодых специалистов, их переподготовки (включая развитие целевой контрактной подготовки), формирования готовности к профессиональному самоопределению, в том числе, к открытию собственного 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укреплена материально-техническая база государственных учебных заведений технического и профессионального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системе высшего и послевузовского образования будут создаваться условия по присоединению Казахстана к Болонскому процессу.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ужесточения квалификационных требований к кадровому и материально-техническому обеспечению вузов будет уменьшена сеть гражданских высших учебных заведений и их филиалов.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ежегодно разрабатываться до 100 наименований учебников, учебно-методических пособий и учебно-методических комплексов для вузов (при этом около 30 % на государственном языке), приобретаться более 300 наименований зарубежной учебной литературы, в том числе по дисциплинам новых образовательных программ магистратуры и докторским Ph.D программам. Учебная литература будет распределяться на наиболее приоритетные специальности, прежде всего технические, технологические, аграрные, ветеринарные и педагогические.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осуществлена поэтапная трансформация аспирантуры, традиционной докторантуры в докторантуру Ph.D и полный переход на трехуровневую систему подготовки кадров (бакалавриат - магистратура - докторантура). Ежегодный прием в магистратуру по новым программам будет составлять более 2500 человек, в докторантуру Ph.D - 100 человек. На базе 5 вузов будут созданы центры по подготовке докторов PhD в партнерстве с ведущими зарубежными вузами, имеющими аккредитованные докторские программы. В лучших вузах Восточной Европы, России будет осуществляться подготовка 3 тысяч граждан Казахстана по программам высшего профессионального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обновлены образовательные программы высшего и послевузовского образования, обеспечена фундаментальность, широкопрофильность, творческий уровень усвоения и применения предметных знаний;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обеспечены условия для активной самостоятельной работы студентов, индивидуального выбора траектории обучения, академической мобильности обучающихся, преподавателей;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внедрены системы менеджмента качества, созданы условия для аккредитации профессиональных образовательных программ вузов;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обеспечено участие работодателей и других социальных партнеров в решении проблем высшего образования, в том числе в разработке образовательных стандартов, согласующихся с современными квалификационными требованиями, в формировании заказа на подготовку специалистов, в организации производственной практики и стажировки студентов;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усовершенствован механизм формирования студенческого контингента с целью отбора наиболее подготовленной молодежи;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 уровень доступности высшего образования путем увеличения количества образовательных грантов и создания новой модели кредитования обучения студентов;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повышена эффективность, улучшено качество, сокращены сроки подготовки научно-педагогических кадров высшей квалификации через усиление преемственности, непрерывности, а также оптимальное сочетание образовательного и научного компонентов, образовательных программ магистратуры и докторантуры Ph.D, что создаст условия для притока молодежи в науку;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внесены изменения и дополнения в лицензионные, аттестационные, аккредитационные требования, предъявляемые к вузам и научным организациям, в том числе, в части обязательного наличия кадров, имеющих степени Ph.D;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внесены изменения и дополнения в Квалификационный справочник должностей руководителей, специалистов и других служащих, квалификационные характеристики должностей работников научных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 механизм, обеспечивающий параллельную признаваемость традиционных дипломов кандидатов и докторов наук и дипломов Ph.D.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базе ведущих университетов будут функционировать центр переподготовки и повышения квалификации преподавателей вузов. В этих центрах программами повышения квалификации будет охвачено более 10,3 тысяч педагогов.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выполнения Программы будут созданы основы единой образовательной информационной среды, которая позволит: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сформировать основы единой системы информационного и научно-методического обеспечения развития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создать на основе единой транспортной среды отраслевую информационную систему для эффективного управления объектами и процессами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повысить качество обучения в организациях образования, включая сельские школы, путем организации доступа данных учреждений к общим образовательным ресурсам, рационального использования педагогических кадров высшей квалификации, подготовки специалистов в области новых ИКТ для каждой организации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подключить к Интернет до конца 2005 года 75% школ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довести количество компьютеров в школах в 2007 году до соотношения 1 компьютер на 35 учащихся;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и внедрить в учебный процесс современные электронные учебные издания, организовать тиражирование ЭУИ по основным предметам общеобразовательной школы и осуществить их интеграцию с традиционными средствами обучения;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создать информационные ресурсные центры образования в вузах и регионах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создать систему методической поддержки преподавателей образовательных учреждений всех уровней, провести подготовку и переподготовку педагогических, административных и инженерно-технических кадров в области новых ИКТ;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создать базу нормативных документов по стандартизации в области открытого образования, включая дистанционные технологии и ИКТ.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статистики образования будет способствовать созданию новой системы мониторинга образования в Республике Казахстан, основанной на статистических данных, информации о качестве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Национальная система оценки качества образования позволит оценить качество знаний через комплексные экзамены, разработать национальную систему мониторинга качества образования. Будут созданы объективные инструменты внешней и внутренней оценки качества образования, внедрено периодическое ранжинирование организаций образования. По результатам каждого учебного года будет готовиться Национальный доклад о состоянии образования.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Начнут свою деятельность Национальный центр оценки качества образования, Национальный аккредитационный центр, Центр сертификации, менеджмента качества и консалтинга, Республиканский центр подтверждения и присвоения квалификации.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2005-2006 годах Казахстан примет участие в сравнительном анализе реальных достижений обучающихся в рамках международной программы исследований PISA.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Второй этап (2008-2010 годы)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Начнется полномасшабная реализация Программы, ее корректировка с учетом накопленного опыта, развития рынка труда и социально-экономических условий в стране.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созданы условия для общедоступности всех форм дошкольного воспитания и обучения за счет постепенного перехода к обязательному дошкольному образованию детей, начиная с трехлетнего возраста. Потенциал и ресурсы системы дошкольного воспитания возрастут за счет: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строительства 164 дошкольных организаций на 23 тысячи мест;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создания 800 дошкольных мини-центров на 20 тысяч мест на базе организаций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открытия 380 кабинетов коррекции и инклюзивного образования для интеграции детей с ограниченными возможностями в систему дошкольного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75% детей пятилетнего возраста будут охвачены институтом "предшколы" с улучшенной учебно-методической, кадровой и материально-технической базой.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создана система образовательной поддержки малообеспеченных семей за счет охвата дошкольными программами 30% детей, получающих адресную социальную помощь.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системе среднего образования будут: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 переход на 12-летнее среднее образование;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разработаны государственные общеобязательные стандарты образования, ориентированного на результат;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создана законодательная база привлечения реального сектора экономики к организации подготовки профессиональных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изменены структура и содержание профессиональных образовательных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создана достаточная сеть и усовершенствованы модели организаций технического и профессионального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созданы равные возможности для получения образования детьми с проблемами в развитии, их социальной, медико-педагогической коррекционной поддержки и интеграции в общество; решены проблемы занятости несовершеннолетних в свободное от учебы время, созданы условия для реализации творческих возможностей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системе высшего и послевузовского образования будет осуществлен полный переход на подготовку высококвалифицированных кадров по бакалаврским, магистерским, докторским программам и кредитной системе обучения. Будет увеличиваться количество образовательных грантов на подготовку кадров по приоритетным специальностям. Средний показатель остепененности ППС достигнет 40%. В целом на данном этапе сеть и показатели высшего образования стабилизируются.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Внедрением систем менеджмента качества в вузах, институциональной оценки и аккредитации профессиональных образовательных программ на уровне требований ведущих зарубежных аккредитационных агентств будут достигнуты реализация основных принципов Болонской декларации и соответствие условиям Всемирной торговой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будет принимать участие в сравнительном анализе реальных достижений обучающихся в рамках международных исследований: TIMSS, CIVIC, SITES, LES; в международных сетях агентств по обеспечению качества в высшем образовании ENQA, INQAAHE и других.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данных мониторинга, Национального доклада о состоянии образования, результатов ранжирования организаций образования будет создана система информирования общества о спросе на различные профессии, наличии и качестве образовательных услуг в различных организациях образования, регионах, определяться стратегия развития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Институты повышения квалификации перейдут в статус центров развития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концу 2010 года число компьютеров в школах будет доведено до соотношения 1 компьютер на 20 учащихся.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реализации Государственной программы развития образования в Республике Казахстан до 2010 года будет сформирована эффективно функционирующая казахстанская система образования, достигнут качественно высокий уровень обучения и подготовки кадров, позволяющий Казахстану занять достойное место в современном мире.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