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c519" w14:textId="85cc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"Возрождение древнего Отрара" на 2005-2009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2004 года N 1009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сохранности и эффективного использования, создания действенной системы изучения и популяризации памятников археологии и архитектуры древнего городища Отрар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"Возрождение древнего Отрара" на 2005-2009 годы (далее - Программа).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 и информации Республики Казахстан, Министерству образования и науки Республики Казахстан, акимату Южно-Казахстанской области принять меры по реализации Программы.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2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образования и науки, акимату Южно-Казахстанской области по итогам полугодия и года к 10 июля и 10 января представлять информацию о ходе исполнения Программы в Министерство культуры и информации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3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и информации Республики Казахстан обеспечить представление в Правительство Республики Казахстан сводной информации о ходе исполнения Программы ежегодно 20 июля и 20 января.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пункт 4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Республика Казахстан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сентября 2004 года N 1009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"Возрождение древнего Отрара" на 2005-2009 годы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Паспорт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"Возрождение древнего Отрара" на 2005-2009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Основание для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совещания у Премьер-Министра Республики Казахстан от 6 мая 2004 года N 11-7/007-102 "О ходе восстановительных работ на древнем городище Отрар"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разработчики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информации Республики Казахстан, Министерство образования и науки Республики Казахстан, акимат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и эффективное использование памятников истории и культуры для возрождения древнего городища Отрар и городищ Отрарского оазиса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Программы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изучение памятников городища Отрар и Отрарского оазиса; археологические раскопки памятников истории и культуры, консервация раскопанных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архитектурных памятников городища;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территории Отрарского археологического заповедника-музея;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автодорог в зоне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здания музея и оформление его новой экспозиции;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библиотеки в Отрарском заповеднике-музее;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научных трудов и научно-популярной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туризма, строительство в районе городища Отрар и Отрарского оазиса гостиницы, сезонных юрточных поселений и других сооружений социально-культурного назначения.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Сроки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первый этап - 2005-2007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второй этап - 2008-2009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Необходимые ресурсы и источники финансирования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      Сноска. В раздел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Финансирование Программы будет осуществляться за счет средств республиканского и местного бюджетов. Общий объем финансирования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293,8 млн. тенге, в том числе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- 53,824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- 31,3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- 13,5 млн.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местного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- 0,6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- 194,6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финансирования Программы на 2006-2007 годы будет уточняться в рамках прогнозных показателей республиканского и местного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уточнения объемов финансирования и выделения необходимых средств на 2006-2007 годы на мероприятия по реконструкции и строительство объектов в 2007 году будут разработаны технико-экономические обосновании (ТЭО).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после разработки технико-экономических обоснований (ТЭО) начнется первый этап строительства объектов, предусмотренных в разделе II плана мероприятий Программы "Воссоздание историко-культурных, архитектурных и археологических памятников Древнего Отрара".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будет способствовать возрождению древнего городища Отрар и памятников Отрарского оазиса, получению новых научных данных о средневековой городской материальной и духовной культуре, развитию инфраструктуры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реализации Программы ожидаются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масштабных археологических исследований (раскопок) и консервация старых и новых объектов раскопок на городищах Отрар, Куйруктобе, Алтынтобе, Мардан-Куик, Кок-Мардан, Весидж, могильнике Талтакай;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территории заповедника-музея, прокладки пешеходных дорог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инфраструктуры туризма: гостиницы, юрточного поселения, ритуальные кухни;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паломнического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этнографического развлекательно-познавательного центра и музея аль-Фараби;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автодороги в зоне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новой научной информации о древней и средневековой истории Южного Казахстана; о динамике развития городов на Великом Шелковом пути, диалоге культур и цивилизаций Евразии; об изучении полеоэкономики городов Казахстана; об этногенезе;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менеджмент-плана по управлению и сохранению памятников Отрарского заповедника-музея;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новой документации: карты городища и всего оазиса, определение границ памятников и их охранных зон; определение границ охраняемой территории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рекомендаций для проведения музеефикации Отрара и оазиса с целью превращения их в важный центр туризма по Великому Шелковому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9 научных монографий, книг-альбомов, буклетов.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"Возрождение древнего Отрара" (далее - Программа) разработана в соответствии с решением Протокола совещания у Премьер-Министра Республики Казахстан от 6 мая 2004 года N 11-7/007-102 "О ходе восстановительных работ на древнем городище Отрар".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данной Программы продиктована необходимостью более активного конструктивного воздействия на ситуацию, сложившуюся с решением проблем, связанных с изучением, археологическим исследованием, консервацией и реставрацией памятников истории и культуры городища Отрар.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Анализ современного состояния проблемы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Современное состояние проблемы, связанное с изучением, археологическим исследованием, консервацией и реставрацией памятников истории и культуры городища Отрар характеризуется посильным обеспечением комплекса мер по его сохранению и возрождению.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Древнее городище Отрар входит в состав Отрарского оазиса, находящегося на территории современного Отрарского района Южно-Казахстанской области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 городища удовлетворительная. Ее территория не распахана, за исключением южной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Отрар - один из немногих средневековых городов Казахстана, локализация которого считается бесспорной.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Отрар упоминается в источниках IX века в связи с арабскими завоеваниями среднеазиатских областей. В 1218 году здесь произошло событие, известное в истории Востока под названием "Отрарская катастрофа".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Интенсивные археологические исследования Отрарского оазиса начались с 1947 года, когда была организована Южно-Казахстанская археологическая экспедиция (ЮКАЭ). Экспедицией были обследованы и проведены археологические раскопки городищ оазиса: Пшакши-тобе, Алтын-тобе, Куйрук-тобе и Кок-Мардан.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Вся археологическая информация об Отраре и памятниках оазиса, накопленная к концу 50-х годов, опубликована в "Археологической карте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1969-1970 годах Отрарской археологической экспедицией Института истории, археологии и этнографии им. Ч.Ч. Валиханова Академии Наук КазССР возобновились масштабные раскопки древнего Отрара.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1971 года в городище Отрар начинаются исследования Южно-Казахстанской комплексной экспедиции, которая работает до сего времени, с перерывами в 1993-1996 годах.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эти годы на Отраре вскрыта по уровню XVI-XVIII веков территория городища площадью около 7 га, а также в отдельных районах города исследованы объекты эпохи тимуридов, караханидов.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наиболее интересных объектов исследований городища являются: бани XI-XV веков, квартал керамистов XIII-XV веков, кирпичеобжигательная мастерская XIII-XIV веков, соборные мечети конца XIV - начала XVIII веков, фортификация эпохи караханидов, тимуридов и казахского ханства.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городище Куйруктобе вскрыт дворцовый комплекс, относящийся к VII-IX векам, богатая усадьба VII-VIII веков, жилые кварталы IX-XI веков и XI-XII веков, железоделательные мастерские XIII-XIV веков.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Мардан-Куике изучалась застройка VII-VIII веков, храм IV-VI веков, могильник IV-VI веков.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городище Кок-Мардан были проведены раскопки храмового комплекса в цитадели IV-VI веков, застройки на уровне IV-VIII веков, некрополь IV-VI веков.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Исследовалась ирригация Отрарского оазиса, сохранившаяся вблизи вышеназванных городищ. При раскопках собраны богатые коллекции изделий из керамики и металла, монеты, исследованию которых посвящены монографии, альбомы,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новом уровне с использованием компьютерных технологий проводится документация памятников оазиса, изучается ирригация с использованием аэро- и космосъемок в сотрудничестве с почвоведами, геоморфологами, палеогеографами.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Важным направлением исследований являются публикация и обработка всех имеющихся материалов, составление банков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1979 году в соответствии с распоряжением Совета Министров Казахской ССР был создан Отрарский государственный археологический заповедник-музей, который является научно-исследовательским и культурно-просветительным учреждением - основным хранилищем памятников археологии Отрарского оазиса. В фондах музея хранятся более 20 тысяч экспонатов. Налажена охрана большей части археологических памятников Отрарского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августа 2001 года между Правительством Республики Казахстан и Организацией Объединенных Наций по вопросам образования, науки и культуры (ЮНЕСКО) было подписано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проекту сохранения и консервации древнего городища Отрар.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Вышеуказанный проект, рассчитанный на четыре года (2001-2004 годы), был направлен на выработку уникальных методов сохранения и консервации памятника.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проекта выполнялась долговременная программа консервации ряда раскопанных объектов на городище Отрар-тобе, а также неотложные консервационные работы на городищах Куйрык-тобе.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апреле 2002 года на территории Отрарского заповедника-музея был построен Экспериментальный корпус, в котором установлены компьютеры, современное оборудование и лаборатория для проведения различных научных экспериментов.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реализации проекта были разработаны и апробированы новые методы консервации, а также инновационный подход, предполагающий совмещение археологических работ с последующей консервацией. Методы консервации, разработанные для городища Отрар, могут быть применены и для других похожих памятников в регионе. Проект послужит образцом научно-выверенной консервации, а также эталоном для будущих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реставрации и консервации после окончания проекта ЮНЕСКО-Казахстан-Япония безусловно требуют продолжения.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сложившаяся ситуация в сфере сохранения и возрождения древнего городища Отрар требует безотлагательных комплексных мер по дальнейшему развитию и активизации деятельности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важнейших проблем изучения древнего городища является вопрос, связанный с сохранением раскопанных объектов на городищах оазиса, и, прежде всего, сооружений из сырцового кирпича.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сырцовых памятников Отрарского оазиса призвано решить ряд технических проблем. Одним из сложных факторов является резкоконтинентальный климат в регионе: температура варьирует от +40 летом и до -20 градусов зимой. Климат также характеризуется обилием осадков. Это создает угрозу быстрого разрушения памятников на территории оазиса, что и происходит в настоящее время. Вследствие этих факторов стандартные методы консервации, успешно апробированные в других регионах, не могут быть применены для городища Отрар. Другая проблема связана с большими размерами Отрарского оазиса и масштабом раскопок памятников.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Определенные трудности представляет консервация объектов. Сырцовые памятники, раскопанные более 40 лет назад, подверглись частичному разрушению, а состояние недавно открытых объектов стремительно ухудшается. Растущее количество посетителей, ступающих на непрочные архитектурные сооружения, также представляет 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Здание заповедника-музея, построенного в 1980 году, нуждается в капитальном ремонте, требует переоформления экспозиции музея. Охранная зона заповедника-музея до сегодняшнего дня не ограждена. Из-за отсутствия качественных дорог и гостиничного сервиса не развита инфраструктура туризма. Слабая материально-техническая база заповедника-музея не позволяет вести полноценную научно-исследовательскую, культурно-просветительную и хозяйственную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решение обозначенных выше проблем в рамках настоящей Программы будет способствовать дальнейшему развитию системы изучения, сохранения и популяризации древнего городища Отрар.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Подобные проекты по созданию археологического комплекса с превращением его в центр международного и внутреннего туризма имеются в ряде зарубежных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Узбекистане, в городище Афрасиаб на территории Самарканда, в течение более чем 100 лет ведутся археологические раскопки с последующей их консервацией. В результате чего Афрасиаб стал одним из посещаемых мест Самарканда.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Пакистане, в городище Мохенджо-Даро, археологические и консервационные работы также ведутся более 100 лет. В настоящее время рядом с городом построена археологическая база-центр постоянных научных и консервационных работ. Налажена инфраструктура туризма - построены гостиницы, музей, в результате чего город стал одним из центров международного туризма в Пакистане.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Цель и задачи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обеспечение сохранности и эффективное использование памятников истории и культуры для возрождения древнего городища Отрар и городищ Отрарского оазиса.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поставленной цели осуществляется решением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научное изучение памятников городища Отрар и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археологические раскопки памятников истории и культуры, консервация и музеефикация раскопанных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 архитектурных памятников городища;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научных трудов и научно-популярной литературы;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туризма в городище Отрар и Отрарском оазисе. </w:t>
      </w:r>
    </w:p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Основные направления и механизм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будет реализована в период с 2005 по 2009 годы: первый этап - 2005-2007 годы, второй этап - 2008-2009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следующие направления сохранения и возрождения древнего городища Отрар: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целостной системы изучения, осуществление археологических исследований древнего городища Отрар, включение их в систему инфраструктуры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реставрацию, консервацию и использование памятников городища Отрар и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популяризацию научных знаний, разработку теоретических проблем исторической науки, выпуск научной и энциклопедической литературы.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Механизмы достижения поставленных целей и задач будут осуществлены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менеджмент-плана по управлению и сохранению памятников Отрарского государственного археологического заповедника-музея;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широкомасштабных археологических раскопок городища Отрар и городищ Отрарского оазиса вручную и с применением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консервации археологических объектов после археологических раскопок;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благоустройства и озеленения территории памятников истории и культуры, находящихся на территории городища Отрар и городищ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 гостиничного комплекса, паломнического центра, библиотеки, музея, этнографического развлекательно-познавательного центра, прокладки пешеходно-транспортных связей с полным благоустройством между городищами Отрарского заповедника-музея;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воссоздания гончарных мастерских в районе городища Отрар и сооружения навесной конструкции над раскопками в городище Отрар и городищах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выпуска монографии, книг-альбомов, буклетов, научной литературы по пропаганде историко-культурных памятников городища Отрар и городищ Отрарского оазиса. 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Необходимые ресурсы и источники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финансирования программы  &lt;*&gt;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раздел 4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Программы будет осуществляться за счет средств республиканского и местного бюджетов. Общий объем финансирования составит - 293,8 млн. тенге, в том числе из республиканского бюджета: 2005 год - 53,824 млн. тенге; 2006 год - 31,3 млн. тенге; 2007 год - 13,5 млн. тенге, из местного бюджета: 2005 год - 0,6 млн. тенге; 2007 год - 194,6 млн. тенге. Объем финансирования Программы на 2006-2007 годы будет уточняться в рамках прогнозных показателей республиканского и местного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уточнения объемов финансирования и выделения необходимых средств на 2006-2007 годы на мероприятия по реконструкции и строительству объектов в 2007 году будут разработаны технико-экономические обоснования (ТЭО).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после разработки технико-экономических обоснований (ТЭО) начнется первый этап строительства объектов, предусмотренных в разделе II плана мероприятий Программы "Воссоздание историко-культурных, архитектурных и археологических памятников Древнего Отрара". 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Ожидаемые результаты от реализации Программы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способствовать возрождению древнего городища Отрар и памятников Отрарского оазиса, получению новых научных данных о средневековой городской материальной и духовной культуре, развитию инфраструктуры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реализации Программы ожидаются следующие результаты: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масштабных археологических исследований (раскопок) и консервация старых и новых объектов раскопок на городищах Отрар, Куйруктобе, Алтынтобе, Мардан-Куик, Кок-Мардан, Весидж, могильнике Талтакай;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территории заповедника-музея: прокладка пешеходных дорог и 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инфраструктуры туризма: гостиницы, юрточные поселения, ритуальные кухни;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паломнического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этнографического развлекательно-познавательного центра и музея аль-Фараби;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автодороги в зоне Отрарского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новой научной информации о древней и средневековой истории Казахстана; о динамике развития городов на Великом Шелковом пути, диалоге культур и цивилизации Евразии; об изучении полеоэкономики городов Казахстана; об этногенезе;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менеджмент-плана по управлению и сохранению памятников Отрарского заповедника-музея;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новой документации: карты городища и всего оазиса, определение границ памятников и их охранных зон; определение границ охраняемой территории оазиса;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рекомендаций для проведения музеефикации Отрара и оазиса с целью превращения его в важнейший центр туризма по Великому Шелковому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издание 9 научных монографий, книг-альбомов, буклетов. </w:t>
      </w:r>
    </w:p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 "Возрождение древнего Отрара" на 2005-2009 годы  &lt;*&gt;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раздел 6 внесены изменения постановлением Правительства РК от 17 мая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418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 Мероприятия   |  Форма   |Ответст-|Срок ис-|Предпо-|Источ-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 |завершения|венные  |полнения|лагае- |ник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 |за ис-  |(реали- |мые    |финан-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 |полнение|зации   |расходы|сирова-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 |(реали- |        | млн.  |ния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 |          |зацию)  |        |тенге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___|__________________|__________|________|________|_______|________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  2        |     3    |    4   |    5   |   6   |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rPr>
          <w:rFonts w:ascii="Times New Roman"/>
          <w:b/>
          <w:i w:val="false"/>
          <w:color w:val="000000"/>
          <w:sz w:val="28"/>
        </w:rPr>
        <w:t xml:space="preserve">I. Научное исследование археологических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Разработка        Информация МКИ      2005 год   8,0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менеджмент-плана  Правитель-       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управлению и   ству Рес-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сохранению        публики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памятников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археологического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заповедника-музея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Зачистка стены на Информация   МОН    2005 год   1,0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западном и южном  МКИ        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обводах на участке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10 м в городище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 с частичной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ее консервацией.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Раскопки и        Информация   МОН    2005 год   1,0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зачистка крепо-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стной стены,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примыкающей к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южным воротам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 Отрар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Раскопки городища Информация   МКИ,МОН 2005 год  1,0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Весидж - родины   МКИ                  2006 год  0,5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аль-Фараби с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Зачистка раскопки Информация   МКИ,МОН 2006 год  2,0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центре городища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 по уровню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XI-XII веков с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целью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Раскопки и        Информация   МОН    2007 год   2,0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зачистка стены у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ворот "Дарваза и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суфи" на участке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 м в городище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Раскопки и        Информация   МОН    2007 год   2,0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зачистка 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Отрарской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бани XI-XII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веков у ворот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"Дарваза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суфи". Частичная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элементами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Вывоз отвалов     Информация  МКИ,МОН 2005 год   2,0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городищ         МКИ                 2006 год   2,0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Отрар,                                2007 год   2,0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Алтынтобе и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Куйруктобе.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Раскопки на       Информация   МОН    2005 год   1,0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городище Кок-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Мардан,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Раскопки          Информация   МОН    2005 год   2,0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некрополя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Талтакай и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Жуантобе.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Раскопки          Информация   МОН    2005 год   1,0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некрополя         МКИ            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Мардан-Куик с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целью его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Раскопки          Информация  МКИ,МОН 2006 год   3,0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 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Алтынтобе и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зачистка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раскопок,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Зачистка          Информация  МКИ,МОН 2006 год   2,5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парадного         МКИ            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зала дворца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городище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Куйруктобе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его частичная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раскопки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зачистка старых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раскопок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Куйруктобе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Жуантобе.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Зачистка          Информация   МОН    2007 год   3,0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старых   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раскопок на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городище 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Мардан-Куик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частичная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консервация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квартала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(выносная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баня, стена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участке 10 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36,0              2005 год   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год  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2007 год    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Воссоздание историко-культурных, архитектурных и археологических памятников Древнего Отрара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 Содержание        Информация МКИ      2005      29,924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        Правитель-          год       20,3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археологического  ству Респу-         2006 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заповедника -     блики               год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музея и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оформление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экспозиции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Организация       Информация Акимат  2005 год    0,6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сезонного         МКИ        Южно-                   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юрточного                    Казах-  2007 год    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поселения                   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возле мавзолея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Арыстан-баб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Благоустройство   Информация Акимат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озеленение      МКИ        Южно-   2007 год   60,0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территории                   Казах-  2008 год   *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возле мавзолея               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Арыстан-баб: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строительство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пешеходных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освещение,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мавзолея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  Строительство     Информация Акимат                   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библиотеки        МКИ        Южно-   2007 год   50,0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возле мавзолея               Казах-  2008 год  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Арыстан-баб                 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гостиничного    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комплекса                    Казах-  2008 год     *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возле мавзолея 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Арыстан-баб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220 мест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пешеходно-      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транспортных                 Казах-  2008 год     *  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связей с полным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благоустрой-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ством между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заповедника-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музея (12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автодорог на    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территории                   Казах-  2008 год     *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     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оазиса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Воссоздание       Информация Акимат  2007 год    30,0*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гончарных         МКИ        Южно-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мастерских в          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районе                       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городища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Сооружение        Информация  МОН     2007 год   54,0* Местный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навесной          МКИ     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конструкции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 раскопками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городище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оазиса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этнографического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развлекательно-              Казах-  2008 год     *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познавательного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паломнического  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 возле                 Казах-  2008 год     *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мавзолея       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Арыстан-баб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   Строительство     Информация Акимат                 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музея аль-Фараби  МКИ        Южно-   2007 год     *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      Казах-  2008 год     *  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стан-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Итого:             245,4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2005 год      30,524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них                               2006 год      20,3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республиканский                      2007 год     194,6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 - 29,924;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2006 год - 20,3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год -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местный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 - 0,6;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год - 194,6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Выпуск научной и научно-популярной литературы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пропаганде историко-культурных памятников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городища Отрар и городищ Отрарского оазиса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   "Отрарский        Информация   МОН    2005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оазис" - 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книга-альбом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   "Городище         Информация   МОН    2005 год   2,4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Куйрук-тобе -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город Кедар" -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книга-альбом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   "Городище         Информация  МКИ,МОН 2006 год   0,5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Мардан - Куик"-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буклет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   "Городище Кок-    Информация  МКИ,МОН 2006 год   0,5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Мардан" -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буклет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   "Религии и        Информация   МОН    2005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культы средне-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векового Казах-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стана" - моно-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   "Раннесредне-     Информация   МОН    2005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вековые некро-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поли Южного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Казахстана" -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   "Фортификация     Информация   МОН    2007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Отрара и городов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Южного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Казахстана" -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   "Отрар и          Информация   МОН    2007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Отрарский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оазис" -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монография                                   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   "Документации     Информация   МОН    2007 год   1,5   Респу-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Отрара и          МКИ                                  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Отрарского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оазиса" -                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монография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Итого: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12,4             2005 год   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2006 год  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2007 год   4,5*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Всего: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293,8            2005 год   54,424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 них                                2006 год   31,3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республиканский                       2007 год   208,1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 - 53,824;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2006 год - 31,3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год - 13,5.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местный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2005 год - 0,6;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2007 год - 194,6.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Объемы расходов на 2006-2007-2008 гг. будут определяться (уточняться) в соответствии с Законом РК "О республиканском бюджете"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