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2412" w14:textId="bbc2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января 2002 года N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2004 года N 1040. Утратило силу постановлением Правительства РК от 29 декабря 2007 года N 1400.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7 октября 2004 года N 1040 утратило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года N 389-I "Об образовании"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 (САПП Республики Казахстан, 2002 г., N 2-3, ст. 14)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 и 2) пункта 5 слова "(в государственных учреждениях образования - в пределах имеющихся средств на оплату труда)"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