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bb0c" w14:textId="76cb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Перечне водохозяйственных сооружений, имеющих особое стратегическое значение"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2004 года N 1084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Перечне водохозяйственных сооружений, имеющих особое стратегическое значение".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Перечне водохозяйственных сооружений,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особое стратегическое значение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июля 2003 года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водохозяйственных сооружений, имеющих особое стратегическое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водохозяйственных сооружений,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особое стратегическое значение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Водохозяйственные сооружения (плотины, гидроузлы, другие гидротехнические сооружения), расположенные на следующих водных объектах: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Шардаринское водохранилище на реке Сырдарья;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Бухтарминское водохранилище на реке Иртыш;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Усть-Каменогорское водохранилище на реке Иртыш;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Шульбинское водохранилище на реке Иртыш;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Вячеславское водохранилище на реке Ишим;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Сергеевское водохранилище на реке Ишим;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Петропавловское водохранилище на реке Ишим;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Капшагайское водохранилище на реке 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Бартогайское водохранилище на реке Чилик;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Селетинское водохранилище на реке Селеты;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Кояндинское водохранилище на реке Коянды;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Актюбинское водохранилище на реке Илек;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Каргалинское водохранилище на реке Каргалы;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Саздинское водохранилище на реке Сазды;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Уйденинское водохранилище на реке Уйдене;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Кандысуское водохранилище на реке Кандысу;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Чарское водохранилище на реке Чар;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Егинсуское водохранилище на реке Егинсу;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Караколское водохранилище на реке Каракол;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водохранилище "Алебастра" на реке Уланка;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Терс-Ащибулакское водохранилище на реке Терс;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Тасоткельское водохранилище на реке 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Кировское водохранилище на реке Кушум;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Битикское водохранилище на реке Кушум;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Донгулюкское водохранилище на реке Кушум;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Пятимарское водохранилище на реке Кушум;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Сарышаганакское водохранилище на реке Большой Узень;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водохранилище "Рыбный Сокрыл" на реке Малый Узень;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Казталовское водохранилище-І на реке Малый Узень;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Казталовское водохранилище-II на реке Малый Узень;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Чаганское водохранилище на реке Чаган;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Жартасское водохранилище на реке Шерубай-Нура;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Шокайское водохранилище на реке Шокай;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Интумакское водохранилище на реке Нура;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Федоровское водохранилище на реке Сокыр;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Ишимское водохранилище на реке Ишим;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Ащисуское водохранилище на реке Ащису;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Актастинское водохранилище на реке Актасты;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Жездинское водохранилище на реке Жезды;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Верхне-Тобольское водохранилище на реке Тобол;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Каратомарское водохранилище на реке Тобол;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Кызыл-Жарское водохранилище на реке Тобол;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Сергеевское водохранилище на реке Тобол;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Амангельдинское водохранилище на реке Тобол;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Бадамское водохранилище на реке Бадам;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водохранилище Тогуз на реке Тогуз;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Капшагайское водохранилище на реке Шаян;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Бугуньское водохранилище на реке Бугунь;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Сасык-Булакское водохранилище на реке Жанакорган;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Кошкурганское водохранилище на реке Карашик;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Шертское водохранилище на реке Шерт;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водохранилище Баба-Ата на реке Баба-Ата;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водохранилище Таушага на роднике Улкен-Шага;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54) водохранилище Таскенсай на реке Алмалы;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водохранилище Шукурой на реке Улкен-Каракус;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56) водохранилище Акылбек-Сай на реке Келес;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57) водохранилище Уштобе на реке Уштобе.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Следующие водохозяйственные сооружения: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Кызылординский гидроузел на реке Сырдарья;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Казалинский гидроузел на реке Сырдарья;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гидроузел "Айтек" на реке Сырдарья;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гидроузел "Аклак" на реке Сырдарья;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Шелекский гидроузел на реке Шелек;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Преображенский гидроузел на реке Нура;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Ералиевский гидроузел на реке Уил;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Таласский гидроузел на реке Талас;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Темирбекский гидроузел на реке Талас;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Жеимбетский гидроузел на реке Талас;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Уюкский гидроузел на реке Талас;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Ассинский гидроузел на реке 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Фурмановский гидроузел на реке 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Меркенский гидроузел на реке Меркенка с подпитывающим трактом;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Аспаринский гидроузел на реке Аспара с подпитывающим трактом;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Аксайский гидроузел на реке Аксай;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Коксайский гидроузел на реке Коксай;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Кушумский гидроузел на протоке Чаган;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Варфоломеевский гидроузел на реке Малый Узень;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Мамаевский гидроузел на реке Малый Узень;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Караспанский гидроузел на реке Арысь;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Тасоткельская плотина на реке 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Аккольская плотина на озере Акколь;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водоподъемная плотина Северного Аральского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водоподъемная плотина на реке Белая;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головные сооружения Урало-Кушумской оросительно-обводнительной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головное сооружение протоки Караозек реки Сырдарьи;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головное сооружение Большого Алматинского канала им. Д.А. Кунаева;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гидротехнические сооружения канала им. К.И. Сатпаева.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Водохозяйственные сооружения (водозаборные сооружения, насосные станции, водопроводные очистные сооружения), обеспечивающие водоснабжение следующих городов: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Актюбинск;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Караганда;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Костанай;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Кызылорда;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Павлодар;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Петропавловск;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Талдыкорган;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Тараз;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Уральск;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Усть-Каменогорск;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Семипалатинск;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Туркестан;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Темиртау;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Экибастуз;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Рудный;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Жезказган;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Кентау;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Балхаш;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Жанаозен;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Сатпаев;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Аксу;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Риддер;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Арысь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Степногорск;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Шахтинск;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Сарань;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Капчагай;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Аркалык;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Лисаковск;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Приозерск.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