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0e33" w14:textId="49a0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государственному энергетическому надзору Министерства энергетики и минеральных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2004 года N 1106. Утратило силу постановлением Правительства РК от 24 декабря 2007 г. N 1278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28 октября 2004 г. N 1106 утратило силу постановлением Правительства РК от 24 декабря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30 календарных дней со дня подписания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сентября 2004 года N 1449 "О мерах по дальнейшему совершенствованию системы государственного управления"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Комитете по государственному энергетическому надзору Министерства энергетики и минеральных ресурсов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структуру Комитета по государственному энергетическому надзору Министерства энергетики и минеральных ресурсов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Разрешить председателю Комитета по государственному энергетическому надзору Министерства энергетики и минеральных ресурсов Республики Казахстан иметь одного заместителя.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августа 1999 года N 1221 "Вопросы Комитета по государственному энергетическому надзору Министерства энергетики и минеральных ресурсов Республики Казахстан" (САПП Республики Казахстан, 1999 г., N 41, ст. 376);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изменений и дополнений,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января 2001 года N 133 "Вопросы Министерcтва энергетики и минеральных ресурсов Республики Казахстан (САПП Республики Казахстан, 2001 г., N 3, ст. 37).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2004 года N 1106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Комитете по государственному энергетическому надзору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энергетики и минеральных ресурсов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(Комгосэнергонадзор)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Комитет по государственному энергетическому надзору Министерства энергетики и минеральных ресурсов Республики Казахстан (далее - Комитет) является ведомством, в пределах компетенции Министерства энергетики и минеральных ресурсов Республики Казахстан, осуществляющим специальные исполнительные и контрольно-надзорные функции.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Комитета является надзор и контроль за надежностью, безопасностью и экономичностью производства, передачи, распределения и потребления энергии.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вступает в гражданско-правовые отношения от собственного имени.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 по вопросам своей компетенции в установленном законодательством порядке издает приказы, которые имеют силу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Лимит штатной численности Комитета утверждается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473000, город Астана, ул. Кабанбай Батыра 22.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Комитета - государственное учреждение "Комитет по государственному энергетическому надзору Министерства энергетики и минеральных ресурсов Республики Казахстан (Комгосэнергонадзор)".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Комитета осуществляется только из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Функции и права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Комитет в установленном законодательством порядке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функции, обеспечивающие реализацию государственной политики: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надежное, безопасное и экономичное функционирование субъектов электроэнергетической отрасли при производстве, передаче, распределении и потреблении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мониторинг функционирования оптового и розничного рынков электрической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систему отчетности по состоянию технической эксплуатации, аварийности и травматизму на энергетических объектах;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мониторинг состояния важнейших технико-экономических показателей, удельных расходов топлива, потерь электрической и тепловой энергии в электрических и тепловых сетях и выполнения принятых обязательств собственниками энергетических объектов по их снижению;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мониторинг выполнения стратегическими инвесторами работ по улучшению состояния основных фондов в электроэнергетике, проведения реконструкции и модернизации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подготавливает предложения по работе стратегических инвесторов в части повышения эффективности работы энергетического оборудования, его реконструкции и модернизации.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функции обеспечивающие контроль за реализацией государственной политики: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заключения по техническим вопросам, связанным с функционированием оптового и розничного рынков электрической и тепловой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и учет расследований крупных технологических нарушений в работе электростанций, тепловых и электрических сетей, приведших к разделению Единой энергосистемы Казахстана на несколько частей, массовому ограничению потребителей по электрической и тепловой энергии, повреждению крупного энергетического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энергетических экспертиз на энергетических объектах по безопасному и рациональному производству, использованию электрической и тепловой энергии, контроль за выполнением энергосберегающей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обследования энергетической эффективности юридических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надзор за выполнением организациями технических требований нормативных правовых актов Республики Казахстан в сфере электроэнергетики;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надзор за эксплуатацией и техническим состоянием энергетического оборудования электрических станций, электрических и тепловых сетей, а также электрических и теплоиспользующих установок потребителей - независимо от форм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рациональным и экономным использованием и оптимизацией режимов производства, передачи и потребления электрической и тепловой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соблюдением требований государственных стандартов и технических условий по качеству электрической и тепловой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надзор за выполнением требований к лицензируемым видам деятельности в сфере электроэнергетики;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периодическое обследование технического состояния энергетического оборудования электрических станций, электрических и тепловых сетей, а также энергетического оборудования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готовностью электрических станций, электрических и тепловых сетей к работе в осенне-зимних условиях;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квалификационные проверки знаний правил технической эксплуатации и правил безопасности у технических руководителей организаций, осуществляющих производство, передачу и распределение электрической тепловой энергии в целях осуществления контроля технического состояния и безопасности эксплуатации электро- и энергоустановок;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соблюдением правил пользования электрической и тепловой энергией.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Комитет для реализации основных задач и осуществления своих функций имеет право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подготовку предложений по совершенствованию законодательства и нормативных актов, содержащих технические и технологические нормы, правила и стандарты, действующих в электроэнергетическом комплексе;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работы энергетического оборудования, электрических и теплоиспользующих установок организаций и обслуживающего их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составлять акты обследования и выдавать обязательные для исполнения руководителям соответствующих организаций предписания по вопросам, входящим в компетенцию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оценку готовности энергетических организаций к последующей работе согласно графиков, утверждаемых Министерством энергетики и минеральных ресурсов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привлекать соответствующих экспертов при проведении обследования поднадзорного энергетического оборудования, комплексных проверок энергетических организаций и при расследовании технологических нарушений в работе энергетического оборудования электрических станций, электрических и тепловых сетей;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назначать комиссии по расследованию технологических нарушений в работе электрических станций, электрических и тепловых сетей;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получать от субъектов электроэнергетического комплекса и собственников поднадзорного оборудования необходимую технико-экономическую информацию для осуществления своих функций;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вносить предложения собственникам организаций о привлечении к дисциплинарной ответственности лиц, виновных в допущении аварий, несчастных случаев и иных грубых нарушений технических требований нормативных правовых актов в области электроэнергетики;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направлять материалы в соответствующие государственные органы о привлечении к административной или уголовной ответственности в соответствии с законодательством лиц, виновных в допущении аварий, несчастных случаев и иных грубых нарушений технических требований нормативных правовых актов в области электроэнергетики.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Имущество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 имеет на праве оперативного управления обособленное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Имущество Комитета относится к республиканской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Комитет не вправе самостоятельно отчуждать или иным способом распоряжаться закрепленным за ним имуществом.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Комитету может быть предоставлено право распоряжения имуществом в случаях и пределах, установленных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деятельности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15. Комитет возглавляет председатель, назначаемый и освобождаемый от должности Правительством Республики Казахстан по представлению Министра энергетики и минеральных ресурсов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имеет заместителя, назначаемого на должность и освобождаемого от должности Министром энергетики и минеральных ресурсов Республики Казахстан по представлению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заместителей председателя Комитета определяется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Председатель Комитета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этих целях председатель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своего заместителя и руководителей структурных подразделений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Реорганизация и ликвидация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Реорганизация и ликвидация Комитета осуществляется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2004 года N 1106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Структура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Комитета по государственному энергетическому надзору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энергетики и минеральных ресурсов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мониторинга и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технической инспекции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