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6154" w14:textId="a0861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финансов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2004 года N 1119. Утратило силу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 Правительства Республики Казахстан от 28 октября 2004 года N 1119 утратило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29 сентября 2004 года N 1449 "О мерах по дальнейшему совершенствованию системы государственного управления Республики Казахстан"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Положение о Министерстве финансов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организаций, находящихся в ведении Министерства финансов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Разрешить Министру финансов Республики Казахстан иметь двух вице-министров.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2 внесены изменения - постановлением Правительства РК от 27 февраля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1119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Министерстве финансов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Министерство финансов Республики Казахстан (далее - Министерство)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межотраслевую координацию в сфере деятельности, отнесенной к его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Министерства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формирования и реализация государственной политики в области исполнения государственного бюджета, таможенного, налогового контроля,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нефтепродуктов, банкротства (за исключением банков и страховых (перестраховочных) организаций), внесудебной процедуры ликвидации должника, внешнего наблюдения, реабилитационных процедур в отношении несостоятельных должников, управления государственной собственностью, бухгалтерского учета, финансовой отчетности и аудита;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межотраслевая координация и методологическое руководство в сфере исполнения государственного бюджета, бюджетного учета, таможенного, налогового контроля, внутреннего финансового контроля и государственных закупок, государственного регулирования производства и оборота табачных изделий, этилового спирта и алкогольной продукции, отдельных видов нефтепродуктов, банкротства (за исключением банков и страховых (перестраховочных) организаций), внесудебной процедуры ликвидации должника, внешнего наблюдения, управления государственной собственностью, реабилитационных процедур в отношении несостоятельных должников, бухгалтерского учета, финансовой отчетности и аудита.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1 внесены изменения постановлением Правительства РК от 27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ведомства: Комитет казначейства, Комитет таможенного контроля, Налоговый комитет, Комитет финансового контроля и государственных закупок, Комитет по работе с несостоятельными должниками, Комитет государственного имущества и приватизации.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 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 Министерства и в случаях, предусмотренных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международными договорами, ратифицированными Республикой Казахстан, иные счета.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вступает в гражданско-правовые отношения от собственного имени.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Лимит штатной численности Министерства утверждается Правительством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Юридический адрес Министерства: 473000, город Астана, проспект Победы, 11.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Сноска. В пункт внесены изменения - постановлением Правительства РК от 22 октября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1063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Министерства - государственное учреждение "Министерство финансов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Положение является учредительным документом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деятельности Министерства осуществляется только из республиканского бюджета.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Функции и права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Министерство в установленном законодательством порядке осуществляет: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стратегические функции, обеспечивающие формирование государственной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проектов законов о республиканском бюджете на соответствующий финансовый год, внесении изменений и дополнений в бюджет, а также в разработке проекта постановления Правительства Республики Казахстан о реализации закона о республиканском бюджете на соответствующий финансовый год;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государственных и иных программ, стратегических планов Республики Казахстан и среднесрочных планов социально-экономического развития Республики    Казахстан, основных макроэкономических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прогнозировании поступлений в бюджет и определении целей и приоритетов государственной политики в сфере поступления доходов в государственный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практики применения законодательства, подготовку предложений по его совершенствованию, разработку и подготовку в пределах своей компетенции проектов (или принятие) нормативных правовых актов;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обеспечение реализации государственных, отраслевых (секторальных) программ в пределах своей компетенции.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функции, обеспечивающие реализацию государственной политики: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исполнения республиканского бюджета и обслуживания исполнения местных бюджетов;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утверждения и внесения изменений в сводные планы поступлений и финансирования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получения, использования, регистрации, погашения и обслуживания займов Правительства Республики Казахстан, осуществления покупки и продажи выпущенных им государственных эмиссионных ценных бумаг на организованном рынке ценных бумаг, а также выполнения обязательств по государственным гарантиям негосударственных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рационального правительственного и гарантированного государством заимствования, а также управление государственным долгом;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ведения переговоров, подписания договоров займов Правительства Республики Казахстан, выпуска государственных эмиссионных ценных бумаг Правительства Республики Казахстан, предоставления государственных гарантий по негосударственным займам;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финансовой экспертизы условий правительственных займов, негосударственных займов, привлекаемых под государственные гарантии, и займов местных исполнительных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инвестиционных проектов, государственных программ и иных мероприятий, предусмотренных в республиканском бюджете, и в соответствии с решениями Правительства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документов, необходимых для ратификации соглашений о правительственных внешних займах;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отбор на конкурсной основе, по согласованию с Национальным Банком Республики Казахстан, банков второго уровня для обслуживания правительственных займов, негосударственных займов, имеющих государственную гарантию, и грантов, связанных с последующим правительственным заимствованием, первичных дилеров, лид-менеджеров и других партнеров по выпуску государственных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совместно с уполномоченными банками-агентами работы с конечными заемщиками по взысканию отвлеченных из республиканского бюджета средств;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проектов внутренних кредитных соглашений о возврате конечными заемщиками и банками второго уровня средств правительственных займов и доли софинансирования Правительством Республики Казахстан в республиканский бюджет;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предоставления, обслуживания и контроля за целевым использованием бюджетных кредитов за счет средств республиканского бюджета, их учет, мониторинг и возврат;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республиканских бюджетных программ в ходе исполнения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отчетности по исполнению бюджета, а также составление статистических отчетов по государственным финансам и собственности, а также о формировании и использовании Национального фонда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ведения бюджетного учета;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совершенствование бюджетного и бухгалтерского учета и отчетности в бюджетной системе;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форм отчетности по вопросам финансового контроля, порядок ее составления и представления;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функций в сфере бухгалтерского учета и аудита, в том числе в сфере лицензирования аудиторской деятельности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процесса государственных закупок и обеспечение контроля за организацией и проведением государственных закупок, соблюдением законодательства Республики Казахстан о государственных закупках;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поступления налогов, сборов и других обязательных платежей в бюджет и иных поступлений в бюджет, полноты и своевременности перечисления обязательных пенсионных взносов и социальных отчислений в Государственный фонд социального страхования, перечисление в Национальный фонд Республики Казахстан части поступлений в бюджет от организаций сырьевого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государственного регулирования оборота и производства этилового спирта и алкогольной продукции, табачных изделий, отдельных видов нефтепродуктов и налогового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проверки соответствия законодательству Республики Казахстан деятельности объектов государственного финансового контроля в части исполнения, ведения учета и отчетности по исполнению республиканского и местных бюджетов, оценки их исполнения, использования грантов, активов государства, гарантированных государством займов, денег от реализации государственными учреждениями товаров (работ, услуг), остающихся в их распоряжении;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работ по утверждению и внесению изменений в сводные планы поступлений и финансирования республиканского бюджета, выдаче разрешений администраторам республиканских бюджетных программ, регистрации гражданско-правовых сделок государственных учреждений, осуществлению платежей по обязательствам государственных учреждений;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государственного контроля за правильностью составления и утверждения планов финансирования государственных учреждений, финансируемых из республиканского бюджета;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руководства таможенным делом в Республике Казахстан и обеспечение соблюдения таможенного и иного законодательства Республики Казахстан, контроль за исполнением которого возложен на таможенные органы;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сферой банкротства;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порядка согласования применения реабилитационной процедуры в отношении несостоятельного должника;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правил подготовки администраторов внешнего наблюдения, реабилитационных и конкурсных управляющих через организации образования;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порядка назначения администратора внешнего наблюдения;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формы отчета реабилитационного управляющего и порядка его согласования;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 порядка назначения, учета и регистрации конкурсного управляющего;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формы отчета конкурсного управляющего и порядка его согласования;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системы управления государственной собственностью и приватизации;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форм и методов сбора государственной отчетности по государственным доходам;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в пределах своей компетенции мобилизационной работы и защиты государственных секретов;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и обеспечение выполнения задач и функций ведомств Министерства.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В пункт 10 внесены изменения постановлением Правительства РК от 27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333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Министерство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Министерство;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издавать в пределах своей компетенции нормативные правовые акты, обязательные для исполнения всеми государственными органами, иными организациями и физическими лицами;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отменять или приостанавливать приказы, иные акты комитетов и государственных организаций, находящихся в ведении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владеть, пользоваться, а также в случаях, установленных законодательными актами и Правительством Республики Казахстан, распоряжаться государственной долей в акционерных обществах и другим имуществом, находящимся в республиканской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функции органа государственного управления республиканскими государственными предприятиями, находящимися в ведении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обеспечивать отзыв бюджетных средств и приостановление финансирования в случаях, предусмотренных бюджетным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получать от местных исполнительных органов сводные данные об утвержденном бюджете области, городов Астаны и Алматы и ежемесячные отчеты об их исполнении, а также от государственных учреждений, финансируемых из республиканского бюджета, - ежемесячные отчеты об исполнении смет расходов;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давать оценку причинам нарушений требований бюджетного законодательства Республики Казахстан об исполнении республиканского и местных бюджетов, а также оценку экономической эффективности и целесообразности утвержденных республиканских бюджетных программ (подпрограмм);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осуществлять международное сотрудничество в пределах компетенции Министерства.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Имущество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Министерство имеет на праве оперативного управления обособленное имущество.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Министерства формируется за счет имущества, переданного ему государством, а также иного имущества, стоимость которых отражается в балансе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Имущество, закрепленное за Министерством, относится к республиканской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Организация деятельности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Министерство и его ведомства, включая их территориальные подразделения, образуют единую систему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Министр назначается на должность и освобождается от должности Президентом Республики Казахстан. Министр имеет заместителя (заместителей (вице-министров)). Назначение заместителей Министра на должности и освобождение от должностей осуществляется Правительством Республики Казахстан по представлению Министра.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В этих целях Министр: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 обязанности и полномочия своих заместителей и руководителей структурных подразделений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и номенклатурой должностей работников органов системы Министерства, утверждаемой Министром финансов Республики Казахстан, назначает на должности и освобождает от должностей работников Министерства, включая руководителей территориальных органов его ведомств, за исключением налоговых и таможенных органов;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налагает дисциплинарные взыскания на сотрудников Министерства;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подписывает приказы Министра;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положения о структурных подразделениях Министерства в пределах своей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утверждает структуру и штатную численность Министерства в пределах лимита штатной численности, утвержденного Правительством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представляет Министерство во всех государственных органах и иных организациях в соответствии с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 Президенту Республики Казахстан представления о присвоении сотрудникам таможенных органов специальных званий высшего начальствующего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Решения, принимаемые Министерством, оформляются приказами Министра или лица, его замещающего.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Министерство имеет коллегию, которая является консультативно-совещательным органом. Численный и персональный состав коллегии утверждается Министром из числа руководителей структурных подразделений Министерства.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Иные вопросы организации деятельности Министерства, права и обязанности должностных лиц, компетенция и полномочия структурных подразделений, обеспечивающих его деятельность, устанавливаются регламентом работы Министерства и положениями о структурных подразделениях, утверждаемых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Реорганизация и ликвидация Министерства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22. Реорганизация и ликвидация Министерства осуществляются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1119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 организаций, находящихся в ведении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Министерства финансов Республики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Перечень с дополнениями - постановлением Правительства РК от 24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3 июня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; от 21 сентября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937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25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24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            "Реабилитационный фонд"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            "Кызмет"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            "Жилищный строительный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сберегательный банк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Республиканское                 "Центр информатизации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государственное предприятие     финансовых систем"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Акционерное общество            "Казахстанская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            "Казахстанский фонд гарантирования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Акционерное общество            "Центр подготовки, переподготовки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повышения квалификации специалистов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органов финансовой системы"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N 1119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некоторых решений 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марта 1999 года N 207 "Вопросы Министерства финансов Республики Казахстан" (САПП Республики Казахстан, 1999 г., N 8, ст. 59).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апреля 1999 года N 392 "О внесении изменений и дополнений в некоторые решения Правительства Республики Казахстан" (САПП Республики Казахстан, 1999 г., N 12, ст. 118).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июля 1999 года N 934 "О местных финансовых органах".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Пункт 2 Изменений,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9 июля 1999 года N 951 "О переименовании Республиканского государственного предприятия "Главный вычислительный центр Министерства финансов Республики Казахстан" (САПП Республики Казахстан, 1999 г., N 34, ст. 303).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Подпункт 2) пункта 3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июля 1999 года N 1046 "О приватизации Республиканского государственного предприятия "Есеп".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Пункт 3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 августа 1999 года N 1093 "О внесении изменений и дополнений в некоторые решения Правительства Республики Казахстан" (САПП Республики Казахстан, 1999 г., N 40, ст. 343).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Пункт 3 Изменений,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сентября 1999 года N 1301 "О внесении изменений в некоторые решения Правительства Республики Казахстан" (САПП Республики Казахстан, 1999 г., N 45, ст. 403).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2000 года N 48 "Об утверждении Положения о Министерстве финансов Республики Казахстан" (САПП Республики Казахстан, 2000 г., N 2, ст. 20).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декабря 2000 года N 1880 "О внесении изменений в постановление Правительства Республики Казахстан от 6 марта 1999 года N 207" (САПП Республики Казахстан, 2000 г., N 55, ст. 609).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Подпункт 1) пункта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15 октября 2002 года N 1127 "Некоторые вопросы Комитета государственного имущества и приватизации Министерства финансов Республики Казахстан" (САПП Республики Казахстан, 2002 г., N 35, ст. 376).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Пункт 2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23 августа 2001 года N 1101 "О реорганизации Республиканского государственного предприятия на праве хозяйственного ведения "Реабилитационный фонд" Министерства финансов Республики Казахстан" (САПП Республики Казахстан, 2001 г., N 30, ст. 392).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Пункт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сентября 2002 года N 962 "Некоторые вопросы Министерства финансов Республики Казахстан (САПП Республики Казахстан, 2002 г., N 29, ст. 322).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Постановление Правительства Республики Казахстан от 7 февраля 2003 года N 144 "О внесении изменения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сентября 2002 года N 962" (САПП Республики Казахстан, 2003 г., N 7, ст. 72).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Подпункт 1) пункта 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мая 2003 года N 501 "О создании акционерного общества "Инвестиционный фонд Казахстана" (САПП Республики Казахстан, 2003 г., N 23-24, ст. 222).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Подпункт 1)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сентября 2003 года N 1004 "О внесении дополнений и изменений в некоторые решения Правительства Республики Казахстан" (САПП Республики Казахстан, 2003 г., N 39, ст. 414).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Пункт 1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декабря 2003 года N 1267 "О некоторых вопросах деятельности открытого акционерного общества "Эксимбанк Казахстан" и закрытого акционерного общества "Реабилитационный фонд" (САПП Республики Казахстан, 2003 г., N 46, ст. 522).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Пункт 2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22 января 2004 года N 68 "О некоторых вопросах акционерных обществ "Инвестиционная компания: Инвестиционный Фонд Казахстана", "Банк Развития Казахстана", "Национальный инновационный фонд" (САПП Республики Казахстан, 2004 г., N 2, ст. 34).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Пункты 3 и 12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июня 2004 года N 695 "О переименовании государственных учреждений - территориальных органов Комитета казначейства Министерства финансов Республики Казахстан, внесении изменений и дополнений и признании утратившими силу некоторых решений Правительства Республики Казахстан" (САПП Республики Казахстан, 2004 г., N 25, ст. 328).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Пункт 2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 августа 2004 года N 825 "О некоторых вопросах организаций, подведомственных Министерству финансов Республики Казахстан и Министерству экономики и бюджетного планирования Республики Казахстан" (САПП Республики Казахстан, 2004 г., N 29, ст. 383).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