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5d43" w14:textId="b235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государственного санитарно-эпидемиологического надзора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2004 года N 1125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сентября 2004 года N 1449 "О мерах по дальнейшему совершенствованию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Правительства РК от 12 октября 2007 г. N </w:t>
      </w:r>
      <w:r>
        <w:rPr>
          <w:rFonts w:ascii="Times New Roman"/>
          <w:b w:val="false"/>
          <w:i w:val="false"/>
          <w:color w:val="000000"/>
          <w:sz w:val="28"/>
        </w:rPr>
        <w:t>944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Правительства РК от 12 октября 2007 г. N </w:t>
      </w:r>
      <w:r>
        <w:rPr>
          <w:rFonts w:ascii="Times New Roman"/>
          <w:b w:val="false"/>
          <w:i w:val="false"/>
          <w:color w:val="000000"/>
          <w:sz w:val="28"/>
        </w:rPr>
        <w:t>944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12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подписания постановления от 12 октября 2007 г. N </w:t>
      </w:r>
      <w:r>
        <w:rPr>
          <w:rFonts w:ascii="Times New Roman"/>
          <w:b w:val="false"/>
          <w:i w:val="false"/>
          <w:color w:val="000000"/>
          <w:sz w:val="28"/>
        </w:rPr>
        <w:t>944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31.12.2013 </w:t>
      </w:r>
      <w:r>
        <w:rPr>
          <w:rFonts w:ascii="Times New Roman"/>
          <w:b w:val="false"/>
          <w:i w:val="false"/>
          <w:color w:val="000000"/>
          <w:sz w:val="28"/>
        </w:rPr>
        <w:t>№ 1538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Правительства РК от 12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944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января 2002 года N 21 "Вопросы Комитета государственного санитарно-эпидемиологического надзора Министерства здравоохранения Республики Казахстан" (САПП Республики Казахстан, 2002 г., N 1, ст. 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3) пункта 4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марта 2002 года N 366 "О реорганизации государственных учреждений Комитета государственного санитарно-эпидемиологического надзора Министерства здравоохранения Республики Казахстан "Актюбинская противочумная станция" и "Шымкентская противочумная станция";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3 изменений и дополнений, которые вносятся в некоторые решения Правительства Республики Казахстан,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декабря 2002 года N 1293 "Некоторые вопросы Комитета государственного санитарно-эпидемиологического надзора Министерства здравоохранения Республики Казахстан".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2004 года N 1125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Комитете государственного санитарно-эпидемиологического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надзора Министерства здравоохранения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исключено постановлением Правительства РК от 12 октября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подписания постановления от 12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944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2004 года N 1125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Комитета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санитарно-эпидемиологического надзора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Структура исключена постановлением Правительства РК от 12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944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подписания постановления от 12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944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2004 года N 1125   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организаций, находящихся в ведении Комитета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санитарно-эпидемиологического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надзора Министерства здравоохранения Республики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Перечень исключен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