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e7192" w14:textId="14e71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12 марта 1998 года N 207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октября 2004 года N 1131. Утратило силу постановлением Правительства Республики Казахстан от 21 августа 2015 года № 657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21.08.2015 </w:t>
      </w:r>
      <w:r>
        <w:rPr>
          <w:rFonts w:ascii="Times New Roman"/>
          <w:b w:val="false"/>
          <w:i w:val="false"/>
          <w:color w:val="ff0000"/>
          <w:sz w:val="28"/>
        </w:rPr>
        <w:t>№ 657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17 июля 2004 года "Об электроэнергетике"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марта 1998 года N 207 "Об утверждении Положения об электроснабжении потребителей, имеющих аварийную бронь, и порядке компенсации затрат энергоснабжающих организаций за поставку электроэнергии" (САПП Республики Казахстан, 1998 г., N 8, ст. 55)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 утверждении Правил и условий энергоснабжения потребителей, имеющих аварийную бронь";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"прилагаемое Положение об электроснабжении потребителей, имеющих аварийную бронь, и порядке компенсации затрат энергоснабжающих организаций за поставку электроэнергии" заменить словами "прилагаемые Правила и условия энергоснабжения потребителей, имеющих аварийную бронь";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", индустрии и торговли", "Комитетом Республики Казахстан по чрезвычайным ситуациям" заменить словами "и минеральных ресурсов", "Министерством по чрезвычайным ситуациям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3,4 и 5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об электроснабжении потребителей, имеющих аварийную бронь, и порядке компенсации затрат энергоснабжающих организаций за поставку электроэнергии, утвержденном указанным постановлением, изложить в новой редакции согласно приложению к настоящему постановлению.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от 29 октября 2004 года N 1131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и условия об энергоснабжении потребителей,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имеющих аварийную бронь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Настоящие Правила определяют порядок обеспечения электрической энергией организации хозяйственной инфраструктуры Республики Казахстан, отключение которых представляет опасность для жизни людей или влечет за собой катастрофические или экономические последствия и устанавливает порядок оплаты за ее поставку.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1. Понятия, используемые в настоящих Правилах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Объекты непрерывного энергоснабжения (далее - ОНЭ) - объекты хозяйственной инфраструктуры, в силу технологических причин нуждающиеся в непрерывном энергоснабжении, отключение которых может привести к гибели людей, нарушению работы объектов жизнеобеспечения, катастрофическим экологическим, социальным или экономическим последствиям.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Аварийная бронь - минимально необходимая электрическая мощность, подача которой на объект непрерывного энергоснабжения сохраняет функционирование важных для него устройств и предотвращает нарушение работы объектов жизнеобеспечения, а также катастрофические экологические, социальные или экономические последствия или гибель людей.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ОНЭ республиканского значения - объекты непрерывного энергоснабжения государственной формы собственности, поставка электроэнергии которым в размерах аварийной брони осуществляется за счет средств республиканского бюджета, в пределах сумм, предназначенных на расходы по потреблению электроэнергии для этих объектов.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ОНЭ местного значения - объекты непрерывного энергоснабжения государственной формы собственности, перечень которых утверждается акимами областей, городов Астаны и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Особый режим работы объектов электроэнергетики - вынужденный режим, вводимый при крупных технологических нарушениях на объектах электроэнергетики.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2. Объекты, обеспечиваемые аварийной бронью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перечень объектов непрерывного энергоснабжения, для которых определяется величина аварийной брони, включаются: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объекты, обеспечивающие безопасность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теле-радиокоммуникации;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 водоснабжения, канализации и теплоснабжения;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лечебные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объекты, обеспечивающие противопожарную безопасность, содержание которых предусмотрено бюджетом.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каждого объекта, включенного в перечень ОНЭ, энергоснабжающей и/или энергопередающей организациями совместно с представителем ОНЭ составляется акт аварийной брони в соответствии с инструкцией о порядке составления акта аварийной и технологической брони энергоснабжения, утвержденной уполномоченным органом, в которой указывается величина аварийной брони и схема питания объекта.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 аварийной брони направляется в уполномоченный орган (местный исполнительный орган). Акт аварийной брони является обязательным приложением к договору на энергоснабжение и/или договору на передачу электроэнергии.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Уполномоченным органом (местным исполнительным органом) после получения актов аварийной брони определяется суммарная величина мощности, необходимая для покрытия аварийной брони, соответственно для каждого региона.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Перечни ОНЭ с указанием величин аварийной брони для каждого ОНЭ передаются системному оператору.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3. Порядок поставки электроэнергии для ОНЭ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Поставка электрической энергии в объеме, необходимом для нормального функционирования каждого ОНЭ, осуществляется энергоснабжающей и/или энергопередающей организацией на основе двухстороннего договора, заключаемого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заключении договора: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ОНЭ, являющийся государственным учреждением, представляет письменное подтверждение областного финансового управления о средствах, предусмотренных в бюджете на расходы данного учреждения по потреблению электроэнергии;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ОНЭ, являющийся государственным предприятием или иной организацией, представляет энергоснабжающей и/или энергопередающей организации банковскую гарантию, оформленную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Письменное подтверждение областного финансового управления и банковская гарантия являются неотъемлемой частью договоров на энергоснабжение и передачу электроэнергии.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неуплате ОНЭ счетов энергоснабжающей и/или энергопередающей организации за поставленную электроэнергию энергоснабжающая и/или энергопередающая организация вправе ограничить поставку ОНЭ электроэнергии до уровня аварийной брони, предупредив об этом организацию, имеющую в своем составе ОНЭ, не менее чем за 14 суток.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возникновении чрезвычайных ситуаций (землетрясения, наводнения, другие стихийные бедствия) исполнение договорных обязательств на поставку электроэнергии ОНЭ энергоснабжающей и/или энергопередающей организацией может быть приостановлено по решению Правительства Республики Казахстан. В этих случаях распределение электроэнергии будет осуществляться по его указанию, которое является обязательным для всех энергоснабжающих и/или энергопередающих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Поставка электроэнергии для ОНЭ при особом режиме работы объектов электроэнергетики должен осуществляться по разработанным энергопередающими организациями схемам, обеспечивающим подачу для ОНЭ региона количества электроэнергии, необходимой для покрытия аварийной брони.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4. Порядок расчетов по поставкам электроэнергии для ОНЭ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Расчеты с энергоснабжающей организацией за электроэнергию, поставляемую по договорам для ОНЭ, входящих в утвержденный перечень неотключаемых объектов, производятся на основе двустороннего договора, заключаемого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Расчеты за потребляемую и/или передаваемую на покрытие аварийной брони ОНЭ электроэнергию в период особого режима работы объектов электроэнергетики производятся с фактическим поставщиком электроэнергии.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наступлении обстоятельств ограничения энергоснабжения ОНЭ до уровня аварийной брони расчеты за потребленную и/или переданную электроэнергию по аварийной брони осуществляются: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государственных учреждений за счет бюджетных средств, предусмотренных в расходах на потребление электрической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государственных предприятий и иных организаций в рамках заключенных договоров и банковской гарантии.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