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c36f" w14:textId="d89c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финансового контроля и государственных закупок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1134. Утратило силу, за исключением пунктов 1, 2, 3 и подпунктов 3) и 4) пункта 4 - 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29 октября 2004 года N 1134 утратило силу, за исключением пунктов 1, 2, 3 и подпунктов 3) и 4) пункта 4 - 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от 18 декабря 1995 года "О Правительстве Республики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Комитет финансового контроля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Комитет финансового контроля и государственных закупок Министерства финансов Республики Казахстан с передачей имущества реорганизуемого Агентства Республики Казахстан по государственным закупкам.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государственные учреждения - территориальные органы Комитета финансового контроля Министерства финансов Республики Казахстан в государственные учреждения - территориальные органы Комитета финансового контроля и государственных закупок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Правительства РК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организаций, находящихся в ведении Комитета финансового контроля и государственных закупок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- 8.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5 - 8 утратили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финансового контроля и государственных закупок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Положение утратило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Структура Комитета финансового контроля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закупок Министерства финансов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Структура утратила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 государственных учреждений 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территориальных управлений Комитета финансового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и государственных закупок Министерства финансов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исключен постановлением Правительства РК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 организаций,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находящихся в ведении Комитета финансового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государственных закупок Министерства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              "Центр электронной коммерции"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казенное предприятие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декабря 1999 года N 1959 "Некоторые вопросы Министерства финансов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апреля 2000 года N 623 "О внесении дополнения в постановление Правительства Республики Казахстан от 22 декабря 1999 года N 1959".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июня 2002 года N 674 "Вопросы Комитета финансового контроля Министерства финансов Республики Казахстан (САПП Республики Казахстан, 2002 г., N 19, ст. 204).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сентября 2002 года N 1031 "Вопросы Агентства Республики Казахстан по государственным закупкам" (САПП Республики Казахстан, 2002 г., N 30, ст. 334).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ноября 2002 года N 1192 "О внесении изменения в постановление Правительства Республики Казахстан от 18 сентября 2002 года N 1031".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3) пункта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декабря 2003 года N 1262 "О некоторых вопросах Агентства Республики Казахстан по государственным закупкам" (САПП Республики Казахстан, 2003 г., N 46, ст. 519).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10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июня 2004 года N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N 25, ст. 328).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