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17d0" w14:textId="f2f1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Сайрамского и Толебийского районов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2004 года N 1138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предложениями Южно-Казахстанского областного маслихата и акимата Южно-Казахстанской области об изменении границ Сайрамского и Толебийского районов Южно-Казахстанской области с включением в административные границы Сайрамского района части земель Толебийского района общей площадью 50,0 гектара.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